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e189" w14:textId="c44e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июня 2007 года № 544 "Об утверждении Правил лицензирования и квалификационных требований к деятельности по перевозке пассажиров"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1645. Утратило силу постановлением Правительства Республики Казахстан от 20 ноября 2012 года № 1463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20.11.2012 </w:t>
      </w:r>
      <w:r>
        <w:rPr>
          <w:rFonts w:ascii="Times New Roman"/>
          <w:b w:val="false"/>
          <w:i w:val="false"/>
          <w:color w:val="ff0000"/>
          <w:sz w:val="28"/>
        </w:rPr>
        <w:t>№ 1463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2007 года № 544 «Об утверждении Правил лицензирования и квалификационных требований к деятельности по перевозке пассажиров» (САПП Республики Казахстан, 2007 г., № 22, ст. 250)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квалификационных требований к деятельности по перевозке пассажиров»;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квалификационные требования к деятельности по перевозке пассажиров.»;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деятельности по перевозке пассажиров, утвержденные указанным постановлением,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двадцатиоднодневного срока после первого официального опубликования, но не ранее 30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2011 года № 1645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2007 года № 544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к деятельности по перевозке пассажиров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заявителю при лицензировании деятельности по перевозке пассажиров: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железнодорожным транспортом,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аттестованных специалистов (перечень специалистов, порядок проведения аттестации и объем необходимых знаний устанавливаются уполномоченным органом в области транспорта);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подвижного состава, находящегося на праве собственности или иных законных основаниях, соответствующего техническим требованиям безопасности перевозочного процесса, предназначенного для перевозки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договора об обязательном страховании гражданско-правовой ответственности перевозчика перед пассажирами;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инвестиционных программ на приобретение, восстановление и (или) обновление парка подвижного состава и других производственных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 и мобильных подразделений, необходимых для предупреждения аварийных ситуаций при перевозке пассажиров, а также ликвидации последствий аварий (в том числе по договору);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автобусами, микроавтобусами в междугородном, межобластном, межрайонном (междугородном, внутриобластном) и международном сообщениях,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автобусов и микроавтобусов принадлежащих на праве собственности, на основании договора аренды или на иных законных основаниях, соответствующих требованиям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«Требования к безопасности автотранспортных средств», утвержденного Правительством Республики Казахстан и СТ РК 1040-2001 «Услуги автотранспортные по пассажирским перевозкам. Общие технические условия»;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тахографов и соответствующего Сертификата о их поверке на автобусах и микроавтобусах;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договора обязательного страхования гражданско-правовой ответственности владельцев автобусов и микроавтобусов и договоров обязательного страхования гражданско-правовой ответственности перевозчика перед пассажирами, а также действующих свидетельств о прохождении государственного технического осмотра на весь предлагаемый к перевозкам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водительского удостоверения соответствующей категории у водителей автобусов и микроавтобусов;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ремонтно-производственной базы, принадлежащей перевозчику на праве собственности или на иных законных основаниях, либо договора об оказании услуг, заключенного с организацией(-ями);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квалифицированных специалистов для проведения предрейсового технического осмотра автобусов и микроавтобусов (инженера-механика), предрейсового (предсменного) медицинского освидетельствования водителей (медицинского работника), либо договоров с соответствующими организациями, осуществляющими такую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приказа с определением ответственного лица за безопасность осуществления перевозок.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