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e381c" w14:textId="f1e3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2011 года № 129 "О Стратегическом плане Министерства транспорта и коммуникаций Республики Казахстан на 2011-2015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1648. Утратило силу постановлением Правительства Республики Казахстан от 31 декабря 2013 года № 1561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2011 года № 129 "О Стратегическом плане Министерства транспорта и коммуникаций Республики Казахстан на 2011 – 2015 годы" (САПП Республики Казахстан, 2011 г., № 20, ст. 240)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 "Развитие транспортной инфраструктуры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1.1. "Достижение опережающих темпов развития транспортно-коммуникационного комплекса":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1252"/>
        <w:gridCol w:w="901"/>
        <w:gridCol w:w="827"/>
        <w:gridCol w:w="1054"/>
        <w:gridCol w:w="846"/>
        <w:gridCol w:w="846"/>
        <w:gridCol w:w="959"/>
        <w:gridCol w:w="922"/>
        <w:gridCol w:w="770"/>
      </w:tblGrid>
      <w:tr>
        <w:trPr>
          <w:trHeight w:val="9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достижения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по транспорту на 63 %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64,3</w:t>
            </w:r>
          </w:p>
        </w:tc>
      </w:tr>
      <w:tr>
        <w:trPr>
          <w:trHeight w:val="9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перевозка грузов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1 939,2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1 987,7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2 064,7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2 136,9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2 222,4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2 343,5</w:t>
            </w:r>
          </w:p>
        </w:tc>
      </w:tr>
      <w:tr>
        <w:trPr>
          <w:trHeight w:val="9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перевозка пассажиров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11 798,9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11 861,6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11 984,5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12 587,9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13 091,5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13 651,4</w:t>
            </w:r>
          </w:p>
        </w:tc>
      </w:tr>
      <w:tr>
        <w:trPr>
          <w:trHeight w:val="9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грузооборот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т-км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314,7</w:t>
            </w:r>
          </w:p>
        </w:tc>
      </w:tr>
      <w:tr>
        <w:trPr>
          <w:trHeight w:val="9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пассажирооборот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т-км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161,6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8"/>
        <w:gridCol w:w="1049"/>
        <w:gridCol w:w="980"/>
        <w:gridCol w:w="789"/>
        <w:gridCol w:w="1094"/>
        <w:gridCol w:w="847"/>
        <w:gridCol w:w="828"/>
        <w:gridCol w:w="923"/>
        <w:gridCol w:w="923"/>
        <w:gridCol w:w="789"/>
      </w:tblGrid>
      <w:tr>
        <w:trPr>
          <w:trHeight w:val="9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достижения к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по транспорту на 63 %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2009 года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</w:t>
            </w:r>
          </w:p>
        </w:tc>
      </w:tr>
      <w:tr>
        <w:trPr>
          <w:trHeight w:val="9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перевозка грузов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1 939,2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2 243,1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2 583,1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2 704,2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2 826,1</w:t>
            </w:r>
          </w:p>
        </w:tc>
      </w:tr>
      <w:tr>
        <w:trPr>
          <w:trHeight w:val="9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перевозка пассажиров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11 798,9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13 179,3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14 806,6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15 694,2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16 635,2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17 632,7</w:t>
            </w:r>
          </w:p>
        </w:tc>
      </w:tr>
      <w:tr>
        <w:trPr>
          <w:trHeight w:val="9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грузооборот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т-км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262,7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401,9</w:t>
            </w:r>
          </w:p>
        </w:tc>
      </w:tr>
      <w:tr>
        <w:trPr>
          <w:trHeight w:val="90" w:hRule="atLeast"/>
        </w:trPr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пассажирооборот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п-км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6"/>
        <w:gridCol w:w="1078"/>
        <w:gridCol w:w="918"/>
        <w:gridCol w:w="800"/>
        <w:gridCol w:w="1109"/>
        <w:gridCol w:w="845"/>
        <w:gridCol w:w="807"/>
        <w:gridCol w:w="958"/>
        <w:gridCol w:w="902"/>
        <w:gridCol w:w="807"/>
      </w:tblGrid>
      <w:tr>
        <w:trPr>
          <w:trHeight w:val="75" w:hRule="atLeast"/>
        </w:trPr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ИФО транспортных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108,4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3"/>
        <w:gridCol w:w="959"/>
        <w:gridCol w:w="988"/>
        <w:gridCol w:w="798"/>
        <w:gridCol w:w="1106"/>
        <w:gridCol w:w="900"/>
        <w:gridCol w:w="769"/>
        <w:gridCol w:w="975"/>
        <w:gridCol w:w="900"/>
        <w:gridCol w:w="882"/>
      </w:tblGrid>
      <w:tr>
        <w:trPr>
          <w:trHeight w:val="75" w:hRule="atLeast"/>
        </w:trPr>
        <w:tc>
          <w:tcPr>
            <w:tcW w:w="4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ИФО транспортных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предыдущему году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107,7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"Повышение уровня развития инфраструктуры автодорожной отрасли":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3"/>
        <w:gridCol w:w="1043"/>
        <w:gridCol w:w="865"/>
        <w:gridCol w:w="850"/>
        <w:gridCol w:w="982"/>
        <w:gridCol w:w="887"/>
        <w:gridCol w:w="944"/>
        <w:gridCol w:w="850"/>
        <w:gridCol w:w="869"/>
        <w:gridCol w:w="907"/>
      </w:tblGrid>
      <w:tr>
        <w:trPr>
          <w:trHeight w:val="75" w:hRule="atLeast"/>
        </w:trPr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среднем 85 %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хорошем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удовлетворительном состоянии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6"/>
        <w:gridCol w:w="1081"/>
        <w:gridCol w:w="884"/>
        <w:gridCol w:w="887"/>
        <w:gridCol w:w="925"/>
        <w:gridCol w:w="869"/>
        <w:gridCol w:w="925"/>
        <w:gridCol w:w="888"/>
        <w:gridCol w:w="812"/>
        <w:gridCol w:w="963"/>
      </w:tblGrid>
      <w:tr>
        <w:trPr>
          <w:trHeight w:val="75" w:hRule="atLeast"/>
        </w:trPr>
        <w:tc>
          <w:tcPr>
            <w:tcW w:w="4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среднем 85 %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хорошем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удовлетворительном состоянии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1"/>
        <w:gridCol w:w="1181"/>
        <w:gridCol w:w="819"/>
        <w:gridCol w:w="863"/>
        <w:gridCol w:w="1015"/>
        <w:gridCol w:w="901"/>
        <w:gridCol w:w="863"/>
        <w:gridCol w:w="882"/>
        <w:gridCol w:w="786"/>
        <w:gridCol w:w="939"/>
      </w:tblGrid>
      <w:tr>
        <w:trPr>
          <w:trHeight w:val="75" w:hRule="atLeast"/>
        </w:trPr>
        <w:tc>
          <w:tcPr>
            <w:tcW w:w="4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Протяженность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всеми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2"/>
        <w:gridCol w:w="1200"/>
        <w:gridCol w:w="876"/>
        <w:gridCol w:w="863"/>
        <w:gridCol w:w="996"/>
        <w:gridCol w:w="996"/>
        <w:gridCol w:w="825"/>
        <w:gridCol w:w="806"/>
        <w:gridCol w:w="806"/>
        <w:gridCol w:w="920"/>
      </w:tblGrid>
      <w:tr>
        <w:trPr>
          <w:trHeight w:val="75" w:hRule="atLeast"/>
        </w:trPr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Протяженность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всеми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5"/>
        <w:gridCol w:w="1146"/>
        <w:gridCol w:w="898"/>
        <w:gridCol w:w="743"/>
        <w:gridCol w:w="1011"/>
        <w:gridCol w:w="1017"/>
        <w:gridCol w:w="883"/>
        <w:gridCol w:w="762"/>
        <w:gridCol w:w="762"/>
        <w:gridCol w:w="953"/>
      </w:tblGrid>
      <w:tr>
        <w:trPr>
          <w:trHeight w:val="75" w:hRule="atLeast"/>
        </w:trPr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– Западный Китай"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4"/>
        <w:gridCol w:w="1151"/>
        <w:gridCol w:w="882"/>
        <w:gridCol w:w="822"/>
        <w:gridCol w:w="1032"/>
        <w:gridCol w:w="917"/>
        <w:gridCol w:w="961"/>
        <w:gridCol w:w="707"/>
        <w:gridCol w:w="726"/>
        <w:gridCol w:w="938"/>
      </w:tblGrid>
      <w:tr>
        <w:trPr>
          <w:trHeight w:val="75" w:hRule="atLeast"/>
        </w:trPr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Реконструкция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Европа – Западный Китай"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№ 1648 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2297"/>
        <w:gridCol w:w="989"/>
        <w:gridCol w:w="1080"/>
        <w:gridCol w:w="1200"/>
        <w:gridCol w:w="1260"/>
        <w:gridCol w:w="1121"/>
        <w:gridCol w:w="1201"/>
        <w:gridCol w:w="1345"/>
        <w:gridCol w:w="1456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формированию политики, координации и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и отраслевых (секторальных) программ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комплекса; разработка законодательных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актов, предложений по совершенствованию применения законодательства,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разработка и принятие нормативных правовых актов,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и иных нормативов в области транспортно-коммуникационного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 вопросам, входящим в компетенцию Министерства;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 и своевременное качественное обеспечение потребностей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нужд и экономики в перевозках и коммуникациях;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Правительства осуществление функций, связанных с владением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пользованием государственными долями и пакетами акций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транспортно-коммуникационного комплекса; обновление теоретических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знаний, умений и навыков по образовательным программам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профессиональной деятельности в соответствии с предъявляемыми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квалификационными требованиями для эффективного выполнения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обязанностей и совершенствования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мастерства. Системно-техническое обслуживание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системно-вычислительной техники. Администрирование,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локально-вычислительной сети, информационных систем и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продуктов.</w:t>
            </w:r>
          </w:p>
        </w:tc>
      </w:tr>
      <w:tr>
        <w:trPr>
          <w:trHeight w:val="30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465" w:hRule="atLeast"/>
        </w:trPr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2 175 977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2 506 079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3 004 287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2 860 405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2 915 441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4"/>
        <w:gridCol w:w="2261"/>
        <w:gridCol w:w="974"/>
        <w:gridCol w:w="1092"/>
        <w:gridCol w:w="1164"/>
        <w:gridCol w:w="1324"/>
        <w:gridCol w:w="1124"/>
        <w:gridCol w:w="1264"/>
        <w:gridCol w:w="1258"/>
        <w:gridCol w:w="1455"/>
      </w:tblGrid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"Развитие автомобильных дорог на республиканском уровне"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отвечающей современным требованиям, для безопасного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бесперебойного 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480" w:hRule="atLeast"/>
        </w:trPr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 и реконст-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рукции дорог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дороги 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206,0 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79 768 823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126 226 685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157 704 285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232 282 746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197 451 693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2382"/>
        <w:gridCol w:w="1022"/>
        <w:gridCol w:w="1039"/>
        <w:gridCol w:w="1219"/>
        <w:gridCol w:w="979"/>
        <w:gridCol w:w="1179"/>
        <w:gridCol w:w="1380"/>
        <w:gridCol w:w="1286"/>
        <w:gridCol w:w="1529"/>
      </w:tblGrid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"Капитальный, средний и текущий ремонт, содержание, 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и инструментальное обследование автодорог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значения"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озеленению, содержанию, управлению эксплуатацией автомобильных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республиканского значения, 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 дорог и мостов и прохождение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работы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21 318 097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21 950 000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31 879 056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27 000 000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2564"/>
        <w:gridCol w:w="1101"/>
        <w:gridCol w:w="901"/>
        <w:gridCol w:w="1167"/>
        <w:gridCol w:w="1278"/>
        <w:gridCol w:w="1367"/>
        <w:gridCol w:w="1345"/>
        <w:gridCol w:w="1057"/>
        <w:gridCol w:w="1346"/>
      </w:tblGrid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"Обеспечение безопасности полетов воздушных судов"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Направлена на реализацию стратегического направления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транспортных процессов на достижения целей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условий передвижения пассажиров и грузов на всех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на выполнение задач по повышению безопасности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авиации.</w:t>
            </w:r>
          </w:p>
        </w:tc>
      </w:tr>
      <w:tr>
        <w:trPr>
          <w:trHeight w:val="30" w:hRule="atLeast"/>
        </w:trPr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персонала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(кол-во курсов)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руководящих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РГП 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полетов"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полученных сертификатов 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ванный персонал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различиях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 (кол-во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различий)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8"/>
        <w:gridCol w:w="2675"/>
        <w:gridCol w:w="968"/>
        <w:gridCol w:w="1021"/>
        <w:gridCol w:w="1389"/>
        <w:gridCol w:w="1241"/>
        <w:gridCol w:w="1456"/>
        <w:gridCol w:w="1261"/>
        <w:gridCol w:w="946"/>
        <w:gridCol w:w="925"/>
      </w:tblGrid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"Обеспечение водных путей в судоходном состоянии и содержание шлюзов"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 на внутренних водных путях.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гарантированных габаритов судового хода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выставления (снятия) и содержания знаков навигационного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дноуглубительных (землечерпательных), выправительных,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дноочистительных и тральных работ; содержания судоходных гидротехнических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(шлюзов) в безопасном рабочем состоянии.</w:t>
            </w:r>
          </w:p>
        </w:tc>
      </w:tr>
      <w:tr>
        <w:trPr>
          <w:trHeight w:val="30" w:hRule="atLeast"/>
        </w:trPr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(снятие)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дноуглублению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работы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Дноочисти-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изыскательс-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работ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флота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(текущий,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капитальный)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периода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778 873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778 873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778 873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судоходства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хода 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габаритами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5 256 235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4 540 012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5 009 782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5 149 436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5 291 311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9"/>
        <w:gridCol w:w="2416"/>
        <w:gridCol w:w="807"/>
        <w:gridCol w:w="1032"/>
        <w:gridCol w:w="1133"/>
        <w:gridCol w:w="1336"/>
        <w:gridCol w:w="1402"/>
        <w:gridCol w:w="1182"/>
        <w:gridCol w:w="1359"/>
        <w:gridCol w:w="1184"/>
      </w:tblGrid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"Строительство и реконструкция инфраструктуры воздушного транспорта"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модернизации и развития объектов наземной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 Республики Казахстан для приведения в 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требованиями по обеспечению безопасности полетов.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развития </w:t>
            </w:r>
          </w:p>
        </w:tc>
      </w:tr>
      <w:tr>
        <w:trPr>
          <w:trHeight w:val="375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аэропортов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ИКАО)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способность)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увеличивается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(PCN),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характеризую-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 несущую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ВПП.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 PCN,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 больше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тяжелее типы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PCN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5 476 206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4 200 000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4"/>
        <w:gridCol w:w="2385"/>
        <w:gridCol w:w="1002"/>
        <w:gridCol w:w="1021"/>
        <w:gridCol w:w="1141"/>
        <w:gridCol w:w="1181"/>
        <w:gridCol w:w="1463"/>
        <w:gridCol w:w="1241"/>
        <w:gridCol w:w="1222"/>
        <w:gridCol w:w="1180"/>
      </w:tblGrid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"Субсидирование железнодорожных пассажирских перевозок по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значимым межобластным сообщениям"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 убытков перевозчиков, связанных с организацией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перевозок по социально-значимым сообщениям</w:t>
            </w:r>
          </w:p>
        </w:tc>
      </w:tr>
      <w:tr>
        <w:trPr>
          <w:trHeight w:val="30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19,9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пкм.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"ПЛВК"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КВР ваг./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41/0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113/0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35/22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19/41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19/41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тарифу МЖС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тяги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Коэфф.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16 733 800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19 366 800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22 180 100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25 507 115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2"/>
        <w:gridCol w:w="2397"/>
        <w:gridCol w:w="1095"/>
        <w:gridCol w:w="1162"/>
        <w:gridCol w:w="1118"/>
        <w:gridCol w:w="1184"/>
        <w:gridCol w:w="1073"/>
        <w:gridCol w:w="1206"/>
        <w:gridCol w:w="1317"/>
        <w:gridCol w:w="1296"/>
      </w:tblGrid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"Прикладные научные исследования в области транспорта и коммуникаций"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научных исследований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отрасль;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транзитный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железнодорож-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отрасль;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гражданская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авиация.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НИР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одной теме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2428"/>
        <w:gridCol w:w="1109"/>
        <w:gridCol w:w="1199"/>
        <w:gridCol w:w="1288"/>
        <w:gridCol w:w="1311"/>
        <w:gridCol w:w="1288"/>
        <w:gridCol w:w="1177"/>
        <w:gridCol w:w="1021"/>
        <w:gridCol w:w="999"/>
      </w:tblGrid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"Капитальные расходы 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разработка проектно-сметной документации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 подразделений комитетов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 Республики Казахстан для создания нормальных трудовых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социально-бытовых условий для государственных служащих.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 контроля.</w:t>
            </w:r>
          </w:p>
        </w:tc>
      </w:tr>
      <w:tr>
        <w:trPr>
          <w:trHeight w:val="30" w:hRule="atLeast"/>
        </w:trPr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газоанализа-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дымомером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154 955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422"/>
        <w:gridCol w:w="1196"/>
        <w:gridCol w:w="1197"/>
        <w:gridCol w:w="1257"/>
        <w:gridCol w:w="1377"/>
        <w:gridCol w:w="1077"/>
        <w:gridCol w:w="1077"/>
        <w:gridCol w:w="1109"/>
        <w:gridCol w:w="1153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областного, районного значения и улиц городов Астаны и Алматы"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капитальному, среднему и текущему ремонту,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озеленению, содержанию, управлению эксплуатацией автомобильных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мостов республиканского значения, проектно-изыскательские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капитальному ремонту дорог и мостов и прохождение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экспертизы.</w:t>
            </w:r>
          </w:p>
        </w:tc>
      </w:tr>
      <w:tr>
        <w:trPr>
          <w:trHeight w:val="30" w:hRule="atLeast"/>
        </w:trPr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работы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дороги 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15 629 356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22 137 335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18 322 675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19 945 973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22 313 426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5"/>
        <w:gridCol w:w="2453"/>
        <w:gridCol w:w="1167"/>
        <w:gridCol w:w="1211"/>
        <w:gridCol w:w="1212"/>
        <w:gridCol w:w="1278"/>
        <w:gridCol w:w="1123"/>
        <w:gridCol w:w="1145"/>
        <w:gridCol w:w="1013"/>
        <w:gridCol w:w="1213"/>
      </w:tblGrid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"Обеспечение классификации и технической безопасности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водного плавания "река-море"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государственного учреждения "Регистр судоходства".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безопасности судов и других 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участвующих в процессе судоходства</w:t>
            </w:r>
          </w:p>
        </w:tc>
      </w:tr>
      <w:tr>
        <w:trPr>
          <w:trHeight w:val="30" w:hRule="atLeast"/>
        </w:trPr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(факт)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освидетельст-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вований судов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флота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101 952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119 467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93 437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0"/>
        <w:gridCol w:w="2401"/>
        <w:gridCol w:w="1163"/>
        <w:gridCol w:w="1186"/>
        <w:gridCol w:w="1208"/>
        <w:gridCol w:w="1251"/>
        <w:gridCol w:w="1186"/>
        <w:gridCol w:w="1120"/>
        <w:gridCol w:w="1054"/>
        <w:gridCol w:w="1231"/>
      </w:tblGrid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"Целевые трансферты на развитие бюджету города 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 лиц для реализации проекта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система"</w:t>
            </w:r>
          </w:p>
        </w:tc>
      </w:tr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легкорельсовой транспортной системы города Астаны</w:t>
            </w:r>
          </w:p>
        </w:tc>
      </w:tr>
      <w:tr>
        <w:trPr>
          <w:trHeight w:val="30" w:hRule="atLeast"/>
        </w:trPr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375" w:hRule="atLeast"/>
        </w:trPr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легкорельсовой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эстакады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10 234 976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6"/>
        <w:gridCol w:w="2419"/>
        <w:gridCol w:w="1095"/>
        <w:gridCol w:w="1184"/>
        <w:gridCol w:w="1228"/>
        <w:gridCol w:w="1184"/>
        <w:gridCol w:w="1206"/>
        <w:gridCol w:w="1140"/>
        <w:gridCol w:w="1074"/>
        <w:gridCol w:w="1274"/>
      </w:tblGrid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"Обеспечение качества выполнения дорожно-строительных и 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за качеством выполняемых работ по строительству,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реконструкции, капитальному, среднему, текущему ремонту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республиканского значения и применяемыми дорожно-строительными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материалами.</w:t>
            </w:r>
          </w:p>
        </w:tc>
      </w:tr>
      <w:tr>
        <w:trPr>
          <w:trHeight w:val="30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значения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отремонтиро-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259 431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240 873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263 522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274 603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2483"/>
        <w:gridCol w:w="1006"/>
        <w:gridCol w:w="1226"/>
        <w:gridCol w:w="1183"/>
        <w:gridCol w:w="1160"/>
        <w:gridCol w:w="1227"/>
        <w:gridCol w:w="1154"/>
        <w:gridCol w:w="1073"/>
        <w:gridCol w:w="1338"/>
      </w:tblGrid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"Субсидирование регулярных внутренних авиаперевозок"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услуг авиатранспорта на 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авиаперевозки для среднестатистического потребителя, путем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гибкой тарифной политики, направленной на поэтапное снижение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и в дальнейшем переход на полную самоокупаемость</w:t>
            </w:r>
          </w:p>
        </w:tc>
      </w:tr>
      <w:tr>
        <w:trPr>
          <w:trHeight w:val="30" w:hRule="atLeast"/>
        </w:trPr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судне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основу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727 771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881 489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701 749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985 235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464"/>
        <w:gridCol w:w="1029"/>
        <w:gridCol w:w="1117"/>
        <w:gridCol w:w="1272"/>
        <w:gridCol w:w="1096"/>
        <w:gridCol w:w="1228"/>
        <w:gridCol w:w="1206"/>
        <w:gridCol w:w="1140"/>
        <w:gridCol w:w="1274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"Строительство и реконструкция инфраструктуры водного транспорта"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водного транспорта, отвечающего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для безопасного и бесперебойного обслуживания судов морского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внутренневодного транспорта.</w:t>
            </w:r>
          </w:p>
        </w:tc>
      </w:tr>
      <w:tr>
        <w:trPr>
          <w:trHeight w:val="3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375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мероприятий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износа шлюзов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пропускной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163 408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405 426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2441"/>
        <w:gridCol w:w="1029"/>
        <w:gridCol w:w="1140"/>
        <w:gridCol w:w="1272"/>
        <w:gridCol w:w="1074"/>
        <w:gridCol w:w="1184"/>
        <w:gridCol w:w="1250"/>
        <w:gridCol w:w="1206"/>
        <w:gridCol w:w="1230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"Строительство и реконструкция сети постов транспортного контроля"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постов транспортного контроля стационарным 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 включая обустройство дорожного полотна</w:t>
            </w:r>
          </w:p>
        </w:tc>
      </w:tr>
      <w:tr>
        <w:trPr>
          <w:trHeight w:val="3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375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0" w:hRule="atLeast"/>
        </w:trPr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1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109 379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 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5"/>
        <w:gridCol w:w="2444"/>
        <w:gridCol w:w="1021"/>
        <w:gridCol w:w="1157"/>
        <w:gridCol w:w="1237"/>
        <w:gridCol w:w="1077"/>
        <w:gridCol w:w="1177"/>
        <w:gridCol w:w="1204"/>
        <w:gridCol w:w="1219"/>
        <w:gridCol w:w="1329"/>
      </w:tblGrid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транспортной инфраструктуры"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развитие сети автомобильных дорог местного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современным требованиям, для безопасного и бесперебойного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 транспортных средств.</w:t>
            </w:r>
          </w:p>
        </w:tc>
      </w:tr>
      <w:tr>
        <w:trPr>
          <w:trHeight w:val="30" w:hRule="atLeast"/>
        </w:trPr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развития </w:t>
            </w:r>
          </w:p>
        </w:tc>
      </w:tr>
      <w:tr>
        <w:trPr>
          <w:trHeight w:val="375" w:hRule="atLeast"/>
        </w:trPr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предписаний,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замечаний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"Облжол-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лаборатория"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 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мобильной дороги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69 313 594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78 613 165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90 532 645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19 781 835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8 868 673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 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8"/>
        <w:gridCol w:w="2409"/>
        <w:gridCol w:w="977"/>
        <w:gridCol w:w="1201"/>
        <w:gridCol w:w="1245"/>
        <w:gridCol w:w="1111"/>
        <w:gridCol w:w="1069"/>
        <w:gridCol w:w="1157"/>
        <w:gridCol w:w="1179"/>
        <w:gridCol w:w="1404"/>
      </w:tblGrid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"Содержание здания административно-технологического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"Transport tower"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техническое и хозяйственное обслуживание здания,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прилегающей к нему территории. Обслуживание инженерных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коммуникационных сетей, систем водоснабжения, кондиционирования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отопления. Обеспечение пожарной безопасности здания.</w:t>
            </w:r>
          </w:p>
        </w:tc>
      </w:tr>
      <w:tr>
        <w:trPr>
          <w:trHeight w:val="30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служащим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средств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431 350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426 832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416 885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438 042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468 706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2288"/>
        <w:gridCol w:w="1097"/>
        <w:gridCol w:w="1183"/>
        <w:gridCol w:w="1227"/>
        <w:gridCol w:w="1140"/>
        <w:gridCol w:w="1313"/>
        <w:gridCol w:w="1054"/>
        <w:gridCol w:w="1141"/>
        <w:gridCol w:w="1423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"Целевые текущие трансферты областным бюджетам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для государственных нужд"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договоров по выкупу земельных участков и строений на них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нужд под строительство и реконструкцию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бюджетная программа</w:t>
            </w:r>
          </w:p>
        </w:tc>
      </w:tr>
      <w:tr>
        <w:trPr>
          <w:trHeight w:val="375" w:hRule="atLeast"/>
        </w:trPr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попадающих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полосу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участков. 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894 823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1092"/>
        <w:gridCol w:w="1397"/>
        <w:gridCol w:w="1619"/>
        <w:gridCol w:w="1497"/>
        <w:gridCol w:w="1477"/>
        <w:gridCol w:w="1994"/>
        <w:gridCol w:w="1598"/>
        <w:gridCol w:w="1335"/>
      </w:tblGrid>
      <w:tr>
        <w:trPr>
          <w:trHeight w:val="675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208 634 270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282 784 645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343 209 910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331 677 321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291 315 074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56 019 066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70 115 337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80 143 752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78 915 389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84 911 812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152 615 204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212 669 308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263 066 158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252 761 932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206 403 262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