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1488" w14:textId="0771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государственного учреждения «Кызылжарское государственное лесное учреждение» Управления природных ресурсов и регулирования природопользования Северо-Казахстанской области (далее - Учреждение) общей площадью 10,4467 гектара из категории земель лесного фонда в категорию земель промышленности, транспорта, связи, обороны и иного несельскохозяйственного назначения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Северо-Казахстанской области в установленном законодательством Республики Казахстан порядке обеспечить предоставление товариществу с ограниченной ответственностью «РИА СК «Нефтепродукт» (далее - Товарищество) земельных участков, указанных в пункте 1 настоящего постановления, для строительства завода минеральных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Товариществу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 в размере 2951193 (два миллиона девятьсот пятьдесят одна тысяча сто девяносто три) тенге, вызванных изъятием лесных угодий,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