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a99c" w14:textId="301a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государственной противопожарной службой от пожаров"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Правительства Республики Казахстан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09.10.2014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раздела 3: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числе:" цифры "22513" заменить цифрами "22629";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"органы государственной противопожарной службы, в том числе сотрудники органов государственной противопожарной службы" цифры "17779**" и "17766**" заменить соответственно цифрами "17895**" и "17882**";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"Государственные учреждения, подведомственные Министерству по чрезвычайным ситуациям Республики Казахстан, в том числе:" цифры "19160" заменить цифрами "19276";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"Служба пожаротушения и аварийно-спасательных работ, в том числе сотрудники органов противопожарной службы" цифры "15627", "15627" заменить цифрами "15743", "15743" соответственно.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09.10.2014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