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06ea" w14:textId="2060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Сената Парламента Республики Казахстан проекта Закона Республики Казахстан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незаконным путем, и финансированию терроризма и обналичивания денег"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2012 года № 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Сената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незаконным путем, и финансированию терроризма и обналичивания денег", внесенный постановлением Правительства Республики Казахстан от 14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1171</w:t>
      </w:r>
      <w:r>
        <w:rPr>
          <w:rFonts w:ascii="Times New Roman"/>
          <w:b w:val="false"/>
          <w:i w:val="false"/>
          <w:color w:val="000000"/>
          <w:sz w:val="28"/>
        </w:rPr>
        <w:t>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