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dfa3f" w14:textId="5edfa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21 апреля 2008 года № 573 "О вопросах государственных высших учебных заведений, первые руководители которых назначаются на должности и освобождаются от должностей Президентом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января 2012 года № 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изменений в Указ Президента Республики Казахстан от 21 апреля 2008 года № 573 «О вопросах государственных высших учебных заведений, первые руководители которых назначаются на должности и освобождаются от должностей Президентом Республики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 внесении изменений в Указ 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от 21 апреля 2008 года № 573 «О вопросах государственных высших</w:t>
      </w:r>
      <w:r>
        <w:br/>
      </w:r>
      <w:r>
        <w:rPr>
          <w:rFonts w:ascii="Times New Roman"/>
          <w:b/>
          <w:i w:val="false"/>
          <w:color w:val="000000"/>
        </w:rPr>
        <w:t>
учебных заведений, первые руководители которых назначаются на</w:t>
      </w:r>
      <w:r>
        <w:br/>
      </w:r>
      <w:r>
        <w:rPr>
          <w:rFonts w:ascii="Times New Roman"/>
          <w:b/>
          <w:i w:val="false"/>
          <w:color w:val="000000"/>
        </w:rPr>
        <w:t>
должности и освобождаются от должностей Президентом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1. 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апреля 2008 года № 573 «О вопросах государственных высших учебных заведений, первые руководители которых назначаются на должности и освобождаются от должностей Президентом Республики Казахстан» (САПП Республики Казахстан, 2008 г., № 19, ст. 166, 2010 г., № 38, ст. 324)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подпункт 2)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Правила назначения, аттестации и освобождения от должности первых руководителей государственных высших учебных заведений, назначаемых Президентом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назначения на должности, освобождения от должностей первых руководителей государственных высших учебных заведений, назначаемых на должности и освобождаемых от должностей Президентом Республики Казахстан, и прохождения ими аттестации, утвержденных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«Правила назначения, аттестации и освобождения от должности первых руководителей государственных высших учебных заведений, назначаемых Президентом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Настоящие Правила назначения, аттестации и освобождения от должности первых руководителей государственных высших учебных заведений, назначаемых Президентом Республики Казахстан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«Об образовании».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определяют порядок назначения, аттестации и освобождения от должности первых руководителей государственных высших учебных заведений, назначаемых Президентом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