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929ec" w14:textId="6f92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2012 года № 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строку, порядковый номер 5, изложить в следующей редакции: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12272"/>
        <w:gridCol w:w="1213"/>
      </w:tblGrid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иностранных дел Республики Казахстан, включая его ведомства, в том числе: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строку, порядковый номер 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12272"/>
        <w:gridCol w:w="1213"/>
      </w:tblGrid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иностранных дел Республики Казахстан, включая его ведомства, в том числе: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строку, порядковый номер 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12272"/>
        <w:gridCol w:w="1213"/>
      </w:tblGrid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иностранных дел Республики Казахстан, включая его ведомства, в том числе: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строку, порядковый номер 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12272"/>
        <w:gridCol w:w="1213"/>
      </w:tblGrid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иностранных дел Республики Казахстан, включая его ведомства, в том числе: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2010 года № 1232 «О внесении изменений в постановление Правительства Республики Казахстан от 15 апреля 2008 года № 339»;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2011 года № 279 «О внесении изменений в постановление Правительства Республики Казахстан от 15 апреля 2008 года № 339».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ноября 2010 года,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подпунктов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вводятся в действие с 23 ноября 2010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вводятся в действие с 28 марта 2011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вводится в действие с 1 января 2012 года.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