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bff3" w14:textId="837b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Комитета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2012 года № 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«Учреждение АК-159/24» Комитета уголовно-исполнительной системы Министерства внутренних дел Республики Казахстан в государственное учреждение «Учреждение АК-159/25» Комитета уголовно-исполнительной системы Министерства внутренних дел Республики Казахстан» (далее -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 в установленном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перерегистрацию учреждения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— территориальных подразделений Комитета уголовно-исполнительной системы Министерства внутренних дел Республики Казахстан и организаций, находящихся в его ведении,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«2. Государственные учреждения»: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78,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«78. Учреждение АК-159/25»;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«Министерство внутренних дел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«Исправительные учреждения» цифры «9839» заменить цифрами «9987»;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«Следственные изоляторы» цифры «3924» заменить цифрами «3776».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