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fe1a" w14:textId="797f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Дуйсебаеве А.Ж., Смагулове К.М.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2012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Дуйсебаева Асылбека Жексенбаевича заместителем Председателя Агентства Республики Казахстан по регулированию естественных монополий, освободив от этой должности Смагулова Кайрата Молдрахмановича в связи с переходом на другую работу.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