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47e3" w14:textId="0284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Бурибаеве А.И.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2012 года № 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Бурибаева Аскара Исмаиловича вице-министром культуры и информации Республики Казахстан, освободив от должности вице-министра культуры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