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6d8f" w14:textId="01e6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2012 года № 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«О некоторых вопросах утверждения лимитов штатной численности местных исполнительных органов» (САПП Республики Казахстан, 2004 г., № 49, ст. 627)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предельное число заместителей акимов областей, городов Алматы и Астаны, районов (городов областного значения),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«Количество заместителей акима области, городов Астаны, Алматы (ед.)»: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«Мангистауская» цифру «4» заменить цифрой « 5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«ИТОГО»: цифры «73» заменить цифрами «74».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