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c0fc" w14:textId="0e4c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проведении внеочередной аттестации сотрудников правоохранительных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февраля 2012 года № 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проведении внеочередной аттестации сотрудников правоохранительных органов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проведении внеочередной аттестации сотрудников</w:t>
      </w:r>
      <w:r>
        <w:br/>
      </w:r>
      <w:r>
        <w:rPr>
          <w:rFonts w:ascii="Times New Roman"/>
          <w:b/>
          <w:i w:val="false"/>
          <w:color w:val="000000"/>
        </w:rPr>
        <w:t>
правоохранительных органов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от 6 января 2011 года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Высшую аттестационную комиссию при Президенте Республики Казахстан по проведению внеочередной аттестации сотрудников правоохранительных органов Республики Казахстан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Правила проведения внеочередной аттестации сотрудников правоохранительных органов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Комиссии, Генеральной прокуратуре Республики Казахстан, Агентству Республики Казахстан по борьбе с экономической и коррупционной преступностью (финансовой полиции), Министерству внутренних дел Республики Казахстан, Министерству по чрезвычайным ситуациям Республики Казахстан, Министерству финансов Республики Казахстан до 1 июля 2012 года провести внеочередную аттестацию сотрудников правоохранительных органов, а также принять иные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февраля 2012 года № 274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Высшей аттестационной комиссии при Президенте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проведению внеочередной аттестации</w:t>
      </w:r>
      <w:r>
        <w:br/>
      </w:r>
      <w:r>
        <w:rPr>
          <w:rFonts w:ascii="Times New Roman"/>
          <w:b/>
          <w:i w:val="false"/>
          <w:color w:val="000000"/>
        </w:rPr>
        <w:t>
сотрудников правоохранительных органов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Администрации Президента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Генеральный прокурор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борьбе с экономической и 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делам государственной службы,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февраля 2012 года № 274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Высшей аттестационной комиссии при Президенте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по проведению внеочередной аттестации сотрудников</w:t>
      </w:r>
      <w:r>
        <w:br/>
      </w:r>
      <w:r>
        <w:rPr>
          <w:rFonts w:ascii="Times New Roman"/>
          <w:b/>
          <w:i w:val="false"/>
          <w:color w:val="000000"/>
        </w:rPr>
        <w:t>
правоохранительных органов Республики Казахстан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Настоящим Положением определяется порядок деятельности Высшей аттестационной комиссии при Президенте Республики Казахстан по проведению внеочередной аттестации сотрудников правоохранительных органов Республики Казахстан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Комиссия руководствуется Конституцией, законодательными актами Республики Казахстан, актами Президента Республики Казахстан, а также настоящим положением.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внеочередной аттестации заместителей первых руководителей правоохранительных органов, руководителей ведомств и их заместителей, начальников департаментов центральных аппаратов правоохранительных органов (кроме департаментов, в компетенцию которых входят вопросы обеспечения тыла, финансово-экономического обеспечения, языковой политики и информации, документационного обеспечения и оборота, государственных секретов), руководителей территориальных или приравненных к ним специализированных подразделений и их заместителей, а также руководителей ведомственных высших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утверждение по представлению руководителей правоохранительных органов составов соответствующих аттестационных комиссий.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Комиссия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необходимую информацию у государственных органов, ведомств и организаций по вопросам, относящимся к компетенции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привлекать по мере необходимости должностных лиц и специалистов государственных органов, а также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заслушивать на заседаниях членов Комиссии аттестуемых сотрудников, а также представителей государственных органов и иных организаций по вопросам, относящимся к компетенции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необходимые для осуществления возложенных на Комиссию задач.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Председателем Комиссии является Руководитель Администрации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деятельностью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место и время проведения заседаний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председательствует на заседаниях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дает обязательные для исполнения указания членам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Члены Комиссии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по плану работы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участвовать в подготовке материалов к заседаниям Комиссии, проектов его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 обсуждении вопросов, рассматриваемых на заседании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Решения Комиссии принимаются простым большинством голосов от общего количества присутствовавших на заседании членов Комиссии. В случае равенства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Принятое решение Комиссии оформляется протоколом, подписываемым председателем и секретарем Комиссии и выражающим единое мнение всех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Рабочим органом Комиссии является Агентство Республики Казахстан по делам государственной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февраля 2012 года № 274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внеочередной аттестации сотрудников</w:t>
      </w:r>
      <w:r>
        <w:br/>
      </w:r>
      <w:r>
        <w:rPr>
          <w:rFonts w:ascii="Times New Roman"/>
          <w:b/>
          <w:i w:val="false"/>
          <w:color w:val="000000"/>
        </w:rPr>
        <w:t>
правоохранительных органов Республики Казахстан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проведения внеочередной аттестации сотрудников правоохранительных органов Республики Казахстан (далее - Правила) определяют порядок проведения внеочередной аттестации сотрудников правоохранительных органов* (далее - сотрудники).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подготовки к проведению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Основными критериями оценки при внеочередной 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способность сотрудников выполнять возложенные на них обязанности и результаты 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уровень теоретических знаний и практических навыков. Дополнительные критерии оценки аттестуемых сотрудников, с учетом специфики и возложенных на них обязанностей, определяются руководителем правоохранительного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Аттестация включает ряд последовательных этапов: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подготовка к проведению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сдача установленных нормативов по физической, боевой и служебной подготовке, с учетом специфики деятельности соответствующего правоохранительного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компьютерное тестирование сотрудника, подлежащего аттестации, на знание законодательства Республики Казахстан и логическое мышление;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собеседование с сотрудником, проводимое соответствующей аттестационной комиссией;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вынесение решения аттестационной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Кадровое подразделение письменно уведомляет сотрудников о сроках проведения внеочередной аттестации не позднее, чем за двадцать календарных дней до начала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Руководитель сотрудника, подлежащего аттестации, оформляет его служебную характеристику по форме, согласно приложению 1 к настоящим Правилам, ознакамливает его и в срок не позднее чем за пять рабочих дней до даты проведения аттестации направляет ее в рабочий орган соответствующей аттестационной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Аттестационная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Составы соответствующих аттестационных комиссий утверждаются Высшей аттестационной комиссией при Президенте Республики Казахстан по проведению внеочередной аттестации сотрудников правоохранительных органов Республики Казахстан (далее - Комиссия). Из числа членов аттестационной комиссии назначается председатель.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Графики работы аттестационных комиссий устанавливаются руководителем правоохранительного органа или уполномоченным руководителем правоохранительного органа, с учетом необходимости обеспечения рационального функционирования нижестоящих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состав аттестационной комиссии должно входить не менее пяти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Замещение отсутствующих членов аттестационной комиссии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аттестационной комиссии является представитель кадровой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 осуществляет организационное обеспечение ее работы и не вправе принимать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состав аттестационной комиссии включаются руководители подразделений, представители кадровой и юридической служб (либо лица, которым подотчетны данные службы), иные сотрудники, за исключением сотрудников, проходящих аттестацию, а также ветераны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Председатель аттестационной комиссии и ее члены должны занимать такую же или более высокую должность, чем сотрудники, подлежащие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зависимости от направлений работы правоохранительного органа, может быть создано несколько аттестационных комиссий.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аттестационной комиссии принимается открытым голосованием и считается принятым, если за него подано большинство голосов из числа присутствовавших на заседании членов аттестационной комиссии. В случае равенства голосов принятым считается решение, за которое проголосовал председатель аттестационной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Заседание аттестационной комиссии считается правомочным, если на нем присутствует не менее двух третей ее состава.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Проведение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Графики сдачи нормативов по физической, боевой и служебной подготовке, проведения компьютерного тестирования на знание законодательства Республики Казахстан, а также собеседования утверждаются руководителем или уполномоченным руководителем правоохранительного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Порядок сдачи нормативов по физической, боевой и служебной подготовке, а также прохождения компьютерного тестирования и пороговые значения для категорий должностей (далее - пороговые значения) определяются руководителем правоохранительного органа. При этом повторная сдача нормативов по физической, боевой и служебной подготовке, а также прохождение компьютерного тестирования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 заседании Комиссии либо аттестационной комиссии проводится собеседование с аттестуемым сотрудником.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Сотрудники, отсутствовавшие на заседании Комиссии либо аттестационной комиссии по уважительным причинам, проходят внеочередную аттестацию по выходу на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неявки сотрудника на заседание Комиссии либо аттестационной комиссии без уважительных причин аттестационная комиссия принимает одно из следующих решений, предусмотренных подпунктами 3), 4), 5) пункта 16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По итогам собеседования Комиссия либо аттестационная комиссия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 и рекомендуется для зачисления в кадровый резерв или выдвижения на вышестоящую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соответствует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занимаемой должности и рекомендуется к понижению в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соответствует занимаемой должности и рекомендуется к переводу в другую службу (должность);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соответствует занимаемой должности и рекомендуется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увольнению из правоохранительного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Решение аттестационной комиссии в течение трех рабочих дней оформляется протоколом, который подписывается членами аттестационной комиссии, присутствовавшими на ее заседании, и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Кадровая служба вносит решение аттестационной комиссии в аттестационный лист сотрудника согласно приложению 2 к настоящим Правилам. Сотрудник ознакамливается с решением аттестационной комиссии под роспись в течение трех рабочих дней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Сотрудники правоохранительных органов, не прошедшие внеочередную аттестацию и (или) отказавшиеся продолжить службу в правоохранительных органах на иных, в том числе нижестоящих, должностях, подлежат увольнению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 службе" (далее - Закон).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Обжалование решения аттестационной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Решение аттестационной комиссии может быть обжалованы в порядке, установленном Законом.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* - настоящие Правила распространяются на сотрудников органов таможенной службы Республики Казахстан после завершения мероприятий по их "разаттестации".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внеочередной аттестации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сотрудников правоохранительных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</w:t>
      </w:r>
      <w:r>
        <w:br/>
      </w:r>
      <w:r>
        <w:rPr>
          <w:rFonts w:ascii="Times New Roman"/>
          <w:b/>
          <w:i w:val="false"/>
          <w:color w:val="000000"/>
        </w:rPr>
        <w:t>
служебной характеристики сотрудника, подлежащего</w:t>
      </w:r>
      <w:r>
        <w:br/>
      </w:r>
      <w:r>
        <w:rPr>
          <w:rFonts w:ascii="Times New Roman"/>
          <w:b/>
          <w:i w:val="false"/>
          <w:color w:val="000000"/>
        </w:rPr>
        <w:t>
аттестации</w:t>
      </w:r>
      <w:r>
        <w:br/>
      </w:r>
      <w:r>
        <w:rPr>
          <w:rFonts w:ascii="Times New Roman"/>
          <w:b/>
          <w:i w:val="false"/>
          <w:color w:val="000000"/>
        </w:rPr>
        <w:t>
(заполняется непосредственным руководителем сотрудника)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сотрудника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назначения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Звание (классный чин)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Исполнение должностных обязанностей (приводится перечень основных вопросов, в решении которых принимал участие сотрудник; оценивается эффективность и добросовестность исполнения служебных обязанностей, творческая инициатива, работа с гражданами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Знание стратегических и программных документов в сфере деятельности государственного органа, применение профессиональных знаний, а также, если это входит в должностные обязанности, применение коммуникационных и информационных технологий (характеризуются знания стратегических и программных документов, уровень профессиональных знаний, знаний коммуникационных и информационных технологий, применение их в работе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Соблюдение законности, в том числе антикоррупционного законодательства, Кодекса чести государственных служащих Республики Казахстан, а также государственной и трудовой дисциплины (указываются сведения о дисциплинарных взысканиях, соблюдении законности, в том числе антикоррупционного законодательства, Кодекса чести государственного служащего, а также государственной и трудовой дисциплины, внутреннего служебного распорядка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Личностные качества (характеризуются личностные качества сотрудника: коммуникабельность, способность работать с гражданами, способность к самосовершенствованию, лидерство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Итоговая оценка деятельности сотрудника (указывается мнение непосредственного руководителя о сотруднике: соответствует занимаемой должности либо не соответствует, может быть рекомендован на вышестоящую или нижестоящую должность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Иные сведения.*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руководителя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Должность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Звание (классный чин)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Дата "__" ____________ 201_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      Примечание:* - в служебную характеристику могут быть включены дополнения с учетом специфики правоохранительных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проведения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сотрудников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правоохранительных органов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</w:t>
      </w:r>
      <w:r>
        <w:br/>
      </w:r>
      <w:r>
        <w:rPr>
          <w:rFonts w:ascii="Times New Roman"/>
          <w:b/>
          <w:i w:val="false"/>
          <w:color w:val="000000"/>
        </w:rPr>
        <w:t>
аттестационного листа сотрудника, подлежащего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Фамилия, имя, отчество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Дата рождения "__"_______________________ 19__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Образование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Специальность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Занимаемая должность на момент аттестации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Звание (классный чин)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Решение аттестационной комиссии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Иные сведения*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аттестационной комиссии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проведения аттестации «___» 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аттестационным листом ознакомился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(подпись сотрудника и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Примечание:* - в аттестационный лист могут быть включены дополнения с учетом специфики деятельности правоохранительных органов.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