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1c59" w14:textId="2291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с баланса Министерства по чрезвычайным ситуациям Республики Казахстан в оплату акций акционерного общества "Железнодорожные госпитали медицины катастроф" государственное имущество в виде медицинского оборудования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по чрезвычайным ситуациям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медицинского оборудования,</w:t>
      </w:r>
      <w:r>
        <w:br/>
      </w:r>
      <w:r>
        <w:rPr>
          <w:rFonts w:ascii="Times New Roman"/>
          <w:b/>
          <w:i w:val="false"/>
          <w:color w:val="000000"/>
        </w:rPr>
        <w:t>
передаваемого в оплату акций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48"/>
        <w:gridCol w:w="2138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медицинского оборудования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аппарат для мойки и дезинфекции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эндоскопов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периметр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Авторефрактокератометр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переносной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питанием рентгеновской трубки, постоянным 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микропроцессорным управлением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флюорографический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Бесконтактный тонометр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Видеогастрофиброскоп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Видеоэндоскопический комплекс для малоинвазивных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хирургических вмешательств в комплекте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 для лапароскопической хирургии)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Видеоэндоскопический комплекс для малоинвазивных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хирургических вмешательств в комплекте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 для лапароскопической хирургии,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урологии, гинекологии)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Видеоэндоскопический комплекс для малоинвазивных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хирургических вмешательств в комплекте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(нейрохирургическая стойка)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Галогеновый офтальмоскоп (офтальмоскоп прямой)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Гематологическая лаборатория на базе 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гематологического анализатора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лаборатории биохимии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полуавтоматического биохимического анализатора,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термостат, центрифуга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спирометрическая система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гинекологическое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уро-гинекологическое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Мочевой анализатор для клинических исследований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Мультифункциональная хирургическая система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трансуретральной резекции, цистоскопия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инструментов гинекологический диагностический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для общехирургических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лапароскопических операций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хирургический большой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пробных линз в комплекте (232 предмета)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Облучатель бактерицидный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 тестовых знаков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Проявочный процессор для автоматической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рентгеновских снимков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врача офтальмолога, смонтированное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комплекте (щелевые лампы,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авторефрактокератометр, проектор тестовых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тонометр, офтальмоскоп, ретиноскоп,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пациента (интегрировано), стул врача)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отоларинголога в комплекте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лазерная оксимирная офтальмологическая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 (с принадлежностями)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мониторная для диагностических нагрузочных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 кардиологическая в комплекте (велоэргометр,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кардиограф, система обработки данных)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офтальмологическая хирургическая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озоновый многоцелевой камера 36 литров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операционный пневмогидравлический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операционный электромеханический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медицинский передвижной – две полки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(нержавеющая сталь)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установка (кресло, блок 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гидроблок, светильник, компрессор стоматологический,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врача, четырехканальный турбинный наконечник,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угловой наконечник, прямой наконечник, пневматический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микромотор, электрический микромотор)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установка (кресло, блок 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гидроблок, светильник, компрессор стоматологический,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врача, четырехканальный турбинный наконечник,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угловой наконечник, прямой наконечник, пневматический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микромотор, электрический микромотор, иллюминация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просмотра рентген снимков)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Тонометр, фонендоскоп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Ультразвуковой аппарат (УЗИ) черно-белый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сканер с набором универсальных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датчиков для абдоминальных, кардиологических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гинекологических исследований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ультразвуковая диагностическая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головного мозга (УЗДГ)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Цистоскоп малый, смотровой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Щелевая лампа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Электротермометр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