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5ce3" w14:textId="70e5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Перспективном плане законопроектных работ Правительства Республики Казахстан на 2013 - 2014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2012 года № 360. Утратило силу постановлением Правительства Республики Казахстан от 29 декабря 2012 года № 1783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Перспективный план законопроектных работ Правительства Республики Казахстан на 2013 - 2014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обеспечить своевременное выполнение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2011 года № 267 «О Перспективном плане законопроектных работ Правительства Республики Казахстан на 2012 - 2013 годы» (САПП Республики Казахстан, 2011 г., № 27, ст. 318).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2012 года № 360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Перспективный план законопроектных работ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2013 - 2014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788"/>
        <w:gridCol w:w="2874"/>
        <w:gridCol w:w="1887"/>
        <w:gridCol w:w="1585"/>
        <w:gridCol w:w="1928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(новая редакция)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(новая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Предпринимательский кодекс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предпринимательства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миротворческой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за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недропользования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трансфертов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на 2014-2016 годы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 годы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лотереи и лотерейной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геодезии и картографии»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2015 - 2017 годы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—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АДСиФК —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