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3ca4" w14:textId="5633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14 декабря 2009 года № 2102 "Об утверждении стандарта государственной услуги по регистрации и выдаче разрешений иностранцам и лицам без гражданства на постоянное жительство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2012 года № 362. Утратило силу постановлением Правительства Республики Казахстан от 19 февраля 2014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2009 года № 2102 «Об утверждении стандарта государственной услуги по регистрации и выдаче разрешений иностранцам и лицам без гражданства на постоянное жительство в Республике Казахстан» (САПП Республики Казахстан, 2009 г., № 59, ст. 512)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выдача разрешений иностранцам и лицам без гражданства на постоянное жительство в Республике Казахстан»,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Государственная услуга оказывается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 19 июня 1995 года «О правовом положении иностранцев», статьями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 22 июля 2011 года «О миграции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 населения, утвержденными постановлением Правительства Республики Казахстан от 12 июля 2000 года № 1063.»;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Сроки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указанных в пункте 11 настоящего стандарта, и получения талона о приеме заявления - 60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иностранцам, прибывшим в Республику Казахстан в соответствии с квотой иммиграции с момента сдачи необходимых документов и получения талона о приеме заявления - 10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потребителем в очереди при сдаче документов, необходимых для предоставления государственной услуги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при осуществлении регистрации - 30 минут.»;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Для получения государственной услуги потребитель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имеющие визу категории «на постоянное жительство»: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действительный паспорт или документ лица без гражданства с визой категории «на постоянное жительство», которая выдается загранучреждениями Республики Казахстан и подразделениями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размера 35x45 мм (фотография должна соответствовать возрасту потребителя и выполнена строго анфас на светлом фоне, причем лицо должно занимать около 75 % общей площади фотографии);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временно пребывающие в Республике Казахстан на ином законном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заявление-анкету, бланк которой выдается сотрудниками подразделений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либо отсутствие судимости из страны прибытия;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государства гражданства иностранца, в качестве которого может служить листок убытия, либо другой документ, подтверждающий разрешение на выезд на постоянное жительство за рубеж;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действительный паспорт или документ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официальную справку о медицинском освидетельствовании, которая выдается органами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 подтверждении платежеспособности в период пребывания в Республике Казахстан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размера 35x45мм (фотография должна соответствовать возрасту потребителя и выполнена строго анфас на светлом фоне, причем лицо должно занимать около 75 % общей площади фотографии).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Иностранцы, прибывшие в Республику Казахстан в соответствии с квотой иммиграции,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включение в квоту имиграции;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заявление-анкету, бланк которой выдается сотрудниками подразделений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государства гражданства иностранца, в качестве которого может служить листок убытия, либо другой документ, подтверждающий разрешение на выезд на постоянное жительство за рубеж;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действительный паспорт или документ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размера 35x45 мм (фотография должна соответствовать возрасту потребителя и выполнена строго анфас на светлом фоне, причем лицо должно занимать около 75 % общей площади фотографии).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Казахстан, вышедшие из гражданства Республики Казахстан и получившие статус лица без гражданства или гражданство иностранного государства, не выезжая за пределы страны,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заявление-анкету, бланк которой выдается сотрудниками подразделений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действительный паспорт или документ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адресную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 фотографии размера 35x45 мм (фотография должна соответствовать возрасту потребителя и выполнена строго анфас на светлом фоне, причем лицо должно занимать около 75 % общей площади фотографии).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Оралманам, бывшим соотечественникам, родившимся или ранее состоявшим в гражданстве Казахской Советской Социалистической Республики или Республики Казахстан, а также лицам, имеющим право на приобретение гражданства Республики Казахстан в упрощенном порядке на основании международных договоров Республики Казахстан, и членам их семей представление документа, указанного в абзаце седьмом подпункта 2),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органами внутренних дел от посреднических юридических и физических лиц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вынесении положительного решения о регистрации и выдаче разрешения на постоянное жительство в Республике Казахстан потребитель предъявляет в подразделение миграционной полиции: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книгу регистрации граждан лица, дающего согласие на регистрацию иностранца либо лица без гражданства;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заполненный адресный листок прибытия, бланк которого выдается в подразделениях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заполненный талон статистического учета к листку прибытия, бланк которого выдается в подразделениях миграционной полиции.»;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«О миграции населения» в выдаче разрешения на постоянное проживание в Республике Казахстан отказывается иммигрантам, либо выданное ранее разрешение аннулируется: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незаконно прибывшим, а также преследуемым за совершение преступлений по законодательству стран, выходцами из которых они являются;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освободившимся из мест лишения свободы, постоянное место жительства которых до осуждения было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совершившим преступления против человечества;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представившим подтверждения своей платежеспособности в порядке и размерах, определяемых Правительством Республики Казахстан, за исключением оралманов, бывших соотечественников, родившихся или ранее состоявших в гражданстве Казахской Советской Социалистической Республики или Республики Казахстан, а также лиц, имеющих право на приобретение гражданства Республики Казахстан в упрощенном порядке на основании международных договоров Республики Казахстан, и членов их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нарушившим законодательство о правовом положении иностранцев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разжигающим межнациональную и религиозную вражду;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действия которых направлены на насильственное изменение конституционного строя;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выступающим против суверенитета и независимости Республики Казахстан, призывающим к нарушению единства и целостности ее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имеющим судимость за террористическую деятельность, тяжкое или особо тяжкое преступление;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представившим подложные документы либо сообщившим о себе заведомо ложные сведения при обращении с ходатайством о разрешении на постоянное проживание в Республике Казахстан, или без уважительной причины не представившим необходимые документы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выдворенным в течение пяти лет из Республики Казахстан к моменту выдачи разрешения на постоянное проживание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если это необходимо для защиты прав и законных интересов граждан Республики Казахстан и других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выехавшим из Республики Казахстан временно и не вернувшимся по истечении шести месяцев после заявленного им срока возвращения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заключившим брак с гражданами Республики Казахстан, послуживший основанием для получения вида на жительство, в том случае, если этот брак признан недействительным вступившим в законную силу решением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имеющим заболевания, являющиеся противопоказанием для въезда в Республику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в выдаче вида на жительство или удостоверения лица без гражданства может быть обжалован в порядке, установленном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случае несогласия с результатами оказанной государственной услуги потребитель подает жалобу в КМП по адресу: город Астана, улица Тәуелсіздік, 1/1, телефон 71-42-62.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в рабочие дни с 9.00 до 18.30 часов, с перерывом на обед с 13.00 до 14.30 часов.»;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Дополнительную информацию о государственной услуге можно получить по адресу: 010000, город Астана, улица Тәуелсіздк, 1/1, КМП, на интернет-ресурсе МВД: www.mvd.kz в разделе «О деятельности органов внутренних дел», телефон приемной: 8(7172) 71-42-62, ДВД, согласно приложению 1 к настоящему стандарту.».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