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350f" w14:textId="8443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о Доме юношества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2012 года № 406. Утратило силу постановлением Правительства Республики Казахстан от 7 июня 2022 года № 374.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07.06. 2022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2000 года "О детских деревнях семейного типа и домах юношества"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Доме юношества.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2012 года № 406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 Доме юношества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о Доме юношества (центр социальной адаптации) (далее - Дом юношества)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2000 года "О детских деревнях семейного типа и домах юношества" и определяют порядок деятельности домов юношества независимо от их форм собственности и ведомственной подчиненности.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Дом юношества создается с целью оказания помощи в социальной адаптации воспитанников детских деревень и выпускников детских домов, школ-интернатов для детей-сирот и детей, оставшихся без попечения родителей (далее - лица, проходящие социальную адаптацию), направленной на формирование личности, способной принимать и соблюдать нормы и правила поведения в обществе.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Дом юношества представляет собой находящиеся на балансе детской деревни, детского дома, школы-интерната для детей-сирот и детей, оставшихся без попечения родителей, общежитие или квартиры.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местных исполнительных органов Дом юношества создается и функционирует как самостоятельное юридическое лицо в форме государственного учреждения.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Дом юношества обеспечивает условия для воспитания, получения образования, оказания помощи в выборе профессии и подготовки к самостоятельной жизни лиц, проходящих социальную адаптацию.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Дом юношества взаимодействует с администрацией </w:t>
      </w:r>
      <w:r>
        <w:rPr>
          <w:rFonts w:ascii="Times New Roman"/>
          <w:b w:val="false"/>
          <w:i w:val="false"/>
          <w:color w:val="000000"/>
          <w:sz w:val="28"/>
        </w:rPr>
        <w:t>детской деревни</w:t>
      </w:r>
      <w:r>
        <w:rPr>
          <w:rFonts w:ascii="Times New Roman"/>
          <w:b w:val="false"/>
          <w:i w:val="false"/>
          <w:color w:val="000000"/>
          <w:sz w:val="28"/>
        </w:rPr>
        <w:t xml:space="preserve">, детского дома, школы-интерната для детей-сирот и детей, оставшихся без попечения родителей, </w:t>
      </w:r>
      <w:r>
        <w:rPr>
          <w:rFonts w:ascii="Times New Roman"/>
          <w:b w:val="false"/>
          <w:i w:val="false"/>
          <w:color w:val="000000"/>
          <w:sz w:val="28"/>
        </w:rPr>
        <w:t>органами опеки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попечительства, образования, с уполномоченными органами в области здравоохранения, социальной защиты населения, внутренних дел и другими организациями.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 юношества, функционирующий как самостоятельное юридическое лицо, взаимодействует с органами опеки и попечительства, образования, с уполномоченными органами в области здравоохранения, социальной защиты населения, внутренних дел и другими организациями.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Домом юношества осуществляется администрацией детской деревни, детского дома, школы-интерната для детей-сирот и детей, оставшихся без попечения родителей, совместно с директором Дома юношества, назначаемым на должность и освобождаемым от должности учредителем по представлению администрации детской деревни, детского дома, школы-интерната для детей-сирот и детей, оставшихся без попечения родителей. Взаимодействие администрации детской деревни, детского дома, школы-интерната для детей-сирот и детей, оставшихся без попечения родителей, и директора Дома юношества определяется Уставом.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Домом юношества, функционирующим как самостоятельное юридическое лицо, осуществляется директором Дома юношества, назначаемым на должность и освобождаемым от должности учредителем.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приема лиц, проходящих социальную адаптацию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Доме юношества на основании решения администрации детской деревни, детского дома, школы-интерната для детей-сирот и детей, оставшихся без попечения родителей, а также в Доме юношества, функционирующем как самостоятельное юридическое лицо, на основании решения местных исполнительных органов социальную адаптацию проходят воспитанники детской деревни и выпускники детских домов, школ-интернатов для детей-сирот и детей, оставшихся без попечения родителей, в возрасте от шестнадцати до двадцати трех лет, за исключением лиц, имеющих психоневрологические заболевания.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Воспитанники детской деревни и выпускники детских домов, школ-интернатов для детей-сирот и детей, оставшихся без попечения родителей, желающие поступить в Дом юношества, предоставляют следующие документы: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областного, городов Астаны и Алматы управления образования;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подлинник и копию удостоверения личности (подлинник документа возвращается лицу, проходящему социальную адаптацию после сверки с копией);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справку о состоянии здоровья, в том числе психического, об отсутствии наркотической (токсической), алкогольной зависимости;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родителях (смерть родителей, ограничение или лишение их родительских прав, признание родителей безвестно отсутствующими, объявление их умершими, признание недееспособными, ограниченно дееспособными, отбывание родителями наказания в местах лишения свободы, розыск родителей, уклонение родителей от воспитания ребенка или от защиты его прав и интересов, в том числе при отказе родителей взять своего ребенка из воспитательного, лечебного и медико-социального учреждения стационарного типа, а также иные случаи отсутствия родительского попечения);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справку о наличии близких родственников (полнородные и неполнородные братья и сестры, дедушка, бабушка);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справку с места учебы или работы.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Зачисление в Дом юношества при детской деревне, детском доме, школе-интернате для детей-сирот и детей, оставшихся без попечения родителей, производится приказом руководителя этой организации.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Зачисление в Дом юношества, функционирующий как самостоятельное юридическое лицо, производится приказом директора Дома юношества.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зачислении выпускника (воспитанника) для прохождения социальной адаптации администрация Дома юношества знакомит его с Правилами проживания в Доме юношества, с его правами и обязанностями.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Интересы лиц в возрасте от шестнадцати до восемнадцати лет, проходящих социальную адаптацию в Доме юношества при детской деревне, Детском доме, школе-интернате для детей-сирот и детей, оставшихся без попечения родителей, представляет и защищает администрация этих организаций.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Интересы лиц в возрасте от шестнадцати до восемнадцати лет, проходящих социальную адаптацию в Доме юношества, функционирующем как самостоятельное юридическое лицо, представляет и защищает администрация Дома юношества.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Лица, проходящие социальную адаптацию в возрасте от шестнадцати до восемнадцати лет, самостоятельно распоряжаются своим заработком, стипендией, пособиями, другими социальными выплатами и созданными ими объектами права интеллектуальной собственности, а также совершают мелкие бытовые сделки.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наличии достаточных оснований орган опеки и попечительства ограничивает или лишает несовершеннолетних лиц, проходящих социальную адаптацию, права самостоятельного распоряжения своим заработком, стипендией, пособиями, другими социальными выплатами и созданными ими объектами права интеллектуальной собственности.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Права и обязанности лиц, проходящих социальную адаптацию, определяются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содержании в Доме юношества, заключенного между администрацией детской деревни, детским домом и школой-интернатом для детей-сирот и детей, оставшихся без попечения родителей, и выпускником (воспитанником).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и обязанности лиц, проходящих социальную адаптацию в Доме юношества, функционирующем как самостоятельное юридическое лицо, определяются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содержании в Доме юношества, заключенного между администрацией Дома юношества и выпускником (воспитанником).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Расторжение договора о содержании в Доме юношества прекращает право лица, проходящего социальную адаптацию, на место в общежитии Дома юношества.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