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7220" w14:textId="2fe72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дочерних государственных предприятий Республиканского государственного предприятия на праве хозяйственного ведения "Информационно-вычислительный центр Агентства Республики Казахстан по статистике"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апреля 2012 года № 416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предприятие на праве хозяйственного ведения «Информационно-вычислительный центр Агентства Республики Казахстан по статистике» путем присоединения к нему дочерних государственных предприятий Республиканского государственного предприятия на праве хозяйственного ведения «Информационно-вычислительный центр Агентства Республики Казахстан по статистике»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Агентству Республики Казахстан по статистике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апреля 2012 года № 416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реорганизуемых дочерних государственных предприятий путем</w:t>
      </w:r>
      <w:r>
        <w:br/>
      </w:r>
      <w:r>
        <w:rPr>
          <w:rFonts w:ascii="Times New Roman"/>
          <w:b/>
          <w:i w:val="false"/>
          <w:color w:val="000000"/>
        </w:rPr>
        <w:t>
присоединения к Республиканскому государственному предприятию</w:t>
      </w:r>
      <w:r>
        <w:br/>
      </w:r>
      <w:r>
        <w:rPr>
          <w:rFonts w:ascii="Times New Roman"/>
          <w:b/>
          <w:i w:val="false"/>
          <w:color w:val="000000"/>
        </w:rPr>
        <w:t>
на праве хозяйственного ведения «Информационно-вычислительный</w:t>
      </w:r>
      <w:r>
        <w:br/>
      </w:r>
      <w:r>
        <w:rPr>
          <w:rFonts w:ascii="Times New Roman"/>
          <w:b/>
          <w:i w:val="false"/>
          <w:color w:val="000000"/>
        </w:rPr>
        <w:t>
центр Агентства Республики Казахстан по статистике»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Дочернее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«Вычислительный центр по статистике Акмолинской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государственного предприятия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хозяйственного ведения «Информационно-вычислительный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по статистике»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город Кокшетау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Дочернее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«Вычислительный центр по статистике Актюбинской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государственного предприятия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хозяйственного ведения «Информационно-вычислительный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по статистике»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город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Дочернее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«Вычислительный центр по статистике г. Алматы»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государственного предприятия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хозяйственного ведения «Информационно-вычислительный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по статистике»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город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Дочернее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«Вычислительный центр по статистике Алматинской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государственного предприятия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хозяйственного ведения «Информационно-вычислительный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по статистике»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город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Дочернее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«Вычислительный центр по статистике г. Астаны»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государственного предприятия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хозяйственного ведения «Информационно-вычислительный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по статистике»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город Астана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Дочернее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«Вычислительный центр по статистике Атырауской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государственного предприятия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хозяйственного ведения «Информационно-вычислительный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по статистике»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город Атырау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Дочернее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«Вычислительный центр по статистике Восточно-Казахстанской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области» Республиканского государственного предприятия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праве хозяйственного ведения «Информационно-вычислительный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 Агентства Республики Казахстан по статистике»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город Усть-Каменогорск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Дочернее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«Вычислительный центр по статистике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государственного предприятия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хозяйственного ведения «Информационно-вычислительный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по статистике»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город Тараз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Дочернее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«Вычислительный центр по статистике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области» Республиканского государственного предприятия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праве хозяйственного ведения «Информационно-вычислительный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 Агентства Республики Казахстан по статистике»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город Уральск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Дочернее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«Вычислительный центр по статистике Карагандинской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области» Республиканского государственного предприятия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праве хозяйственного ведения «Информационно-вычислительный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 Агентства Республики Казахстан по статистике»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город Караганда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Дочернее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«Вычислительный центр по статистике Костанайской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государственного предприятия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хозяйственного ведения «Информационно-вычислительный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по статистике»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город Костанай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Дочернее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«Вычислительный центр по статистике Кызылординской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области» Республиканского государственного предприятия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праве хозяйственного ведения «Информационно-вычислительный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 Агентства Республики Казахстан по статистике»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город Кызылорда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Дочернее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«Вычислительный центр по статистике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государственного предприятия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хозяйственного ведения «Информационно-вычислительный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по статистике»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город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Дочернее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«Вычислительный центр по статистике Павлодарской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государственного предприятия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хозяйственного ведения «Информационно-вычислительный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по статистике»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город Павлодар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Дочернее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«Вычислительный центр по статистике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области» Республиканского государственного предприятия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праве хозяйственного ведения «Информационно-вычислительный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 Агентства Республики Казахстан по статистике»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город Петропавловск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Дочернее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«Вычислительный центр по статистике Южно-Казахстанской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области» Республиканского государственного предприятия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праве хозяйственного ведения «Информационно-вычислительный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 Агентства Республики Казахстан по статистике»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город Шымкент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