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dfa5" w14:textId="0c5d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2012 года № 433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 Республики Казахстан от 19 января 2011 года «О статусе «Назарбаев Университет», «Назарбаев Интеллектуальные школы» и «Назарбаев Фонд»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с баланса Министерства здравоохранения Республики Казахстан республиканское имущество в собственность автономной организации образования «Назарбаев Университет»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и Министерству здравоохранения Республики Казахстан принять меры, вытекающие из пункта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 № 433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Республиканское имущество, передаваемое в собственность</w:t>
      </w:r>
      <w:r>
        <w:br/>
      </w:r>
      <w:r>
        <w:rPr>
          <w:rFonts w:ascii="Times New Roman"/>
          <w:b/>
          <w:i w:val="false"/>
          <w:color w:val="000000"/>
        </w:rPr>
        <w:t>
автономной организации образования «Назарбаев Университет»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Имущество в виде зданий Кардиохирургического центра на 180 коек в городе Астане (далее - КЦ), общей площадью 40 338,1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3"/>
        <w:gridCol w:w="2293"/>
      </w:tblGrid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(м2)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расположено в городе Астане, район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 д. 38, 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40 338,1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 А, 2011 года постройки, общей площадью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34 654,6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 Б, 2011 года постройки, общей площадью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4 160,0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 В, 2011 года постройки, общей площадью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1 280,4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 Д, 2011 года постройки, общей площадью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210,3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 Е, 2011 года постройки, общей площадью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 Ж, 2011 года постройки, общей площадью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Имущество в виде медицинского и немедицинского оборудования КЦ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3"/>
        <w:gridCol w:w="1133"/>
        <w:gridCol w:w="793"/>
      </w:tblGrid>
      <w:tr>
        <w:trPr>
          <w:trHeight w:val="3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мониторинговая станция (8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Двойная центральная станция мониторинга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Транспортировочный инкубатор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вентилятор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Переносной вентилятор Oxilog 3000 Draeger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вентилятор Babylog 8000 plus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Механический респираторный вентилятор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EVITA 4 Draeger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Механический респираторный вентилятор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EVITA 4 Draeger без аэрозольного аппарата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Fisher Paykel респираторный увлажнитель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Fisher Paykel респираторный увлажнитель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F&amp;P MR 850 для взрослых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3"/>
        <w:gridCol w:w="1093"/>
        <w:gridCol w:w="773"/>
      </w:tblGrid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Анестезирующее устройство (тележка,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вентилятор) Fabius Plus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Анестезирующее устройство (тележка, вентилятор) Примус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для ЭКК, базовая аритмия, TEMP, 2xIBP, респ,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калькуляция таблеток Sp02, OCRG-SIRECUST SC9000 17"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Пульсовой оксиметр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для ECG/Resp/Sp02/NIPB/Temp/2xIBP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для ECG/Resp/Sp02/MPB/Temp/2xIBP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Отдельный модуль для С.О.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Отдельный модуль для мультигазового автоматического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Отдельный модуль BIS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Отдельный модуль для ICG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 с дисплеем, двухфазный и полуавтоматический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SpО2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Нагреватель для новорожденных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Нервный стимулятор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скорой помощи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скорой помощи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Реанимационная каталка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скорой помощи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Держатель для дефибриллятора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для кардиомассажа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Телевизионная установка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проектор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 для конференц-зала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система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система с поверхностью для стола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Центральное компьютерное устройство (без цветного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принтера)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Воспроизводитель-записывающее устройство, 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(видеорегистратор)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Эндоскопия
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Видеоэндоскоп с эндокамерой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Видеогастроскоп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Видеогастроскоп педиатрический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Видеобронхоскоп взрослый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3"/>
        <w:gridCol w:w="1073"/>
        <w:gridCol w:w="793"/>
      </w:tblGrid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Видеобронхоскоп педиатрический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Медицинская мебель и сопутствующее оборудование
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Двойная ячейка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Двойная ячейка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Одинарная ячейка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инструментов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Двойная ячейка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чистого материала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из листовой стали, 120 см, 4 полки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Подвесной шкаф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 для вещей с 4-мя крючками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для вещей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Цветочный горшок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для вещей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 для вещей с 3-мя крючками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Деревянное кресло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Деревянное кресло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Складное кресло на колесиках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с подлокотниками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с письменным столом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Четырехместное кресло со столом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на колесиках для релаксации с электро движениями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Трехместная скамья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Трехместная скамья с полкой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Составное кресло с пластиковыми спинкой и сиденьем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Вращающееся кресло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Мягкое кресло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Вращающееся кресло для руководителя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Вращающееся кресло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с подлокотниками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с подлокотниками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с подлокотниками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кресло с подлокотниками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Комодное кресло, вес 6 кг. Размеры 53x78x52 см 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Трехместная скамья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для сиденья, типа скамьи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3"/>
        <w:gridCol w:w="1053"/>
        <w:gridCol w:w="793"/>
      </w:tblGrid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шкаф с 2-мя выдвижными ящиками с файлами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 деревянными и стеклянными дверями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с 2-мя полками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с 3-мя полками для перемещения инструментов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регистрации пациента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Боксовая каталка для смены белья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(алюминиевая кайма)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 медицинского материала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с медикаментами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одежды с держателем для бутылок и корзиной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мусора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перемещения инструментов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мешкодержатель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(алюминиевая кайма)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одежды с держателем для бутылок и корзиной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мусора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чистого белья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Тележка, стальная кайма для хирургической обуви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Тележка, стальная кайма с мешкодержателем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анестезии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анестезии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с 2-мя полками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хранения файлов, 20 ящиков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хранения файлов, 3 ящика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с файлами для карточек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Мусорная корзина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Мусорная корзина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Мусорная корзина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Офисный рабочий стол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Офисный рабочий стол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Офисный рабочий стол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Угловой элемент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Деревянный стол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Деревянный боковой стол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Деревянный стол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инструментов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 деревянной столешницей и снимающимися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хромированными ножками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3"/>
        <w:gridCol w:w="973"/>
        <w:gridCol w:w="873"/>
      </w:tblGrid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инструментов на колесиках с гидравлическим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высоты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инструментов с боковыми перилами и крючками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Письменный рабочий стол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Надкроватный столик с регулируемой высотой с помощью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поршня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проведения заседаний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Этажерка, 4 полки, длина 100 см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Этажерка, Inox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медикаментов, подвесной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медикаментов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медикаментов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с регулируемой высотой и со стойкой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со стойкой, регулируемой уровнем высоты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Выдвижная каталка для перемещения трупов с крышкой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с матрасом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с матрасом и стойкой для инфузий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с регулируемой высотой тренделенбургом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антитределенбургом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Каталка с системой регулировки высоты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уровнем высоты машины скорой помощи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Выдвижная каталка без крышки для перевозки трупов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Фотокопировальное устройство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Фотокопировальное устройство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Регистрационная стойка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Регистрационная стойка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Регистрационная стойка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Регистрационная стойка круглой формы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Кроватные тумбы, двусторонние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с изменяемой высотой для капельницы с 2 крючками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Дуга для активизации больного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Матрас для кровати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с электрорегулируемой высотой ложа, электрическая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регулировка спинной и тазовой секций, ножная секция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регулируется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3"/>
        <w:gridCol w:w="973"/>
        <w:gridCol w:w="853"/>
      </w:tblGrid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для реанимации с электрическим регулятором высоты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кровати, 4 секции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с электрорегулируемой высотой ложа, электрическая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регулировка спинной и тазовой секций, ножная секция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регулируется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Реанимационная кровать для I.C.U., с электрическим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регулятором высоты кровати, 4 секции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Педиатрическая кровать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Педиатрическая реанимационная кровать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Реанимационная кровать для I.C.U., с электрическим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регулятором высоты кровати, 4 секции,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донора крови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Кушетка для обследования с выдвижными ящиками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Кушетка для обследования, электрическая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Кушетка для педиатрического обследования, 1 шарнирное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Вращающийся стул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Хирургический анатомический стул со спинкой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анестезии со спинкой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для таза на колесиках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для ног с 2-мя перекладинами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Лестница 1-ступенчатая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стойка I.V, инфузионная стойка с 2-мя крючками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стойка с 4 крючками для инфузионного насоса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для органов (предел: 16 кг)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Рычажные весы с индикатором высота (предел: 150 кг)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3"/>
        <w:gridCol w:w="953"/>
        <w:gridCol w:w="893"/>
      </w:tblGrid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Опорная основа кровати 3-х панельная на роликовых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колесиках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Мойка с управлением подачи воды локтевым рычагом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Двойной гардеробный шкаф для пациента с 1 ящиком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Двойной гардеробный шкаф с 1 полкой и 1 выдвижными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ящиками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Диспенсер для щеток для ногтей из нержавеющей стали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Трехместный небольшой диван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Трехместный небольшой диван с ночным столиком, матрасом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Шторы передвижные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Комплектный стеновой 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дверь, раздвижная, электрическая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дверь, раздвижная, электрическая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Дверь для операционной, раздвижная, электрическая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90x210см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Инфузионная стойка для реанимации н/с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Дуга для активации больного для реанимационной кровати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Антистатический матрас 4 секции для реанимации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Огнеупорная подушка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рентгенного операционного помещения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Офисная мебель директора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Комплектующая часть головной стороны кровати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Комплектующая часть головной стороны кровати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Комплектующая часть головной стороны кровати, потолочная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для интенсивной терапии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Подвесная установка подачи для анестезии, двойной рычаг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(консоль, рукав)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Подвесная установка подачи для хирургии, двойной рычаг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(консоль, рукав)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Двойной подвесной рукав для ОИТ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Флоуметр с увлажнителем, выход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Флоуметр с увлажнителем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Вакуумный аспиратор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3"/>
        <w:gridCol w:w="913"/>
        <w:gridCol w:w="913"/>
      </w:tblGrid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Вакуумный аспиратор, выход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аспиратора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Комплектующие для выпускного (выходное) присоединения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для медикаментов (общая вместимость 320 л)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(вместимость 600 л, уровень темп: -2 +8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комбайн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Стендер тележка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Стендер тележка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Съемный моечный аппарат (мощность загрузки 49 кг)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Моечный аппарат с химическими дезинфицирующими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спального гарнитура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Канализационная установка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Сливная установка (мойка)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Сушильный барабан (объем нагрузки: 34 кг)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Гладильная машина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Гладильный стол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Стерилизатор горячего воздуха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Верстак из нержавеющей стали, 190 см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скамья со шкафом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скамья со шкафом и стерильными лампами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скамья Inox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стол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стол на роликовых колесиках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Моечный станок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Моечная установка со шкафом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писсуаров и подкладных суден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Стеновой шкаф для подкладных суден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Стеновой шкаф для подкладных суден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Льдогенератор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чистки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комбайн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подносов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Диспенсер для хлеба и держатель подносов/ножей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(модулярная стойка для самообслуживания)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Нейтральный элемент (модулярная стойка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самообслуживания)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3"/>
        <w:gridCol w:w="893"/>
        <w:gridCol w:w="933"/>
      </w:tblGrid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Нагреваемый паровой элемент (модулярная стойка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самообслуживания)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Холодильный паровой элемент (модулярная стойка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самообслуживания)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Нейтральный элемент (модулярная стойка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самообслуживания)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Завершенный элемент плинтуса (модульная стойка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самообслуживания)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Паровая баня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Охладитель воды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Рефрижератор 120 л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Вертикальное морозильное устройство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Рефрижератор (мощность 1 500 л)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Покойницкая морозильная камера для 8 тел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скамья для автоклава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Моечное устройство с 2 раковинами, рабочим столом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Этажерка для стерильных ящиков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Этажерка для стерильных ящиков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белья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стерильных контейнеров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стерильных контейнеров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стерильных контейнеров, закрывающаяся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тележка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Автоматическое и многопараметрическое моечное устройство с сушильной системой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принадлежностей для анестезии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принадлежностей для эндоскопии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Универсальный пресс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Манекен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фальцевочный аппарат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Швейная машинка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Газоразрядный автоклав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Горизонтальный паровой стерилизатор, 2 двери, для дезинфекции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Загрузочная тележка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Напольный автоклав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автоклава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3"/>
        <w:gridCol w:w="873"/>
        <w:gridCol w:w="933"/>
      </w:tblGrid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Загрузочная тележка для автоклава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Моечное устройство с 2-мя раковинами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Моечное устройство с 2-мя раковинами, рабочим столом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Моечное устройство со шкафом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Ультразвуковая скамья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Герметирующая машинка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Пистолетное устройство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Наружная тележка 84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ST-8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ZO-8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Напольное дренажное устройство с водостоком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Напольная решетка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мешок для мусора с педалью для открытия крышки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Напольный резервуар - центральное дренажное устройство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Фильтрующая корзина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Напольная решетка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Фильтрующая корзина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мебели и распределение фаст-фуда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стеллаж, принимающий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Смеситель крана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обслуживания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стол с нижней поверхностью и стойкой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 раковиной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Посудомоечная машина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Колпак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Посудомоечная машина, паровая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Фурнитура для складочного помещения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Фурнитура для зоны разделывания рыбы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Морозильная камера для разделывания рыбы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Фурнитура для зоны разделывания мяса и домашней птицы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Морозильная камера для зоны разделывания мяса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Фурнитура для овощной зоны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Холодное помещение для овощной зоны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Фурнитура для зоны варки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Фурнитура для холодного кухонного помещения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Морозильная камера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3"/>
        <w:gridCol w:w="873"/>
        <w:gridCol w:w="933"/>
      </w:tblGrid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Фурнитура для зоны мойки котелков и кастрюль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Фурнитура для раздаточной зоны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Фурнитура для диетической зоны кухонного помещения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Фурнитура для зоны мойки посуды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Морозильная камера (склад)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Морозильная камера для зоны разделывания домашней птицы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Рефрижератор для холодильного помещения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Перфорированный стеллажный шкаф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Холодильная комната для отходов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для моющих средств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Кондитерская/булочная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хлеба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для чистой посуды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Термос-поднос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газов крови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газов крови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газов крови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карбоксиметра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культуры крови (БАК)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Цитофлюориметр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мочи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Электролитный анализатор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Антибиограммный считыватель (антибиотический анализатор)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Пристенный лабораторный стол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Пристенный лабораторный стол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Лабораторное грязеприемное устройство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Лабораторный шкаф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Лабораторный шкаф для химикатов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Лабораторный шкаф, ламинарное течение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Спектрофотометр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очистки воды аналитического качества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дистиллятор воды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Водяной термостат Inox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Настольная центрифуга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Центрифуга большого объема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Настольная центрифуга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Центрифуга для микрогемотокрита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3"/>
        <w:gridCol w:w="873"/>
        <w:gridCol w:w="913"/>
      </w:tblGrid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Универсальная печь V 80-100 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перцизионные весы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Гематологический автоанализатор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 коагулометр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Бинокулярный микроскоп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моечная машина с сушильной системой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Осмометр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Гемотический рефрижератор, 140 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Электрофорезный шкаф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750 л стеклянная дверь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Горизонтальный автоклав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Бинокулярный микроскоп для мочи и рутин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Сухая химия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Сухой блок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Эс.блок 35 микротрубок 1,5 мл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Трансиллюминатор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ПЦР термоцикл peq star 96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ПЦР кабина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Деревянная лампа для ламинарного проточного шкафа сметная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Бактериологический инкубатор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Анаэробная система giara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Лампа Бунзена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210 г Деление 0,001 г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Центрифуга мини отжим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Центрифуга Vortex PCR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Экстрактор газа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Интегрированный имуннохимический анализатор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Инкубатор тромбоцитов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Нагреватель пакетов крови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Определитель группы крови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Портативный анализатор глюкозы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 анализатор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 изготовленные и самозагружающиеся панели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Модулярный герметический потолок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с выходными отверстиями для газа для анестезии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укомплектованной системы модуляра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3"/>
        <w:gridCol w:w="893"/>
        <w:gridCol w:w="893"/>
      </w:tblGrid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с выходными отверстиями для газа для хирургии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укомплектованной системы модуляра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с выходными отверстиями для электрики для хирургии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укомплектованной системы модуляра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угловой метакрилафитный для укомплектованной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модулярной системы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Сквозное окно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Ламинарный поточный диффузор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Циклет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Скиф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Стэппер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Оборурудование для кардио-дыхательного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упражнения, велосипед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Ультразвуковая терапевтическая система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для беспрерывной и пульсовой коротковолновой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Радиотерапевтическое микроволновое устройство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Гимнастический матрац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кардио-дыхательного упражнения, беговая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Низкочастотное электротерапевтическое устройство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Кушетка, 2 секции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Физиокинезитерапическая кушетка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Кушетка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Параллельные брусы, длина 3 м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Передвижное постуральное зеркало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Массажный аппарат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Вибромассажер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хранения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Лазерная терапевтическая система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Беговая дорожка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Радиология
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Кардиологическая и гемодинамическая рентгеновская система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Диагностическая рентгеновская система с пультом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Переносной рентгеновский аппарат цифровой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Антирентгеновский фартук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Держатель для фартуков и перчаток, настенного типа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3"/>
        <w:gridCol w:w="893"/>
        <w:gridCol w:w="873"/>
      </w:tblGrid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Лазерный принтер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Сухой девелопер, сублимация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Опциональная система Pacs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компьютерной томографии, 64 слайда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Магнитная резонансная система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Кардиологическая геодинамическая рентген система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кардиолаб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Кардиологическая геодинамическая рентген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биплановая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С-РУКАВ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Кардиологическая лаборатория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преобразователь (настольный дигитайзер с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станцией)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диагностика
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Сфигмоманометр на роликах. В настоящее время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из-за громоздкости и неудобства, заменен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Фонендоскоп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Деревянный стетоскоп акушерский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Стетоскоп кардиологический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Радио-хирургический электромеханический рабочий стол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аутопсии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 записыватель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1/3 канальный цифровой ЭКГ с графическим дисплеем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станция хольтеровской системы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Кардиологический регистратор явлений, кодирующая карта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 3/6/12 канальный с интерпретацией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 3 канальный с интерпретацией, цифровой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Стресс-тест система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Стресс-тест система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Эргоспиррометрическая система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Многоканальный миограф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Сердечно-сосудистый цветовой ультразвуковой аппарат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Сердечно-сосудистый цветовой ультразвуковой аппарат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Портативный цветной УЗИ аппарат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3"/>
        <w:gridCol w:w="873"/>
        <w:gridCol w:w="873"/>
      </w:tblGrid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ч/б принтер, формат 110x90 мм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цветной принтер с высокой четкостью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УЗИ аппарат для кардиологии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потолочная бестеневая лампа двойного типа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бестеневая лампа, мобильная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потолочная бестеневая лампа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дял рабочих ламп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Рычаг для TFT, LCD монитора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Эл.хирургическое устройство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Всасывающий насос (мощность 2 л)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Всасывающий насос (мощность 3 л)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портативный аспиратор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Аутотрансфузионный аппарат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переносной шприцевой насос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шприцевой инфузионный насос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программируемый шприцевой насос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инфузионный насос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Шприцевой насос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электрокардиостимулятор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внутрений электрокардиостимулятор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сердечно-сосудистый аппарат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сердечно-сосудистый аппарат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спирометр портативный + PC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спирометр портативный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комната с пультом управления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24-канальный электроэнцефалограф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Bнутриаортальный баллон насос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Аэрозольный терапевтический аппарат, ультразвуковой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Аэрозольный терапевтический аппарат, ультразвуковой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Аэрозольный терапевтический аппарат, ультразвуковой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Аэрозольный терапевтический аппарат, ультразвуковой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Аэрозольный терапевтический аппарат, ультразвуковой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Гемодиализная система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Докторская головная лампочка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Газоплазменный стерилизатор, 30 л. для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3"/>
        <w:gridCol w:w="853"/>
        <w:gridCol w:w="873"/>
      </w:tblGrid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Офтальмология
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Диагностический набор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Инструментарий
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хирургический набор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грудной хирургии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сосудистой хирургии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грудной хирургии (только пилы)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Белье
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для грязного белья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хирургического белья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Текстильный набор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белья для персонала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Покрывало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 маленькое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 большое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Колпаки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Маски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Транспортировка на стройку
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самолетом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(0,04 %)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Блендер 2 скорости 900 w 1,51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Выжималка цитрусовых электро-мануальная 250 w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Миксер на 1 л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Ломтерезка см 27,5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Печка на 3 ухвата 49x26x21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печь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Опреснитель DP2 один кран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Кофемолка-дозатор MD50/AT230V нерж. Сталь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Кофеварочная машина Класс 6 230/400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Электрический чайник (кофейная машина Эл.выс.см.25,5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Микроволновая печь (700 ват белая)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с анедозированным основанием, отделка из пластика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Табурет с анедозированным основанием, отделка из пластика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 для бара (основа стола алюминиевая, столешница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нержавеющей стали диаметр 70)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3"/>
        <w:gridCol w:w="853"/>
        <w:gridCol w:w="873"/>
      </w:tblGrid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 для холла (основа стола хромированная, столешницы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ламинированные размером 40x80)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угловой диванчик хромированный с тканевой отделкой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хромированное с тканевой отделкой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Диванчик хромированный с тканевой отделкой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Декоративные цветы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для мусора MGB (металлический, оцинкованный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1100 л)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Лифты
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Лифты грузопод=1000 кг, на 6 ост комплект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 (комплект оборудования для пожарного шкафа)
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Пожарный шкаф Престиж 03-ВЗБ 540x1300x230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Станция автоматического пожаротушения
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Повысительные насосы со шкафом управления WILO HELIX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V2207-3/16/E/K/400-50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Жокей-насос (подпиточный) со шкафом управления WILO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MY1810 1/16/Е/3-400-50-2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Расширительный бак на 500 л VAREM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Станция очистки воды
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Механический фильтр 5000 л IТАСА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АС-24Р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Циркуляционный насос LOWARA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Повысительные насосы системы ГВС LOWA LОWARА V16M39340000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Расширительный бак для насосов хозяйственной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LOVARA 22(TYPE 24)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 для хозяйственной питьевой воды воды на 3000 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ITACA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 для соли ІТАСА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 для умягчения воды STRUCTURAL С1865-АЗ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 для реагентов 705D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 для реагентов умягчения воды CL2010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 для соли умягчения воды ITACA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для дозирования SEKOTPG600NHH0000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для дозирования SEKOTPG800NHH0000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Водомер для чистой воды WTII-4-10-31362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Предохранительный клапан WATT HBA/BM050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Водомер на резервуар 8 м3 10-744741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Водомер на резервуар 4 м3 10-747185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3"/>
        <w:gridCol w:w="913"/>
        <w:gridCol w:w="913"/>
      </w:tblGrid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Водомер для резервуара от бетона WTII-4-10-31370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электрический главный в комплектации с электронными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компонентами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Система кондиционирования воздуха, Вентиляция
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Приточная венткамера АК, СК, ВК, DK, ЕК 0-4 этажи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PROKLIMA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Вытяжной вентилятор AV, CV ,BV, DV, EV 0-4 этаж PROKLIMA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 дымоудаления А, С, В, коридор HMF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 подпора воздуха A, C, B, D, E этаж тамбур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 ТҮ4861-015-01395638-2009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Догреватели техэтаж забор воздуха. GAMA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Электрический насос GRUNDFOS TRED 80-210/2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Теплообменник ALFALAVAL M10 ВFМ-65,67,69,85,72,80,75 PL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Расширительный бак AVASISTEM VRV-750,500,200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Расширительный бак ELBIDL 2000 СЕ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Приточно-вытяжная камера FKV-1,2 тех этаж PROKLIMA KU-7,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KU-11 M-LU50S-S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Вытяжной вентилятор PROKLIMA KUZ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Котельное оборудование
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Водогрейные котлы со шкафом управления VIESSMAN VITOMAX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М241003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Горелки для водогрейных котлов WEISHAUPT RL50/2-A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Паровые котлы со шкафом управления VIESSMAN VITOMAX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М237238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Горелки для паровых котлов WEISHAUPT RL50/1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Парогенератор 2GV9733 POGX3A FLOWSERVE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Циркуляционные спаренные насосы для водогрейных котлов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GRUNDFOS 125-130 M A-F-A-BAQE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Подпиточный насос для паровых котлов CR5-26 GRUNDFOS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Подпиточный насос для парогенератора V4/8B MOVITEC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 для слива конденсата 8 м3 SPC08000P00FY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FLOWSERVE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 для слива конденсата 4 м3 SPC04000P00XY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FLOWSERVE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3"/>
        <w:gridCol w:w="933"/>
        <w:gridCol w:w="873"/>
      </w:tblGrid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Расширительный бак на 2000 л ELBI DL200-CE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Расширительный бак на 2000 л AQVASYSTEM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Спаренный циркуляционный насос для радиаторного отопления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TRED 100-110/4 GRUNDFOS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Теплообменник для радиаторного отопления ALWALAVAL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M10-BFM43PL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Теплообменник для системы ГВС ALWALAVAL M10-BFM29PL ALLOY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Циркуляционный насос для системы ГВС TR50-60/4 GRUNDFOS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Теплообменник для системы вентиляции ALWALAVAL T20PF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Циркуляционный насос для системы вентиляции TR150-90/6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GRUNDFOS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Расширительный бак на 2000 л ELBI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Теплообменник подогрева бака дизтоплива GEA VT04CD-16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Спаренный циркуляционный насос подогрева дизтоплива TRD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50-90/4 GRUNDFOS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 топлива 50 м3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Топливный насос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Пожарный щит открытого типа «Пожтехника»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Станция системы охлаждения
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Чиллеры в комплекте со шкафом управления CARRIЕR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30HXC375-A0744 РЕЕ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Драйкулер в комплекте со шкафом управления DECSA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REF-A-075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Циркуляционные насосы внутреннего контура холодной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чиллера. 3 эл.двиг производство GRUNDFOS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VG132MB4-38FF265-43, 1 эл.двиг производство SIEMENS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UD0808/1170444-009-23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Расширительный бак на 200 л ELBI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Расширительный бак на 2000 л ELBI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циркуляционный насос системы охлаждения GRUNDFOS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NK 150-316/310 A1F1AE-SBAQE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Циркуляционный насос между чиллером и драйкулером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GRUNDFOS ТР200-180/4 A-F-B-GQQE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Монтаж электропультов
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Q2B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3"/>
        <w:gridCol w:w="973"/>
        <w:gridCol w:w="833"/>
      </w:tblGrid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Q2C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Q2D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Q1A,Q1 А/1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Q4B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Q3D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Q4A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QSC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QCD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Q1B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Q1С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Q1D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Q2A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Q3A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Q3A, Q3C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Q4C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Q4D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Q.VENT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на борту UPS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Электроцентраль для реанимационных залов и разных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Батарея переключения фаз KVAR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Монтаж электропультов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Q-AB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Q-A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Q-D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Q-0A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Q-0B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Q-0C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Q-0D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Q-0L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Q-0M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Q-1E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Q-2E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Q-3B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Q-3E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Q-4E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Q-TP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Q-SE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Электропульт RO-OG-CHIL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Монтаж трансформаторов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3"/>
        <w:gridCol w:w="953"/>
        <w:gridCol w:w="873"/>
      </w:tblGrid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 мощностью 2500 квА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Соединение м/у трансформатором МТ/ВТ и 1 трансформаторной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плект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силовой подстанции РУ 10/0,4 кВ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щита удаленного контроля (внедренная в силовую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подстанцию)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Соединение м/у секциями ggbt (комплект)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централь защиты трансформатора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Электрогенная группа и UPS
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Электрогенераторная группа в 1600 КВА с контролером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оборотов мотора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Электрический щит силовой для электрогенератора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автоматического управления электpoгенератором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Разрядники перенапряжения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бесперебойного питания 200 KVA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(параллельная 3-х фазная)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бесперебойного питания 10 KVA (автономность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фазная)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Диспетчерская освещения
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S-ILON 100-FTT10A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S-OTTO 8IN/8ОUT Цифровой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S-OUATTRO 4IN/4ОUT Цифровой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 в комплекте с монитором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клавиатурой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контроля за освещением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Установка обнаружения пожара
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системы автоматической 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оповещения при пожаре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Установка вызова медсестры
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вызова медсестры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Питающее устройство 230/12VCC световой сигнализации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Окуляр зеленый с лампочкой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Дисплей 60 звонков с принадлежностями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Телевидение
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ТВ с замкнутым контуром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получения телевизионных программ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Телефонизация
</w:t>
            </w:r>
          </w:p>
        </w:tc>
      </w:tr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АТС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3"/>
        <w:gridCol w:w="973"/>
        <w:gridCol w:w="933"/>
      </w:tblGrid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Видеонаблюдение
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системы видеонаблюдения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Часофикация
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часы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 настенные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Специальные установки
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дистанционного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ночной сигнализации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передачи данных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Кислородная станция
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кислородной станции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Компьютерные сети
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ядра сети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доступа 48 портов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доступа 24 порта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Домофон
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домофона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Мусоросжигательная установка «PS 3» Серии «PIROSTATIC»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Лифты
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Лифты грузопод = 1000 кг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 и отопление
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Циркуляционный насос радиаторного отопления «WILO»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Расширительный бак на 750 литров «АКВА System»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учета тепла со шкафом управления «Теплоком»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Теплообменники «Функе»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рециркуляции системы водопровода «WILO»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Расширительный бак на 150 литров «ELBI»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Повысительные насосы хозяйственной питьевой воды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шкафом управления «WILO»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умягчения воды для радиаторного отопления: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хлора б) фильтр для умягчения воды с панелью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в) бак для соли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Вытяжной вентилятор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и силовое электрооборудование
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Вводно-распределительное устройство цокольного этажа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распределительный ПР блок А и 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3"/>
        <w:gridCol w:w="973"/>
        <w:gridCol w:w="893"/>
      </w:tblGrid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этажный ЩЭ блок 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этажный ЩЭ блок 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Слабые токи и пожарная сигнализация
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входа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Телефонная установка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домофона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1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Антенна для приема TV сигнала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