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a11b" w14:textId="9dda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закупе зерна в государственные ресурсы из урожая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2012 года № 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сумму бюджетных средств на осуществление закупа зерна в государственные ресурсы из урожая 2012 года посредством весенне-летнего финансирования в размере 6750000000 (шесть миллиардов семьсот пятьдесят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19.12.2012 </w:t>
      </w:r>
      <w:r>
        <w:rPr>
          <w:rFonts w:ascii="Times New Roman"/>
          <w:b w:val="false"/>
          <w:i w:val="false"/>
          <w:color w:val="000000"/>
          <w:sz w:val="28"/>
        </w:rPr>
        <w:t>№ 1622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Министра сельского хозяйства Республики Казахстан Мамытбекова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