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3542" w14:textId="d093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27 июля 2000 года № 1140 "Об утверждении Положения и состава Совета по связям с религиозными объединениями при Правительстве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2012 года № 449. Утратило силу постановлением Правительства Республики Казахстан от 8 сентября 2017 года № 552.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08.09.2017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2000 года № 1140 "Об утверждении Положения и состава Совета по связям с религиозными объединениями при Правительстве Республики Казахстан" (САПП Республики Казахстан, 2000 г., № 31, ст. 387)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связям с религиозными объединениями при Правительстве Республики Казахстан, утвержденный указанным постановлением: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993"/>
        <w:gridCol w:w="2699"/>
        <w:gridCol w:w="6608"/>
      </w:tblGrid>
      <w:tr>
        <w:trPr>
          <w:trHeight w:val="30" w:hRule="atLeast"/>
        </w:trPr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Кырыкбаева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Армана Оразбаевича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вице-министра культуры и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заместителем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</w:t>
            </w:r>
          </w:p>
        </w:tc>
      </w:tr>
      <w:tr>
        <w:trPr>
          <w:trHeight w:val="30" w:hRule="atLeast"/>
        </w:trPr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Калимову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Венеру Камысбаевну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председателя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регистрационной службы и оказания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помощи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Юлию Олеговну 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ассоциации центров помощи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пострадавшим от деструктивных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религиозных течений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строку:</w:t>
            </w:r>
          </w:p>
        </w:tc>
      </w:tr>
      <w:tr>
        <w:trPr>
          <w:trHeight w:val="30" w:hRule="atLeast"/>
        </w:trPr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"Сакенов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Кайыргельды Ануарбекович 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по надзору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 законов об общественных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объединениях Генеральной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изложить в следующей редакции:</w:t>
            </w:r>
          </w:p>
        </w:tc>
      </w:tr>
      <w:tr>
        <w:trPr>
          <w:trHeight w:val="30" w:hRule="atLeast"/>
        </w:trPr>
        <w:tc>
          <w:tcPr>
            <w:tcW w:w="29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"Сакенов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Кайыргельды Ануарбекович</w:t>
            </w:r>
          </w:p>
        </w:tc>
        <w:tc>
          <w:tcPr>
            <w:tcW w:w="26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6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помощник Генерального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прокурора Республики Казахстан (по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Аманбаева Амирхана Тапашевича, Берсебаева Болата Талаповича, Жолдасбекова Мырзатая Жолдасбековича, Мынбаева Мурата Тайкелтировича, Телебаева Газиза Турысбековича.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