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e550" w14:textId="105e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30 декабря 2011 года № 1705 "Об утверждении Правил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государств-членов Таможенного союза"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2012 года № 465. Утратило силу постановлением Правительства Республики Казахстан от 23 июля 2015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1705 «Об утверждении Правил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 – членов Таможенного союза»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 – членов Таможенного союза,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в орган налоговой службы представлено Обязательство по отражению в декларации по налогу на добавленную стоимость суммы налога на добавленную стоимость, подлежащей уплате методом зачета по импорту товаров, и об их целевом использовании по форме согласно приложению к настоящим Правилам (далее – Обязательство).»;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2012 года № 465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Обязательство</w:t>
      </w:r>
      <w:r>
        <w:br/>
      </w:r>
      <w:r>
        <w:rPr>
          <w:rFonts w:ascii="Times New Roman"/>
          <w:b/>
          <w:i w:val="false"/>
          <w:color w:val="000000"/>
        </w:rPr>
        <w:t>
по отражению в декларации по налогу на добавленную стоимость</w:t>
      </w:r>
      <w:r>
        <w:br/>
      </w:r>
      <w:r>
        <w:rPr>
          <w:rFonts w:ascii="Times New Roman"/>
          <w:b/>
          <w:i w:val="false"/>
          <w:color w:val="000000"/>
        </w:rPr>
        <w:t>
суммы налога на добавленную стоимость, подлежащей уплате</w:t>
      </w:r>
      <w:r>
        <w:br/>
      </w:r>
      <w:r>
        <w:rPr>
          <w:rFonts w:ascii="Times New Roman"/>
          <w:b/>
          <w:i w:val="false"/>
          <w:color w:val="000000"/>
        </w:rPr>
        <w:t>
методом зачета по импорту товаров, и об их целевом</w:t>
      </w:r>
      <w:r>
        <w:br/>
      </w:r>
      <w:r>
        <w:rPr>
          <w:rFonts w:ascii="Times New Roman"/>
          <w:b/>
          <w:i w:val="false"/>
          <w:color w:val="000000"/>
        </w:rPr>
        <w:t>
использовании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Общая информация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Получатель/импортер_______________________________________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лица, либо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Регистрационный номер налогоплательщика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(ИИН/БИН) налогоплательщика 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постановке на регистрационный учет по НДС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№ </w:t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выдано «__»_______20__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налоговой службы)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Отражение в декларации по налогу на добавленную</w:t>
      </w:r>
      <w:r>
        <w:br/>
      </w:r>
      <w:r>
        <w:rPr>
          <w:rFonts w:ascii="Times New Roman"/>
          <w:b/>
          <w:i w:val="false"/>
          <w:color w:val="000000"/>
        </w:rPr>
        <w:t>
стоимость суммы налога на добавленную стоимость, подлежащей</w:t>
      </w:r>
      <w:r>
        <w:br/>
      </w:r>
      <w:r>
        <w:rPr>
          <w:rFonts w:ascii="Times New Roman"/>
          <w:b/>
          <w:i w:val="false"/>
          <w:color w:val="000000"/>
        </w:rPr>
        <w:t>
уплате методом зачета по импорту товаров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Обязуюсь отразить в декларации по налогу на добавленную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(налоговый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сумму налога на добавленную стоимость, подлежащую уплате в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методом зачета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(тенге)___________________(______________________________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(сумма прописью)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Целевое использование товаров, уплата налога на</w:t>
      </w:r>
      <w:r>
        <w:br/>
      </w:r>
      <w:r>
        <w:rPr>
          <w:rFonts w:ascii="Times New Roman"/>
          <w:b/>
          <w:i w:val="false"/>
          <w:color w:val="000000"/>
        </w:rPr>
        <w:t>
добавленную стоимость по которым производится методом зачета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качестве товаров завезены: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товаров, ТН ВЭД (код единой товарной номенклатуры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внешнеэкономической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по коду Товарной номенклатуры внешнеэкономической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от «___»_______20__года №_____.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чем, обязуюсь использовать указанные товары строго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их целевым назначением, то есть не для дальнейшей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реализации, за исключением передачи в финансовый лизинг.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нецелевого использования указанных товаров обязуюсь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уплатить сумму налога на добавленную стоимость и пени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налоговым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__________________________________________________/______/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 налогоплательщика)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Обязательства «___»_____________20___года.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/______/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должностного лица, принявшего Обязательство)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приема Обязательства «___» ____________ 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М.Ш. органа налоговой службы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header.xml" Type="http://schemas.openxmlformats.org/officeDocument/2006/relationships/header" Id="rId4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