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ed97" w14:textId="277e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кредитования областных бюджетов, бюджетов городов Астаны и Алматы на проведение ремонта общего имущества объектов кондоминиума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2012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постановлениями Правительства Республики Казахстан от 30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Программы модернизации жилищно-коммунального хозяйства Республики Казахстан на 2011-2020 годы», от 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1428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Закона Республики Казахстан «О республиканском бюджете на 2012-2014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Астаны и Алматы на проведение ремонта общего имущества объектов кондоминиума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условий кредитных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делам строительства и жилищно-коммунального хозяйства в установленном законодательством порядке обеспечить контроль и мониторинг целевого и эффективного использования, погашения и обслуживания бюджетных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Астаны и Алматы ежеквартально, не позднее 10-го числа месяца, следующего за отчетным периодом, представлять информацию об освоении кредитов в Агентство Республики Казахстан по делам строительства и жилищно-коммунального хозяйства и Министерство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Агентство Республики Казахстан по делам строительства и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апреля 2012 года № 475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кредитования областных бюджетов, бюджетов</w:t>
      </w:r>
      <w:r>
        <w:br/>
      </w:r>
      <w:r>
        <w:rPr>
          <w:rFonts w:ascii="Times New Roman"/>
          <w:b/>
          <w:i w:val="false"/>
          <w:color w:val="000000"/>
        </w:rPr>
        <w:t>
городов Астаны и Алматы на проведение ремонта общего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
имущества объектов кондоминиума на 2012 год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кредитования областных бюджетов, бюджетов городов Астаны и Алматы на проведение ремонта общего имущества объектов кондоминиума на 2012 год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«О республиканском бюджете на 2012-2014 годы», постановлениями Правительства Республики Казахстан от 30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473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Программы модернизации жилищно-коммунального хозяйства Республики Казахстан», от 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1428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реализации Закона Республики Казахстан «О республиканском бюджете на 2012-2014 годы» и определяют порядок кредитования областных бюджетов, бюджетов городов Астаны и Алматы на проведение ремонта общего имущества объектов кондоминиума на 2012 год.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кредитования областных бюджетов, </w:t>
      </w:r>
      <w:r>
        <w:br/>
      </w:r>
      <w:r>
        <w:rPr>
          <w:rFonts w:ascii="Times New Roman"/>
          <w:b/>
          <w:i w:val="false"/>
          <w:color w:val="000000"/>
        </w:rPr>
        <w:t>
бюджетов городов Астаны и Алматы на проведение ремонта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общего имущества объектов кондоминиума на 2012 год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Местные исполнительные органы областей, городов Астаны и Алматы (далее - заемщики) в течение десяти календарных дней после принятия соответствующими маслихатами решений, предусматривающих в областных бюджетах, бюджетах городов Астаны и Алматы на 2012 год соответствующие поступления, представляют указанные решения маслихатов в Министерство финансов Республики Казахстан (далее - кредитор).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Кредитор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после выполнения пункта 2 настоящих Правил предоставляет заемщикам бюджетные кредиты на общую сумму 8000000000 (восемь миллиардов) тенге (далее – кредиты) посредством заключения кредитных договоров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1 декабря 2011 года № 1428 «О реализации Закона Республики Казахстан «О республиканском бюджете на 2012-2014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предоставления кредитов заемщикам устанавливаются следующие основные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кредиты предоставляются заемщикам в тенге сроком на 7 (семь) лет по 0,1 %-ной ставке вознаграждения на проведение ремонта общего имущества объектов кондоминиума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период освоения кредитов исчисляется с момента перечисления кредитов со счета кредитора и заканчивается 25 декабря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Дополнительные условия по предоставлению, погашению и обслуживанию кредитов устанавливаются в кредитном договоре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