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caee" w14:textId="57ec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 Президента Республики Казахстан от 29 июня 2001 года № 645 "О создании специальной экономической зоны "Астана - новый город"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2012 года №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дополнения в Указ Президента Республики Казахстан от 29 июня 2001 года № 645 «О создании специальной экономической зоны «Астана - новый город».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и дополнения</w:t>
      </w:r>
      <w:r>
        <w:br/>
      </w:r>
      <w:r>
        <w:rPr>
          <w:rFonts w:ascii="Times New Roman"/>
          <w:b/>
          <w:i w:val="false"/>
          <w:color w:val="000000"/>
        </w:rPr>
        <w:t>
в Указ Президента Республики Казахстан от 29 июня 2001 года</w:t>
      </w:r>
      <w:r>
        <w:br/>
      </w:r>
      <w:r>
        <w:rPr>
          <w:rFonts w:ascii="Times New Roman"/>
          <w:b/>
          <w:i w:val="false"/>
          <w:color w:val="000000"/>
        </w:rPr>
        <w:t>
№ 645 «О создании специальной 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
«Астана - новый город»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2001 года № 645 «О создании специальной экономической зоны «Астана - новый город» (САПП Республики Казахстан, 2001 г., № 22, ст. 270; 2005 г., № 11, ст. 100; 2007 г., № 4, ст. 50, № 22, ст. 245; 2008 г, № 29, ст. 281, № 46, ст. 523; 2009 г., № 40, ст. 388; 2011 г., № 15, ст. 177; № 37, ст. 441)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специальной экономической зоне «Астана - новый город»;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индикаторы функционирования специальной экономической зоны «Астана - новый город», критический уровень недостижения целевых индикаторов.»;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специальной экономической зоне «Астана - новый город» изложить в новой редакции согласно приложению 1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целевыми индикаторами функционирования специальной экономической зоны «Астана - новый город», критическим уровнем недостижения целевых индикаторов согласно приложению 2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 2012 года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2001 года № 645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специальной экономической зоне</w:t>
      </w:r>
      <w:r>
        <w:br/>
      </w:r>
      <w:r>
        <w:rPr>
          <w:rFonts w:ascii="Times New Roman"/>
          <w:b/>
          <w:i w:val="false"/>
          <w:color w:val="000000"/>
        </w:rPr>
        <w:t>
«Астана - новый город»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о специальной экономической зоне «Астана - новый город» (далее -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 и определяет правовые основы, экономические условия и принципы осуществления деятельности на территории специальной экономической зоны «Астана - новый город».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Специальная экономическая зона «Астана - новый город» (далее - СЭЗ) расположена в пределах территориальной границы города Астаны, в границах согласно прилагаемому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СЭЗ «Астана - новый город» является неотъемлемой частью территории Республики Казахстан и составляет 7562,3 гектара. В состав территории СЭЗ входит индустриальный парк № 1 площадью 598,1 гектара и индустриальный парк № 2 площадью 433,1 гектара.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ускоренного развития города Астаны путем привлечения инвестиций и использования передовых технологий в строительстве, а также создания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создания высокоэффективных, в том числе высокотехнологичных и конкурентоспособных производств, освоения выпусков новых видов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Приоритетными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прочих неметаллических минеральных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бытовых электрических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резиновых и пластмассовых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производство продуктов химической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металлургическая промышленность;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электрического оборудования, в том числе электроосветительного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стеклянных компонентов для осветительных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производство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производство древесной массы и целлюлозы, бумаги и картона;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производство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производство автотранспортных средств, трейлеров и полуприцепов;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производство железнодорожных локомотивов и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производство воздушных и космических летательных аппаратов;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производство основных фармацевтических продуктов и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производство электронных деталей;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строительство и ввод в эксплуатацию объектов инфраструктуры, больниц, поликлиник, школ, детских садов, музеев, театров, высших и средних учебных заведений, библиотек, дворцов школьников, спортивных комплексов, административного и жилого комплексов в соответствии с проектно-сметной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Виды деятельности, указанные в пункте 3 настоящего Положения, осуществляются только в пределах индустриального парка № 1 и индустриального парка № 2, за исключением видов деятельности, указанных в подпунктах 14), 16), 17) пункта 3 настоящего Положения, которые могут осуществляться в пределах всей территории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Деятельность СЭЗ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 и иным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содержатся в законодательстве о специальных экономических зонах, то применяются правила международного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 территории СЭЗ устанавливается специальный правовой режим.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Управление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государственного учреждения местного исполнительного органа столицы осуществляется из местного бюджета в соответствии с законодательными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Налогообложение на территории СЭЗ регулируется налоговым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Таможенное регулирование на территории СЭЗ осуществляется в соответствии с положениями таможенного законодательства Таможенного союза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Таможенная процедура свободной таможенной зоны применяется на всей территории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таможенную процедуру свободной таможенной зоны помещаются товары, предназначенные для размещения и (или) использования на территории СЭЗ лицами, осуществляющими приоритетные виды деятельности на территории СЭЗ в соответствии с договором об осуществлении деятельности в качестве участника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Территория СЭЗ является зоной таможенного контроля. Границы СЭЗ по ее периметру обустраиваются и оборудуются специальными ограждениями в целях проведения таможенного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 территории СЭЗ могут создаваться места временного хранения товаров в порядке, определенном таможенным законодательством Таможенного союза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 территории СЭЗ могут размещаться и использоваться товары, помещенные под таможенную процедуру свободной таможенной зоны, а также товары Таможенного союза, не помещенные под таможенную процедуру свободной таможенной зоны, и иностранные товары, помещенные под иные таможенные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Товары, ввезенные на территорию СЭЗ и помещенные под таможенную процедуру свободной таможенной зоны, рассматриваются как находящиеся вне таможенной территории Таможенного союза для целей применения таможенных пошлин, налогов, а также мер нетарифного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Таможенные операции, связанные с временным хранением, таможенным декларированием, таможенной очисткой и выпуском товаров, а также проведением таможенного контроля на территории СЭЗ, осуществляются в порядке, определенном таможенным законодательством Таможенного союза 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пребывания иностранных граждан на территории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На территории СЭЗ действует порядок въезда,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соглашениями, ратифицированными Республикой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Условия, установленные в настоящем Положении, могут изменяться Указом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СЭЗ упраздняется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Процедура упразднения СЭЗ осуществляется акиматом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При упразднении СЭЗ в связи с истечением срока, на который она создавалась, акимат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позднее чем за три месяца до истечения указанного срока публикует в средствах массовой информации объявление о предстоящем упразднении СЭЗ, порядке и сроках приема заявлений и претензий, связанных с ее упразднением;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разъяснение юридическим и физическим лицам, осуществляющим деятельность на территории СЭЗ, порядка переоформления находящихся на ее территории товаров под иную таможенную процедуру;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после упразднения СЭЗ представляет Президенту и Правительству Республики Казахстан отчет о результатах деятельности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При досрочном упразднении СЭЗ-Указом Президента Республику. Казахстан процедура должна быть завершена не позднее чем в шестимесячный срок с соблюдением процедур, предусмотренных пунктом 21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Деятельность СЭЗ, не урегулированная настоящим Положением, осуществляется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 2012 года № 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зон «Астана - новый город» критический уровень недостижения</w:t>
      </w:r>
      <w:r>
        <w:br/>
      </w:r>
      <w:r>
        <w:rPr>
          <w:rFonts w:ascii="Times New Roman"/>
          <w:b/>
          <w:i w:val="false"/>
          <w:color w:val="000000"/>
        </w:rPr>
        <w:t>
целевых индикаторов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533"/>
        <w:gridCol w:w="1473"/>
        <w:gridCol w:w="1253"/>
        <w:gridCol w:w="853"/>
        <w:gridCol w:w="1393"/>
        <w:gridCol w:w="1013"/>
        <w:gridCol w:w="1673"/>
        <w:gridCol w:w="973"/>
        <w:gridCol w:w="19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(наименования)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изм.*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году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уровень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нарастающим):**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*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услуг(работ)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СЭЗ**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СЭЗ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показатели индикаторов приведены с нарастающим итогом;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применен курс: 1 доллар США - 147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** - сумма объема производства товаров и услуг (работ)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СЭЗ меньше суммы объема инвестиций, в связи с 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что сумма инвестиций указана с нарастающим с момента создания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СЭЗ (2002 год), а объем производства товаров и услуг (работ)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 согласно запущенным производствам с 2010 года.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сегоднящний день осуществляется производство 3 предприятиями,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объектов на стадии строительства и 23 проекта на стадии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индустриальному парку № 1 города Астаны объем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135 774 млн. тенге, объем производства после выхода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предприятий на проектную мощность составит 175 720 млн. тенге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специальной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зоне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"Астана - новый город",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20__ года № 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
"Астана - новый город"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817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Территория СЭЗ "Астана - новый город" S = 7562,3 га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