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5b6a" w14:textId="32b5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
странами"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2012 года № 479.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экономического развития и торговли Республики Казахстан» дополнить пунктом 66-8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«66-8. Подкомиссия по приграничному сотрудничеству при казахстанско-кыргызском Межправительственном совете.».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