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d93a" w14:textId="710d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2012 года № 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Алматинской области о передаче из республиканской собственности находящегося на балансе государственного учреждения «Министерство образования и науки Республики Казахстан» здания с оборудованием «Есикская республиканская специальная школа-интернат для детей с проблемами зрения», расположенного по адресу: Алматинская область, Енбекшиказахский район, город Есик, ул. Абая, микрорайон № 4, в коммунальную собственность Алматинской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и акиматом Алматинской области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2012 года № 526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имущества, передаваемого из республиканской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в коммунальную собственность Алматинской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013"/>
        <w:gridCol w:w="3173"/>
        <w:gridCol w:w="2613"/>
        <w:gridCol w:w="31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«Есикская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зрения» на 250 мест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14 305 м.кв.,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2,8478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417 431,82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