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411b" w14:textId="e304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апреля 2005 года № 367 "Об обязательном подтверждении соответствия продукции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2012 года № 564. Утратило силу постановлением Правительства Республики Казахстан от 10 июня 2020 года № 368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2005 года № 367 "Об обязательном подтверждении соответствия продукции в Республике Казахстан" (САПП Республики Казахстан, 2005 г., № 17, ст. 203)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и услуг, подлежащих обязательной сертификации,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"Автотранспортные средства и их части, детали":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"4011 10 000 0  заменить цифрами "4011 10 000";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"4011 20 100 0" заменить цифрами "4011 20 100";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"4011 20 900 0" заменить цифрами "4011 20 900";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"8708 21 900 0" заменить цифрами "8708 21 900";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"Сельскохозяйственная техника":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"8701 30"  заменить цифрами "8701 30 000";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"8427 20 190 0" заменить цифрами "8427 20 190";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"8433 20 510" заменить цифрами "8433 20 500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"8433 20 590 0"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"8433 30 100 0" заменить цифрами "8433 30 000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"8432 10 100 0" заменить цифрами "8432 10 000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"8432 10 900 0" заменить цифрами "8432 21 000 0, 8432 29 100 0, 8432 29 300 0, 8432 29 500 0, 8432 29 900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"8433 40 100 0"  заменить цифрами "8433 40 000";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"8433 40 900 0"  исключить;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"Оружие служебное, гражданское и патроны к нему":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графе "Код ТН ВЭД ТС":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"9306 30 970 0" заменить цифрами "9306 30 300 0, 9306 30 900 0";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"Электротехнические, радиотехнические электронные изделия":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"8516 10 190 0 водонагреватели бойлерные и проточные,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10 900 0 используемые в бытовых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10 900 0"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8516 10 110 0 водонагреватели бойлерные и проточные,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8516 10 800 0 используемые в бытовых целях";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"8515 11 000 0 Электрические паяльники и пистолеты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паяльные,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8515 80 910 0 Электрические приборы для склеивания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пленки и выжигания,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электровулканизаторы, электроглянцеватели"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"8515 80 Паяльники и пистолеты паяльные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низкотемпературной пайки, прочие";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"8507 20 410 0" заменить цифрами "8507 20 200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"8507 20 490 0" заменить цифрами "8507 20 800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"8507 20 920 0, 8507 20 980 0"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"8507 30 810 0, 8507 30 890 0" заменить цифрами "8507 30 800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"8507 80 200 0" заменить цифрами "8507 50 000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"8507 80 800 0" заменить цифрами "8507 80 000 0";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"8519 81 510 Магнитофоны и прочая звукозаписывающая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аппаратура"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"8519 81 510 0 Диктофоны, магнитофоны,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8519 81 550";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"Офисное оборудование: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8469 00 900 0 машинки пишущие; автоматические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8469 00 100 0 электрографического копирования; сканеры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8472 10 000 0 машины копировально-множительные"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"Офисное оборудование: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8469 00 910 0 машинки пишущие; устройства для обработки текстов,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8469 00 990 0 прочие, машины копировально-множительные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8469 00 100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8472 10 000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"8443 32 200 0" заменить цифрами "8443 32 300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"8504 32 800 0" заменить цифрами "8504 32 000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"7413 00 200 0" заменить цифрами "7413 00 000 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"7413 00 800 0" заменить цифрами "7413 00 000 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"8544 49 800" заменить цифрами "8544 49 930";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"8544 49 800 9" заменить цифрами "8544 49 950 0, 8544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49 990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"8546 20 100 0" заменить цифрами "8546 20 000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"9504 30 300 0" заменить цифрами "9504 30 200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"9504 30 500 0" исключить;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"Технические средства защиты, обработки, хранения и передачи сведений, содержащих государственные секреты и служебную информацию, а также оборудование сетей телекоммуникаций, содержащее аппаратные и/или программные средства для обеспечения проведения специальных оперативно-розыскных мероприятий":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"8543 20 000 0 Технические средства защиты секретной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8543 89 от несанкционированного доступа: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8301 40 900 0 технические средства пассивной защиты, в том числе замки с управлением от микропроцессора, радиоуправляемые; электрические датчики разных типов; телевизионные системы охраны и контроля, СВЧ и радиолокационные системы, лазерные системы; акустические системы, кабельные системы; устройства идентификации; специальные средства для транспортировки и хранения физических носителей информации (кассет стримметров, магнитных и оптических дисков)";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"8543 20 000 0 Технические средства защиты секретной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8543 70 от несанкционированного доступа: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8301 40 900 0 технические средства пассивной защиты,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8523 замки с управлением от микропроцессора,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8527 радиоуправляемые; электрические датчики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8544 типов; телевизионные системы охраны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контроля, СВЧ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8525 и радиолокационные системы, лазерные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8526 акустические системы, кабельные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8528 идентификации; специальные средства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8471 70 транспортировки и хранения физических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носителей информации (кассет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стримметров, магнитных и оптических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дисков)";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"8471 70 510 0 Программные средства общего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8471 70 530 0 операционные системы; системы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8471 70 590 0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8471 70 600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8471 70 900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8471 80 000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8471 90 900 0"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 8471 70 Программные средства общего назначения: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 базами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11 000 0 Средства связи и передачи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8517 18 000 0 передачи секретной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8517 62 000 1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8517 62 000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8517 69 900 0"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11 000 0 Средства связи и передачи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8517 18 000 0 передачи секретной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8517 62 000 1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8517 62 000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8517 62 000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8517 62 000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8517 69 900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"8517 18 000" заменить цифрами "8517 18 000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"8517 30 000 0" заменить цифрами "8517 61 000 8, 8517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"8517 62 000 1" заменить цифрами "8517 62 000 2, 8517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62 000 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"8522 90 400 0" заменить цифрами "8522 90 410 0, 8522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90 490 0;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 "Отопительная аппаратура":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"7311 00 100 0" заменить цифрами "7311 00 110 0, 7311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00 300 0";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 "Товары народного потребления, контактирующие с кожей человека, пищей и водой":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"4818 40 110 0" заменить цифрами "9619 0 110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"4818 40 130 0" заменить цифрами "9619 00 130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"4818 40 190 0" заменить цифрами "969 00 190 0, 4818 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"5601 10" заменить цифрами "9619 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"3924 90 110 0" заменить цифрами "3924 90 000 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"3924 90 900 0" заменить цифрами "3924 90 000 9";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 "Тара упаковочная":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"3924 90 900 0" заменить цифрами "3923 90 000 0";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 "Товары деревообработки":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"9401 30" заменить цифрами "9401 30 000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"4411 93 000 0" заменить цифрами "4411 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"4411 94 000 0" заменить цифрами "4411 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"4412 32 000 0" заменить цифрами "4412 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"4412 99 100 0" заменить цифрами "4412 99 300 0";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12 "Строительные материалы и изделия":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"3214 10 100 0" заменить цифрами "3214 10 100";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"6811 82 110 0" заменить цифрами "6811 82 000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"6811 82 800 0" заменить цифрами "6811 89 000 0";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"7016 90 800 0 Стеклопакеты"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7016 90 700 0 Стеклопакеты";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"2520 20 Сухие строительные смеси"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"2520 Гипс, ангидрит, гипсовые вяжущие";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15 "Медицинская и ветеринарная техника, медицинские изделия и средства санитарно-гигиенического назначения":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"3006 50 000 0 Аптечки для оказания первой помощи"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3006 50 000 0 Аптечки для оказания первой помощи";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"9018 90 850 0 Контрацептивы внутриматочные"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9018 90 840 9 Контрацептивы внутриматочные";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16 "Продукция парфюмерно-косметическая":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"3401 11 000 0" заменить цифрами "3401 11 000 1";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17 "Продукты сельскохозяйственного производства и пищевой промышленности*":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"2104 10" заменить цифрами "2104 10 000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"1501 00" заменить цифрами "1501";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"1502 00" заменить цифрами "1502";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"0904 20 300 0" заменить цифрами "0904 21 900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"0905 00 000 0" заменить цифрами "0905";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"0907 00 000 0" заменить цифрами "0907";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"1002 00 000 0" заменить цифрами "1002";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"1003 00" заменить цифрами "1003";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"1004 00 000 0" заменить цифрами "1004";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"1007 00" заменить цифрами "1007";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"1008 Гречиха, просо, семена канареечника"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1008 Гречиха, просо, семена канареечника";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18 "Топливное сырье":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"2710 11 410 0 Бензины автомобильные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11 450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11 490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11 510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11 590 0"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12 410 0 Бензины моторные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12 450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12 490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12 510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12 590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20 900 0";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19 250 0 Топливо нефтяное: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19 290 0 мазут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19 610 керосин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19 690"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19 250 0 Топливо нефтяное: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19 290 0 мазут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19 620 керосин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20 310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20 350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20 370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19 680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20 390";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"2710 19 810 0" заменить цифрами "2710 19 820 0, 2710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20 900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"2710 19 870 0" заменить цифрами "2710 19 880 0, 2710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20 900 0";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19 990 0 Масла для холодильных машин"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2710 19 980 0 Масла для холодильных 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2710 20 900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"2710 19 930 0" заменить цифрами "2710 19 940 0, 2710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20 900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"2710 19 410 0" заменить цифрами "2710 19 420 0, 2710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"2710 19 490 0" заменить цифрами "2710 19 480 0, 2710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20 190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"2710 19 450 0" заменить цифрами "2710 19 460 0, 2710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20 150 0";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19 "Игрушки":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"9503 00 310 0" заменить цифрами "9503 00 300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"9503 00 320 0" заменить цифрами "9503 00 350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"9503 00 930 0" заменить цифрами "9503 00 950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"9503 00 920 0" заменить цифрами "9503 00 850 0";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"9503 00 990 0 Игрушки из ткани, меха, ваты, нетканых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"9503 00 990 0 Игрушки резиновые"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"9503 00 990 0 Игрушки из прочих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"9503 00 990 0 Игрушки из фарфора, керамики,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папье-маше, древесно-стружечных масс"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9503 00 990 0 Игрушки из ткани, меха, ваты, нетканых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материалов; резиновые; из фарфора, керамики, папье-маше,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древесно-стружечных масс; из прочих материалов";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21 "Продукция для потенциально опасных производств":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11 100 9" заменить цифрами "7304 11 000 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11 300 9" заменить цифрами "7304 19 300 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11 900 9" заменить цифрами "7304 19 900 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39 990 0" заменить цифрами "7304 39 980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49 920 0" заменить цифрами "7304 49 950 0";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"7305 12 000 9 Трубы сварные прямошовные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19 000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31 000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39 000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90 000 0"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"7305 12 000 9 Трубы сварные прямошовные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19 000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31 000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39 000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 90 000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7306 11 100 0";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"7306 11 110 0 Трубы сварные спирально-шовные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7306 11 190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7306 11 900 0"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"7306 19 900 0 Трубы сварные спирально-шовные";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11 100" заменить цифрами "7304 19 100";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11 300" заменить цифрами "7304 19 300";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11 900" заменить цифрами "7304 19 900";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"7304 49 920 0" заменить цифрами "7304 49 990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"8425 39" заменить цифрами "8425 39 000";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22 "Продукция железнодорожной отрасли":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"7302 90 000 0 Клеммы раздельного железнодорожного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рельсового скрепления железнодорожного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пути"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7302 90 000 0 Клеммы раздельного железнодорожного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рельсового скрепления железнодорожного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пути";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"6810 99 000 0 Шпалы железобетонные для железных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колеи 1520 мм"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6810 99 000 0 Шпалы железобетонные для железных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колеи 1520 мм";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"8607 19 180 Бандажи для подвижного состава железных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дорог" 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8607 19 100 9 Бандажи для подвижного состава железных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дорог";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"8607 30 Детали литые автосцепного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подвижного состава железных дорог колеи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1520 мм"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8607 30 000 0 Детали литые автосцепного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подвижного состава железных дорог колеи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1520 мм";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"8607 19 180 9 Колеса цельнокатаные для подвижного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состава железных дорог"</w:t>
      </w:r>
    </w:p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8607 19 100 9 Колеса цельнокатаные для подвижного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состава железных дорог";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"8607 19 0 10 Рессоры листовые для подвижного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дорог"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"8607 19 900 0 Рессоры листовые для подвижного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8607 19";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соответствие которой допускается подтверждать декларацией о соответствии, утвержденном указанным постановлением: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"Товары народного потребления, контактирующие с кожей человека" изложить в следующей редакции: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Товары народного потребления, контактирующие с кожей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4014 90 000 0 изделия гигиенические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фармацевтические из вулканизированной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Маски резиновые для плавания под водой и загубники, шапочки для купания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4014 90 900 0 Грелки резиновые, клеенка подкладочная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резинотканевая";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"Оборудование для потенциально опасных производств":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"7312 10 980" заменить цифрами "7312 10 980 0";</w:t>
      </w:r>
    </w:p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"Строительные материалы":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"7016 90 Стеклопакеты"</w:t>
      </w:r>
    </w:p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7016 90 Стеклопакеты";</w:t>
      </w:r>
    </w:p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 "Товары деревообработки":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ТН ВЭД ТС":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"9401 30" заменить цифрами "9401 30 000 0".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