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e3c97" w14:textId="e1e3c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изменения в Указ Президента Республики Казахстан от 20 января 1998 года № 3827 "О профессиональных и иных праздниках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мая 2012 года
№ 568. Утратило силу постановлением Правительства Республики Казахстан от 6 сентября 2012 года № 1155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Утратило силу постановлением Правительства РК от 06.09.2012 </w:t>
      </w:r>
      <w:r>
        <w:rPr>
          <w:rFonts w:ascii="Times New Roman"/>
          <w:b w:val="false"/>
          <w:i w:val="false"/>
          <w:color w:val="ff0000"/>
          <w:sz w:val="28"/>
        </w:rPr>
        <w:t>№ 1155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изменения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 января 1998 года № 3827 «О профессиональных и иных праздниках в Республике Казахстан».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внесении изменения в Указ Президента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от 20 января 1998 года № 3827 «О профессиональных и иных </w:t>
      </w:r>
      <w:r>
        <w:br/>
      </w:r>
      <w:r>
        <w:rPr>
          <w:rFonts w:ascii="Times New Roman"/>
          <w:b/>
          <w:i w:val="false"/>
          <w:color w:val="000000"/>
        </w:rPr>
        <w:t>
праздниках в Республике Казахстан»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«О праздниках в Республике Казастан»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 января 1998 года № 3827 «О профессиональных и иных праздниках в Республике Казахстан» (САПП Республики Казахстан, 1998 г., № 1, ст. 1; 2003 г., № 44, ст. 469; 2007 г., № 18, ст. 197; 2008 г., № 23, ст. 212; 2009 г., № 32, ст. 293; 2011 г., № 58, ст. 822)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перечне профессиональных и иных праздников в Республике Казахстан,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27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«27. День учителя - 5 октября».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первого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Н.Назарбаев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