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339a" w14:textId="c183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сотрудничестве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2012 года № 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области охраны окружающей среды, совершенное в городе Астане 13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Китайской Народной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охраны окружающей среды       (Бюллетень международных договоров Республики Казахстан, 2012 г., № 6, ст. 79 - вступило в силу 18 июня 2012 года)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 укрепления отношений стратегического партнерства и сотрудничества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невмешательства во внутренние дела друг друга, равенства и мирного сосуществования,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добрососедстве, дружбе и сотрудничестве между Республикой Казахстан и Китайской Народной Республикой от 23 декабря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охраны окружающей среды и сохранения экосистем в процессе использования природных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свою ответственность перед настоящим и будущими поколениями за сохранение окружающей среды, предотвращение экологических катастроф и деградации природной среды,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установлению долгосрочного сотрудничества в области охраны окружающей среды и мирному урегулированию вопросов,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регламентирует деятельность Сторон по охране окружающей среды в рамках их сотрудничества по направлениям, указанным в статье 2 настоящего Соглашения.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осуществляется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и контроль загрязнения атмосферного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и контроль загрязнения воды, включая мониторинг качества вод трансграничных рек, взаимную передачу информации о чрезвычайных ситуациях, связанных с загрязнением вод, и принятие срочных мер по устранению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и контроль загрязнения твердыми отходами, а также их обезвреживание;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опасными отходами, включая предупреждение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незаконного трансграничного перемещения;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контроль радиоактивного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сохранение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охрана экосистем от деградации и предупреждение песчаных бурь;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охрана окружающей среды при использовании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совместное реагирование на чрезвычайные ситуации, оказывающие воздействие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мониторинг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совместной научно-исследовательской деятельности и согласование приемлемых для Сторон правил и показателей мониторинга окружающей среды, и методик их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содействие внедрению и распространению экологически чистых технологий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научные исследования, образование, подготовка кадров и пропаганда в области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иные области сотрудничества, согласованные Сторонами.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осуществляется в следующих основных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совместная разработка и реализация программ и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мнениями и консультации между экспертами, взаимные визиты делегаций и 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совместных совещаний, конференций и научных семинаров;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обмен докладами о состоянии окружающей среды, а также информацией и материалами по науке, технике, технологиям, политике, законодательству, нормативам и другим вопросам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совместных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формы сотрудничества, согласованные Сторонами. 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создают рабочий механизм взаимного информирования о чрезвычайных ситуациях, оказывающих трансграничное воздействие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на основе взаимной поддержки принимают необходимые и рациональные меры для предупреждения чрезвычайных ситуаций, наносящих вред окружающей среде государства другой Стороны, а также по максимальной ликвидации или сокращению трансграничного воздействия на окружающую среду. </w:t>
      </w:r>
    </w:p>
    <w:bookmarkEnd w:id="10"/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Компетентными органами Сторон по реализации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охраны окружающей среды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китайской Стороны - Министерство охраны окружающей среды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названий и функций компетентных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своевременно уведомляют об этом друг друга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дипломатическим каналам.</w:t>
      </w:r>
    </w:p>
    <w:bookmarkEnd w:id="12"/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Координацию выполнения настоящего Соглашения осуществляет Казахстанско-китайская комиссия по сотрудничеству в области охраны окружающей среды (далее - Комиссия), созданная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по охране качества вод трансграничных рек от 22 февраля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Соглашения Комиссия по мере необходимости создает рабочие группы, которые осуществляют свою деятельность под ее руководством.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Заседания Комиссии поочередно проводятся на территориях государств Сторон. Для проведения заседания принимающая Сторона предоставляет место и транспортные средства. Стороны самостоятельно несут финансовые расходы, связанные с командированием, проживанием и питанием. Рабочими языками Комиссии являются русский и китайский языки.</w:t>
      </w:r>
    </w:p>
    <w:bookmarkEnd w:id="14"/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</w:p>
    <w:bookmarkEnd w:id="16"/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Ни одна из Сторон не передает третьей стороне информацию, полученную ею в рамках реализации настоящего Соглашения от другой Стороны,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реализации настоящего Соглашения каждая из Сторон вправе не передавать другой Стороне сведения, относящиеся к государственным секретам в соответствии с национальным законодательством своего государства. </w:t>
      </w:r>
    </w:p>
    <w:bookmarkEnd w:id="18"/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финансовые расходы, связанные с реализацией настоящего Соглашения, в пределах средств, предусмотренных национальными законодательствами своих государств.</w:t>
      </w:r>
    </w:p>
    <w:bookmarkEnd w:id="20"/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 применению положений настоящего Соглашения, Стороны разрешают их путем переговоров и консультаций.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пять лет и автоматически продлевается на последующие пятилетние периоды, если ни одна из Сторон не позднее чем за шесть месяцев до окончания очередного периода не направит другой Стороне по дипломатическим каналам письменное уведомление о своем намерении прекратить его действие.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Астана 13 июня 2011 году в двух экземплярах, каждый на казахском, китайском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настоящего Соглашения Стороны обращаются к текстам на русском и китайском языках.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 Далее следует текст Соглашения на китайском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