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93aa" w14:textId="6bd9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дериватов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2012 года № 633.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16 февраля 2015 года № 18-03/105.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17-14)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дериватов.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2012 года № 633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дериватов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17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дериватов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растений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Луковицы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Почки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Второстепенные лесные ресурсы (материалы)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Побеги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Корни, корневища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Клубни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Живица и древесные соки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Продукция, произведенная из растений и 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производных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Древесный уголь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Лесоматериалы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Гербарии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из дикорастущих растений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 мебели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Черенки из побегов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Сувенирные изделия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