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e3b1" w14:textId="7b4e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17 апреля 2009 года № 545 "Об утверждении Правил рассмотрения, отбора, мониторинга и оценки реализации бюджетных инвестиционных проектов"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июня 2012 года № 861. Утратило силу постановлением Правительства Республики Казахстан от 26 мая 2014 года № 541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26.05.2014 </w:t>
      </w:r>
      <w:r>
        <w:rPr>
          <w:rFonts w:ascii="Times New Roman"/>
          <w:b w:val="false"/>
          <w:i w:val="false"/>
          <w:color w:val="ff0000"/>
          <w:sz w:val="28"/>
        </w:rPr>
        <w:t>№ 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апреля 2009 года № 545 «Об утверждении Правил рассмотрения, отбора, мониторинга и оценки реализации бюджетных инвестиционных проектов» (САПП Республики Казахстан, 2009 г., № 20, ст. 175)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рассмотрения, отбора, мониторинга и оценки реализации бюджетных инвестиционных проектов,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июня 2012 года № 861</w:t>
      </w:r>
    </w:p>
    <w:bookmarkEnd w:id="1"/>
    <w:bookmarkStart w:name="z6"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апреля 2009 года № 545</w:t>
      </w:r>
    </w:p>
    <w:bookmarkEnd w:id="2"/>
    <w:bookmarkStart w:name="z7" w:id="3"/>
    <w:p>
      <w:pPr>
        <w:spacing w:after="0"/>
        <w:ind w:left="0"/>
        <w:jc w:val="left"/>
      </w:pPr>
      <w:r>
        <w:rPr>
          <w:rFonts w:ascii="Times New Roman"/>
          <w:b/>
          <w:i w:val="false"/>
          <w:color w:val="000000"/>
        </w:rPr>
        <w:t xml:space="preserve"> 
Правила</w:t>
      </w:r>
      <w:r>
        <w:br/>
      </w:r>
      <w:r>
        <w:rPr>
          <w:rFonts w:ascii="Times New Roman"/>
          <w:b/>
          <w:i w:val="false"/>
          <w:color w:val="000000"/>
        </w:rPr>
        <w:t>
рассмотрения, отбора, мониторинга и оценки реализации</w:t>
      </w:r>
      <w:r>
        <w:br/>
      </w:r>
      <w:r>
        <w:rPr>
          <w:rFonts w:ascii="Times New Roman"/>
          <w:b/>
          <w:i w:val="false"/>
          <w:color w:val="000000"/>
        </w:rPr>
        <w:t>
бюджетных инвестиционных проектов</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Настоящие Правила рассмотрения, отбора, мониторинга и оценки реализации бюджетных инвестиционных проектов (далее - Правила)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153, </w:t>
      </w:r>
      <w:r>
        <w:rPr>
          <w:rFonts w:ascii="Times New Roman"/>
          <w:b w:val="false"/>
          <w:i w:val="false"/>
          <w:color w:val="000000"/>
          <w:sz w:val="28"/>
        </w:rPr>
        <w:t>пунктом 13</w:t>
      </w:r>
      <w:r>
        <w:rPr>
          <w:rFonts w:ascii="Times New Roman"/>
          <w:b w:val="false"/>
          <w:i w:val="false"/>
          <w:color w:val="000000"/>
          <w:sz w:val="28"/>
        </w:rPr>
        <w:t xml:space="preserve"> статьи 154, </w:t>
      </w:r>
      <w:r>
        <w:rPr>
          <w:rFonts w:ascii="Times New Roman"/>
          <w:b w:val="false"/>
          <w:i w:val="false"/>
          <w:color w:val="000000"/>
          <w:sz w:val="28"/>
        </w:rPr>
        <w:t>пунктом 10</w:t>
      </w:r>
      <w:r>
        <w:rPr>
          <w:rFonts w:ascii="Times New Roman"/>
          <w:b w:val="false"/>
          <w:i w:val="false"/>
          <w:color w:val="000000"/>
          <w:sz w:val="28"/>
        </w:rPr>
        <w:t xml:space="preserve"> статьи 157 Бюджетного кодекса Республики Казахстан от 4 декабря 2008 года и определяют порядок:</w:t>
      </w:r>
      <w:r>
        <w:br/>
      </w:r>
      <w:r>
        <w:rPr>
          <w:rFonts w:ascii="Times New Roman"/>
          <w:b w:val="false"/>
          <w:i w:val="false"/>
          <w:color w:val="000000"/>
          <w:sz w:val="28"/>
        </w:rPr>
        <w:t>
</w:t>
      </w:r>
      <w:r>
        <w:rPr>
          <w:rFonts w:ascii="Times New Roman"/>
          <w:b w:val="false"/>
          <w:i w:val="false"/>
          <w:color w:val="000000"/>
          <w:sz w:val="28"/>
        </w:rPr>
        <w:t>
      1) разработки, рассмотрения и отбора инвестиционных предложений по бюджетным инвестиционным проектам, в том числе не требующим разработки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2) рассмотрения, отбора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3) рассмотрения, отбора бюджетных инвестиционных проектов, не требующих разработки технико-экономического обоснования;</w:t>
      </w:r>
      <w:r>
        <w:br/>
      </w:r>
      <w:r>
        <w:rPr>
          <w:rFonts w:ascii="Times New Roman"/>
          <w:b w:val="false"/>
          <w:i w:val="false"/>
          <w:color w:val="000000"/>
          <w:sz w:val="28"/>
        </w:rPr>
        <w:t>
</w:t>
      </w:r>
      <w:r>
        <w:rPr>
          <w:rFonts w:ascii="Times New Roman"/>
          <w:b w:val="false"/>
          <w:i w:val="false"/>
          <w:color w:val="000000"/>
          <w:sz w:val="28"/>
        </w:rPr>
        <w:t>
      4) рассмотрения, отбора бюджетных инвестиционных проектов, предполагающих увеличение сметной стоимости;</w:t>
      </w:r>
      <w:r>
        <w:br/>
      </w:r>
      <w:r>
        <w:rPr>
          <w:rFonts w:ascii="Times New Roman"/>
          <w:b w:val="false"/>
          <w:i w:val="false"/>
          <w:color w:val="000000"/>
          <w:sz w:val="28"/>
        </w:rPr>
        <w:t>
</w:t>
      </w:r>
      <w:r>
        <w:rPr>
          <w:rFonts w:ascii="Times New Roman"/>
          <w:b w:val="false"/>
          <w:i w:val="false"/>
          <w:color w:val="000000"/>
          <w:sz w:val="28"/>
        </w:rPr>
        <w:t>
      5) проведения мониторинга и оценки реализации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администратор бюджетных программ – государственный орган, ответственный за планирование, обоснование, реализацию и достижение результатов бюджетных программ;</w:t>
      </w:r>
      <w:r>
        <w:br/>
      </w:r>
      <w:r>
        <w:rPr>
          <w:rFonts w:ascii="Times New Roman"/>
          <w:b w:val="false"/>
          <w:i w:val="false"/>
          <w:color w:val="000000"/>
          <w:sz w:val="28"/>
        </w:rPr>
        <w:t>
</w:t>
      </w:r>
      <w:r>
        <w:rPr>
          <w:rFonts w:ascii="Times New Roman"/>
          <w:b w:val="false"/>
          <w:i w:val="false"/>
          <w:color w:val="000000"/>
          <w:sz w:val="28"/>
        </w:rPr>
        <w:t>
      2) инвестиционное предложение – концепция бюджетного инвестиционного проекта, отражающая его цель, пути ее достижения, включая совокупность соответствующих мероприятий, разрабатываемая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
      3)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в течение определенного периода времени и имеющих завершенный характер;</w:t>
      </w:r>
      <w:r>
        <w:br/>
      </w:r>
      <w:r>
        <w:rPr>
          <w:rFonts w:ascii="Times New Roman"/>
          <w:b w:val="false"/>
          <w:i w:val="false"/>
          <w:color w:val="000000"/>
          <w:sz w:val="28"/>
        </w:rPr>
        <w:t>
</w:t>
      </w:r>
      <w:r>
        <w:rPr>
          <w:rFonts w:ascii="Times New Roman"/>
          <w:b w:val="false"/>
          <w:i w:val="false"/>
          <w:color w:val="000000"/>
          <w:sz w:val="28"/>
        </w:rPr>
        <w:t>
      4) информационный лист инвестиционного предложения – документ, содержащий основную информацию по бюджетному инвестиционному проекту, раскрывающий целесообразность его реализации;</w:t>
      </w:r>
      <w:r>
        <w:br/>
      </w:r>
      <w:r>
        <w:rPr>
          <w:rFonts w:ascii="Times New Roman"/>
          <w:b w:val="false"/>
          <w:i w:val="false"/>
          <w:color w:val="000000"/>
          <w:sz w:val="28"/>
        </w:rPr>
        <w:t>
</w:t>
      </w:r>
      <w:r>
        <w:rPr>
          <w:rFonts w:ascii="Times New Roman"/>
          <w:b w:val="false"/>
          <w:i w:val="false"/>
          <w:color w:val="000000"/>
          <w:sz w:val="28"/>
        </w:rPr>
        <w:t>
      5) отраслевая экспертиза – оценка инвестиционного предложения и/или технико-экономического обоснования бюджетного инвестиционного проекта на предмет соответствия приоритетам развития отрасли, а также выбора оптимального варианта реализации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6) технико-экономическое обоснование бюджетного инвестиционного проекта - документация, содержащая сведения об основных технических, технологических и иных решениях, а также результаты изучения осуществимости и эффективности бюджетного инвестиционного проекта, проводимого на основе экономического анализа выгод и затрат с определением основных технико-экономических параметров;</w:t>
      </w:r>
      <w:r>
        <w:br/>
      </w:r>
      <w:r>
        <w:rPr>
          <w:rFonts w:ascii="Times New Roman"/>
          <w:b w:val="false"/>
          <w:i w:val="false"/>
          <w:color w:val="000000"/>
          <w:sz w:val="28"/>
        </w:rPr>
        <w:t>
</w:t>
      </w:r>
      <w:r>
        <w:rPr>
          <w:rFonts w:ascii="Times New Roman"/>
          <w:b w:val="false"/>
          <w:i w:val="false"/>
          <w:color w:val="000000"/>
          <w:sz w:val="28"/>
        </w:rPr>
        <w:t>
      7) корректировка технико-экономического обоснования - изменение установленных в технико-экономическом обосновании имеющим экономическое заключение, технико-экономических параметров проекта до утверждения проектной (проектно-сметной) документации влекущих за собой изменение технических решений и/или дополнительные расходы, или после утверждения проектно-сметной документации в случае необходимости включение дополнительных компонентов не предусмотренных в утвержденном технико-экономическом обосновании;</w:t>
      </w:r>
      <w:r>
        <w:br/>
      </w:r>
      <w:r>
        <w:rPr>
          <w:rFonts w:ascii="Times New Roman"/>
          <w:b w:val="false"/>
          <w:i w:val="false"/>
          <w:color w:val="000000"/>
          <w:sz w:val="28"/>
        </w:rPr>
        <w:t>
</w:t>
      </w:r>
      <w:r>
        <w:rPr>
          <w:rFonts w:ascii="Times New Roman"/>
          <w:b w:val="false"/>
          <w:i w:val="false"/>
          <w:color w:val="000000"/>
          <w:sz w:val="28"/>
        </w:rPr>
        <w:t>
      8) техническое задание на разработку или корректировку бюджетного инвестиционного проекта – документ, определяющий требования к технико-экономическому обоснованию бюджетного инвестиционного проекта, квалификационные требования к его потенциальному разработчику, а также регламентирующий сроки и объем работ по разработке или корректировке технико-экономического обоснования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9) экономическое заключение на инвестиционное предложение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инвестиционного проекта, содержащегося в инвестиционном предложении, в качестве бюджетного инвестиционного проекта, соответствия целей проекта приоритетам развития отрасли (сферы) экономики, установленным стратегическими и (или) программными документами;</w:t>
      </w:r>
      <w:r>
        <w:br/>
      </w:r>
      <w:r>
        <w:rPr>
          <w:rFonts w:ascii="Times New Roman"/>
          <w:b w:val="false"/>
          <w:i w:val="false"/>
          <w:color w:val="000000"/>
          <w:sz w:val="28"/>
        </w:rPr>
        <w:t>
</w:t>
      </w:r>
      <w:r>
        <w:rPr>
          <w:rFonts w:ascii="Times New Roman"/>
          <w:b w:val="false"/>
          <w:i w:val="false"/>
          <w:color w:val="000000"/>
          <w:sz w:val="28"/>
        </w:rPr>
        <w:t>
      10) экономическая экспертиза технико-экономического обоснования бюджетного инвестиционного проекта – комплексная оценка информации, представленной в технико-экономическом обосновании, на предмет определения осуществимости и эффективности проекта, проводимая на основании заключения отраслевой экспертизы и других, требуемых в соответствии с законодательством Республики Казахстан заключений экспертиз;</w:t>
      </w:r>
      <w:r>
        <w:br/>
      </w:r>
      <w:r>
        <w:rPr>
          <w:rFonts w:ascii="Times New Roman"/>
          <w:b w:val="false"/>
          <w:i w:val="false"/>
          <w:color w:val="000000"/>
          <w:sz w:val="28"/>
        </w:rPr>
        <w:t>
</w:t>
      </w:r>
      <w:r>
        <w:rPr>
          <w:rFonts w:ascii="Times New Roman"/>
          <w:b w:val="false"/>
          <w:i w:val="false"/>
          <w:color w:val="000000"/>
          <w:sz w:val="28"/>
        </w:rPr>
        <w:t>
      11)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технико-экономического обоснования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12) сметная стоимость – стоимость строительства объекта (комплекса), определяемая в соответствии со сметными нормативами при разработке проектной документации на строительство;</w:t>
      </w:r>
      <w:r>
        <w:br/>
      </w:r>
      <w:r>
        <w:rPr>
          <w:rFonts w:ascii="Times New Roman"/>
          <w:b w:val="false"/>
          <w:i w:val="false"/>
          <w:color w:val="000000"/>
          <w:sz w:val="28"/>
        </w:rPr>
        <w:t>
</w:t>
      </w:r>
      <w:r>
        <w:rPr>
          <w:rFonts w:ascii="Times New Roman"/>
          <w:b w:val="false"/>
          <w:i w:val="false"/>
          <w:color w:val="000000"/>
          <w:sz w:val="28"/>
        </w:rPr>
        <w:t>
      13) мониторинг бюджетных инвестиционных проектов – совокупность мероприятий по сбору и анализу информации о ходе создания (строительства) новых, реконструкции имеющихся объектов с момента выделения бюджетных средств до момента ввода в эксплуатацию;</w:t>
      </w:r>
      <w:r>
        <w:br/>
      </w:r>
      <w:r>
        <w:rPr>
          <w:rFonts w:ascii="Times New Roman"/>
          <w:b w:val="false"/>
          <w:i w:val="false"/>
          <w:color w:val="000000"/>
          <w:sz w:val="28"/>
        </w:rPr>
        <w:t>
</w:t>
      </w:r>
      <w:r>
        <w:rPr>
          <w:rFonts w:ascii="Times New Roman"/>
          <w:b w:val="false"/>
          <w:i w:val="false"/>
          <w:color w:val="000000"/>
          <w:sz w:val="28"/>
        </w:rPr>
        <w:t>
      14) оценка реализации бюджетных инвестиционных проектов – совокупность мероприятий по определению степени достижения целей проекта и соответствия фактически полученных результатов запланированным с момента ввода в эксплуатацию;</w:t>
      </w:r>
      <w:r>
        <w:br/>
      </w:r>
      <w:r>
        <w:rPr>
          <w:rFonts w:ascii="Times New Roman"/>
          <w:b w:val="false"/>
          <w:i w:val="false"/>
          <w:color w:val="000000"/>
          <w:sz w:val="28"/>
        </w:rPr>
        <w:t>
</w:t>
      </w:r>
      <w:r>
        <w:rPr>
          <w:rFonts w:ascii="Times New Roman"/>
          <w:b w:val="false"/>
          <w:i w:val="false"/>
          <w:color w:val="000000"/>
          <w:sz w:val="28"/>
        </w:rPr>
        <w:t>
      15) модуль мониторинга бюджетных инвестиционных проектов электронного портала уполномоченного органа по государственному планированию – информационная система, предназначенная для автоматизации учета и мониторинга планируемых и реализуемых бюджетных инвестиционных проектов (далее – электронный портал БИП);</w:t>
      </w:r>
      <w:r>
        <w:br/>
      </w:r>
      <w:r>
        <w:rPr>
          <w:rFonts w:ascii="Times New Roman"/>
          <w:b w:val="false"/>
          <w:i w:val="false"/>
          <w:color w:val="000000"/>
          <w:sz w:val="28"/>
        </w:rPr>
        <w:t>
</w:t>
      </w:r>
      <w:r>
        <w:rPr>
          <w:rFonts w:ascii="Times New Roman"/>
          <w:b w:val="false"/>
          <w:i w:val="false"/>
          <w:color w:val="000000"/>
          <w:sz w:val="28"/>
        </w:rPr>
        <w:t>
      16) паспорт бюджетного инвестиционного проекта – общая информация о бюджетном инвестиционном проекте;</w:t>
      </w:r>
      <w:r>
        <w:br/>
      </w:r>
      <w:r>
        <w:rPr>
          <w:rFonts w:ascii="Times New Roman"/>
          <w:b w:val="false"/>
          <w:i w:val="false"/>
          <w:color w:val="000000"/>
          <w:sz w:val="28"/>
        </w:rPr>
        <w:t>
</w:t>
      </w:r>
      <w:r>
        <w:rPr>
          <w:rFonts w:ascii="Times New Roman"/>
          <w:b w:val="false"/>
          <w:i w:val="false"/>
          <w:color w:val="000000"/>
          <w:sz w:val="28"/>
        </w:rPr>
        <w:t>
      17) диаграмма Ганта – диаграмма, используемая в электронном портале БИП для иллюстрации графического отображения последовательности и продолжительности плана проекта и графика работ во времени;</w:t>
      </w:r>
      <w:r>
        <w:br/>
      </w:r>
      <w:r>
        <w:rPr>
          <w:rFonts w:ascii="Times New Roman"/>
          <w:b w:val="false"/>
          <w:i w:val="false"/>
          <w:color w:val="000000"/>
          <w:sz w:val="28"/>
        </w:rPr>
        <w:t>
</w:t>
      </w:r>
      <w:r>
        <w:rPr>
          <w:rFonts w:ascii="Times New Roman"/>
          <w:b w:val="false"/>
          <w:i w:val="false"/>
          <w:color w:val="000000"/>
          <w:sz w:val="28"/>
        </w:rPr>
        <w:t>
      18) ресурсное и инфраструктурное обеспечение бюджетного инвестиционного проекта – показатели, характеризующие планируемый и достигнутый уровень потребности в ресурсной и инфраструктурной обеспеченности проекта;</w:t>
      </w:r>
      <w:r>
        <w:br/>
      </w:r>
      <w:r>
        <w:rPr>
          <w:rFonts w:ascii="Times New Roman"/>
          <w:b w:val="false"/>
          <w:i w:val="false"/>
          <w:color w:val="000000"/>
          <w:sz w:val="28"/>
        </w:rPr>
        <w:t>
</w:t>
      </w:r>
      <w:r>
        <w:rPr>
          <w:rFonts w:ascii="Times New Roman"/>
          <w:b w:val="false"/>
          <w:i w:val="false"/>
          <w:color w:val="000000"/>
          <w:sz w:val="28"/>
        </w:rPr>
        <w:t>
      19) источники финансирования по бюджетным инвестициям – средства республиканского и/или местных бюджетов, в том числе заимствование на внешних рынках, направленные на реализацию бюджетных инвестиционных проектов, софинансирование концессионных проектов и участие государства в уставном капитале юридических лиц.</w:t>
      </w:r>
    </w:p>
    <w:bookmarkEnd w:id="5"/>
    <w:bookmarkStart w:name="z35" w:id="6"/>
    <w:p>
      <w:pPr>
        <w:spacing w:after="0"/>
        <w:ind w:left="0"/>
        <w:jc w:val="left"/>
      </w:pPr>
      <w:r>
        <w:rPr>
          <w:rFonts w:ascii="Times New Roman"/>
          <w:b/>
          <w:i w:val="false"/>
          <w:color w:val="000000"/>
        </w:rPr>
        <w:t xml:space="preserve"> 
2. Порядок разработки, рассмотрения и отбора инвестиционных</w:t>
      </w:r>
      <w:r>
        <w:br/>
      </w:r>
      <w:r>
        <w:rPr>
          <w:rFonts w:ascii="Times New Roman"/>
          <w:b/>
          <w:i w:val="false"/>
          <w:color w:val="000000"/>
        </w:rPr>
        <w:t>
предложений по бюджетным инвестиционным проектам, в том числе</w:t>
      </w:r>
      <w:r>
        <w:br/>
      </w:r>
      <w:r>
        <w:rPr>
          <w:rFonts w:ascii="Times New Roman"/>
          <w:b/>
          <w:i w:val="false"/>
          <w:color w:val="000000"/>
        </w:rPr>
        <w:t>
не требующим разработки технико-экономического обоснования</w:t>
      </w:r>
    </w:p>
    <w:bookmarkEnd w:id="6"/>
    <w:bookmarkStart w:name="z36" w:id="7"/>
    <w:p>
      <w:pPr>
        <w:spacing w:after="0"/>
        <w:ind w:left="0"/>
        <w:jc w:val="both"/>
      </w:pPr>
      <w:r>
        <w:rPr>
          <w:rFonts w:ascii="Times New Roman"/>
          <w:b w:val="false"/>
          <w:i w:val="false"/>
          <w:color w:val="000000"/>
          <w:sz w:val="28"/>
        </w:rPr>
        <w:t>
      1. Порядок разработки, рассмотрения и отбора инвестиционных предложений по бюджетным инвестиционным проектам, требующим разработки технико-экономического обоснования</w:t>
      </w:r>
    </w:p>
    <w:bookmarkEnd w:id="7"/>
    <w:bookmarkStart w:name="z37" w:id="8"/>
    <w:p>
      <w:pPr>
        <w:spacing w:after="0"/>
        <w:ind w:left="0"/>
        <w:jc w:val="both"/>
      </w:pPr>
      <w:r>
        <w:rPr>
          <w:rFonts w:ascii="Times New Roman"/>
          <w:b w:val="false"/>
          <w:i w:val="false"/>
          <w:color w:val="000000"/>
          <w:sz w:val="28"/>
        </w:rPr>
        <w:t>       
3. Процесс разработки, рассмотрения и отбора инвестиционных предложений представляет собой комплекс мероприятий, содержащих следующие основные этапы:</w:t>
      </w:r>
      <w:r>
        <w:br/>
      </w:r>
      <w:r>
        <w:rPr>
          <w:rFonts w:ascii="Times New Roman"/>
          <w:b w:val="false"/>
          <w:i w:val="false"/>
          <w:color w:val="000000"/>
          <w:sz w:val="28"/>
        </w:rPr>
        <w:t>
</w:t>
      </w:r>
      <w:r>
        <w:rPr>
          <w:rFonts w:ascii="Times New Roman"/>
          <w:b w:val="false"/>
          <w:i w:val="false"/>
          <w:color w:val="000000"/>
          <w:sz w:val="28"/>
        </w:rPr>
        <w:t>
      1) представление администраторами бюджетных программ инвестиционных предложений в центральный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 формирование и утверждение перечня бюджетных инвестиционных проектов, разработка или корректировка, а также проведение необходимых экспертиз технико-экономических обоснований (далее – ТЭО) по которым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4. Разработка инвестиционных предложений осуществляется администраторами бюджетных программ на стадии разработки проектов стратегических планов государственных органов.</w:t>
      </w:r>
      <w:r>
        <w:br/>
      </w:r>
      <w:r>
        <w:rPr>
          <w:rFonts w:ascii="Times New Roman"/>
          <w:b w:val="false"/>
          <w:i w:val="false"/>
          <w:color w:val="000000"/>
          <w:sz w:val="28"/>
        </w:rPr>
        <w:t>
</w:t>
      </w:r>
      <w:r>
        <w:rPr>
          <w:rFonts w:ascii="Times New Roman"/>
          <w:b w:val="false"/>
          <w:i w:val="false"/>
          <w:color w:val="000000"/>
          <w:sz w:val="28"/>
        </w:rPr>
        <w:t>
      5. Инвестиционные предложения должны включать следующие документы:</w:t>
      </w:r>
      <w:r>
        <w:br/>
      </w:r>
      <w:r>
        <w:rPr>
          <w:rFonts w:ascii="Times New Roman"/>
          <w:b w:val="false"/>
          <w:i w:val="false"/>
          <w:color w:val="000000"/>
          <w:sz w:val="28"/>
        </w:rPr>
        <w:t>
</w:t>
      </w:r>
      <w:r>
        <w:rPr>
          <w:rFonts w:ascii="Times New Roman"/>
          <w:b w:val="false"/>
          <w:i w:val="false"/>
          <w:color w:val="000000"/>
          <w:sz w:val="28"/>
        </w:rPr>
        <w:t>
      1) информационный лист инвестиционного предложения;</w:t>
      </w:r>
      <w:r>
        <w:br/>
      </w:r>
      <w:r>
        <w:rPr>
          <w:rFonts w:ascii="Times New Roman"/>
          <w:b w:val="false"/>
          <w:i w:val="false"/>
          <w:color w:val="000000"/>
          <w:sz w:val="28"/>
        </w:rPr>
        <w:t>
</w:t>
      </w:r>
      <w:r>
        <w:rPr>
          <w:rFonts w:ascii="Times New Roman"/>
          <w:b w:val="false"/>
          <w:i w:val="false"/>
          <w:color w:val="000000"/>
          <w:sz w:val="28"/>
        </w:rPr>
        <w:t>
      2) информацию, обосновывающую стоимость разработки или корректировки, а также проведения необходимых экспертиз ТЭО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3) сравнительную таблицу с указанием предполагаемых изменению технических решений и/или дополнительных расходов по ТЭО бюджетного инвестиционного проекта, а также утвержденное ТЭО бюджетного инвестиционного проекта (в случае корректировки ТЭО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4) техническое задание на разработку или корректировку, а также проведение необходимых экспертиз ТЭО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5) отраслевую экспертизу инвестиционного предложения.</w:t>
      </w:r>
      <w:r>
        <w:br/>
      </w:r>
      <w:r>
        <w:rPr>
          <w:rFonts w:ascii="Times New Roman"/>
          <w:b w:val="false"/>
          <w:i w:val="false"/>
          <w:color w:val="000000"/>
          <w:sz w:val="28"/>
        </w:rPr>
        <w:t>
</w:t>
      </w:r>
      <w:r>
        <w:rPr>
          <w:rFonts w:ascii="Times New Roman"/>
          <w:b w:val="false"/>
          <w:i w:val="false"/>
          <w:color w:val="000000"/>
          <w:sz w:val="28"/>
        </w:rPr>
        <w:t>
      6. Информационный лист инвестиционного предложения содержит информацию о соответствии целей проекта приоритетам развития отрасли (сферы) экономики, установленным стратегическими и (или) программными документами, общую информацию по бюджетному инвестиционному проекту (далее – БИП), включая его основные показатели.</w:t>
      </w:r>
      <w:r>
        <w:br/>
      </w:r>
      <w:r>
        <w:rPr>
          <w:rFonts w:ascii="Times New Roman"/>
          <w:b w:val="false"/>
          <w:i w:val="false"/>
          <w:color w:val="000000"/>
          <w:sz w:val="28"/>
        </w:rPr>
        <w:t>
</w:t>
      </w:r>
      <w:r>
        <w:rPr>
          <w:rFonts w:ascii="Times New Roman"/>
          <w:b w:val="false"/>
          <w:i w:val="false"/>
          <w:color w:val="000000"/>
          <w:sz w:val="28"/>
        </w:rPr>
        <w:t>
      7. Информационный лист инвестиционного предложения представляется по форме согласно приложению 1 к настоящим Правилам.</w:t>
      </w:r>
      <w:r>
        <w:br/>
      </w:r>
      <w:r>
        <w:rPr>
          <w:rFonts w:ascii="Times New Roman"/>
          <w:b w:val="false"/>
          <w:i w:val="false"/>
          <w:color w:val="000000"/>
          <w:sz w:val="28"/>
        </w:rPr>
        <w:t>
</w:t>
      </w:r>
      <w:r>
        <w:rPr>
          <w:rFonts w:ascii="Times New Roman"/>
          <w:b w:val="false"/>
          <w:i w:val="false"/>
          <w:color w:val="000000"/>
          <w:sz w:val="28"/>
        </w:rPr>
        <w:t>
      8. Для обоснования стоимости разработки или корректировки, а также проведения необходимых экспертиз ТЭО БИП представляются:</w:t>
      </w:r>
      <w:r>
        <w:br/>
      </w:r>
      <w:r>
        <w:rPr>
          <w:rFonts w:ascii="Times New Roman"/>
          <w:b w:val="false"/>
          <w:i w:val="false"/>
          <w:color w:val="000000"/>
          <w:sz w:val="28"/>
        </w:rPr>
        <w:t>
</w:t>
      </w:r>
      <w:r>
        <w:rPr>
          <w:rFonts w:ascii="Times New Roman"/>
          <w:b w:val="false"/>
          <w:i w:val="false"/>
          <w:color w:val="000000"/>
          <w:sz w:val="28"/>
        </w:rPr>
        <w:t>
      1) расчет-обоснование стоимости разработки или корректировки, а также проведения необходимых экспертиз ТЭО БИП в разрезе компонентов и сроков их разработки;</w:t>
      </w:r>
      <w:r>
        <w:br/>
      </w:r>
      <w:r>
        <w:rPr>
          <w:rFonts w:ascii="Times New Roman"/>
          <w:b w:val="false"/>
          <w:i w:val="false"/>
          <w:color w:val="000000"/>
          <w:sz w:val="28"/>
        </w:rPr>
        <w:t>
</w:t>
      </w:r>
      <w:r>
        <w:rPr>
          <w:rFonts w:ascii="Times New Roman"/>
          <w:b w:val="false"/>
          <w:i w:val="false"/>
          <w:color w:val="000000"/>
          <w:sz w:val="28"/>
        </w:rPr>
        <w:t>
      2) перечень необходимых экспертиз с указанием стоимости и организации, проводящей соответствующую экспертизу, за исключением экономической экспертизы.</w:t>
      </w:r>
      <w:r>
        <w:br/>
      </w:r>
      <w:r>
        <w:rPr>
          <w:rFonts w:ascii="Times New Roman"/>
          <w:b w:val="false"/>
          <w:i w:val="false"/>
          <w:color w:val="000000"/>
          <w:sz w:val="28"/>
        </w:rPr>
        <w:t>
</w:t>
      </w:r>
      <w:r>
        <w:rPr>
          <w:rFonts w:ascii="Times New Roman"/>
          <w:b w:val="false"/>
          <w:i w:val="false"/>
          <w:color w:val="000000"/>
          <w:sz w:val="28"/>
        </w:rPr>
        <w:t>
      9. Расчет-обоснование стоимости разработки или корректировки, а также проведения необходимых экспертиз ТЭО БИП в области связи и информатизации должен соответствовать методике оценки стоимости информационных систем, утверждаемой центральным уполномоченным органом в области связи и информатизации.</w:t>
      </w:r>
      <w:r>
        <w:br/>
      </w:r>
      <w:r>
        <w:rPr>
          <w:rFonts w:ascii="Times New Roman"/>
          <w:b w:val="false"/>
          <w:i w:val="false"/>
          <w:color w:val="000000"/>
          <w:sz w:val="28"/>
        </w:rPr>
        <w:t>
</w:t>
      </w:r>
      <w:r>
        <w:rPr>
          <w:rFonts w:ascii="Times New Roman"/>
          <w:b w:val="false"/>
          <w:i w:val="false"/>
          <w:color w:val="000000"/>
          <w:sz w:val="28"/>
        </w:rPr>
        <w:t>
      10. Для рассмотрения предполагаемого корректировке ТЭО БИП администраторами бюджетных программ представляется сравнительная таблица за подписью первого руководителя государственного органа либо лица, его замещающего, либо ответственного секретаря с указанием предполагаемых изменению технических решений и/или дополнительных расходов по ТЭО БИП и соответствующих обоснований по ним, а также ранее утвержденное ТЭО БИП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 Техническое задание на разработку или корректировку ТЭО БИП составляется на основании требований к разработке или корректировке, а также проведению необходимых экспертиз ТЭО БИП, определяемых уполномоченными органами по государственному планированию, в области связи и информатизации и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В проекте технического задания также отражаются:</w:t>
      </w:r>
      <w:r>
        <w:br/>
      </w:r>
      <w:r>
        <w:rPr>
          <w:rFonts w:ascii="Times New Roman"/>
          <w:b w:val="false"/>
          <w:i w:val="false"/>
          <w:color w:val="000000"/>
          <w:sz w:val="28"/>
        </w:rPr>
        <w:t>
</w:t>
      </w:r>
      <w:r>
        <w:rPr>
          <w:rFonts w:ascii="Times New Roman"/>
          <w:b w:val="false"/>
          <w:i w:val="false"/>
          <w:color w:val="000000"/>
          <w:sz w:val="28"/>
        </w:rPr>
        <w:t>
      1) квалификационные требования к потенциальному разработчику ТЭО БИП в соответствии с законодательством о государственных закупках;</w:t>
      </w:r>
      <w:r>
        <w:br/>
      </w:r>
      <w:r>
        <w:rPr>
          <w:rFonts w:ascii="Times New Roman"/>
          <w:b w:val="false"/>
          <w:i w:val="false"/>
          <w:color w:val="000000"/>
          <w:sz w:val="28"/>
        </w:rPr>
        <w:t>
</w:t>
      </w:r>
      <w:r>
        <w:rPr>
          <w:rFonts w:ascii="Times New Roman"/>
          <w:b w:val="false"/>
          <w:i w:val="false"/>
          <w:color w:val="000000"/>
          <w:sz w:val="28"/>
        </w:rPr>
        <w:t>
      2) область применения и ограничения обязанностей разработчика в соответствии с законодательством о государственных закупках;</w:t>
      </w:r>
      <w:r>
        <w:br/>
      </w:r>
      <w:r>
        <w:rPr>
          <w:rFonts w:ascii="Times New Roman"/>
          <w:b w:val="false"/>
          <w:i w:val="false"/>
          <w:color w:val="000000"/>
          <w:sz w:val="28"/>
        </w:rPr>
        <w:t>
</w:t>
      </w:r>
      <w:r>
        <w:rPr>
          <w:rFonts w:ascii="Times New Roman"/>
          <w:b w:val="false"/>
          <w:i w:val="false"/>
          <w:color w:val="000000"/>
          <w:sz w:val="28"/>
        </w:rPr>
        <w:t>
      3) предполагаемые сроки разработки или корректировки, а также проведения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12. Заключение отраслевой экспертизы инвестиционного предложения должно содержать оценку:</w:t>
      </w:r>
      <w:r>
        <w:br/>
      </w:r>
      <w:r>
        <w:rPr>
          <w:rFonts w:ascii="Times New Roman"/>
          <w:b w:val="false"/>
          <w:i w:val="false"/>
          <w:color w:val="000000"/>
          <w:sz w:val="28"/>
        </w:rPr>
        <w:t>
</w:t>
      </w:r>
      <w:r>
        <w:rPr>
          <w:rFonts w:ascii="Times New Roman"/>
          <w:b w:val="false"/>
          <w:i w:val="false"/>
          <w:color w:val="000000"/>
          <w:sz w:val="28"/>
        </w:rPr>
        <w:t>
      1) проблемы текущего состояния отрасли, которая влияет на ее дальнейшее развитие;</w:t>
      </w:r>
      <w:r>
        <w:br/>
      </w:r>
      <w:r>
        <w:rPr>
          <w:rFonts w:ascii="Times New Roman"/>
          <w:b w:val="false"/>
          <w:i w:val="false"/>
          <w:color w:val="000000"/>
          <w:sz w:val="28"/>
        </w:rPr>
        <w:t>
</w:t>
      </w:r>
      <w:r>
        <w:rPr>
          <w:rFonts w:ascii="Times New Roman"/>
          <w:b w:val="false"/>
          <w:i w:val="false"/>
          <w:color w:val="000000"/>
          <w:sz w:val="28"/>
        </w:rPr>
        <w:t>
      2) существующих политических, социально-экономических, правовых и других условий, в которых предполагается реализация БИП;</w:t>
      </w:r>
      <w:r>
        <w:br/>
      </w:r>
      <w:r>
        <w:rPr>
          <w:rFonts w:ascii="Times New Roman"/>
          <w:b w:val="false"/>
          <w:i w:val="false"/>
          <w:color w:val="000000"/>
          <w:sz w:val="28"/>
        </w:rPr>
        <w:t>
</w:t>
      </w:r>
      <w:r>
        <w:rPr>
          <w:rFonts w:ascii="Times New Roman"/>
          <w:b w:val="false"/>
          <w:i w:val="false"/>
          <w:color w:val="000000"/>
          <w:sz w:val="28"/>
        </w:rPr>
        <w:t>
      3)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r>
        <w:br/>
      </w:r>
      <w:r>
        <w:rPr>
          <w:rFonts w:ascii="Times New Roman"/>
          <w:b w:val="false"/>
          <w:i w:val="false"/>
          <w:color w:val="000000"/>
          <w:sz w:val="28"/>
        </w:rPr>
        <w:t>
</w:t>
      </w:r>
      <w:r>
        <w:rPr>
          <w:rFonts w:ascii="Times New Roman"/>
          <w:b w:val="false"/>
          <w:i w:val="false"/>
          <w:color w:val="000000"/>
          <w:sz w:val="28"/>
        </w:rPr>
        <w:t>
      4) наличия инженерно-транспортной инфраструктуры (железнодорожными магистралями, автомобильными дорогами, трубопроводами, электро-, теплосетями, водопроводами, газопроводами и другой инфраструктурой);</w:t>
      </w:r>
      <w:r>
        <w:br/>
      </w:r>
      <w:r>
        <w:rPr>
          <w:rFonts w:ascii="Times New Roman"/>
          <w:b w:val="false"/>
          <w:i w:val="false"/>
          <w:color w:val="000000"/>
          <w:sz w:val="28"/>
        </w:rPr>
        <w:t>
</w:t>
      </w:r>
      <w:r>
        <w:rPr>
          <w:rFonts w:ascii="Times New Roman"/>
          <w:b w:val="false"/>
          <w:i w:val="false"/>
          <w:color w:val="000000"/>
          <w:sz w:val="28"/>
        </w:rPr>
        <w:t>
      5) основных социально-экономических показателей и показателей, характеризующих месторасположение и область влияния БИП, в том числе оценку наличия необходимых ресурсов (сырья) для реализации БИП и их стоимость и оценку соответствия планируемых к выделению земельных участков требованиям БИП;</w:t>
      </w:r>
      <w:r>
        <w:br/>
      </w:r>
      <w:r>
        <w:rPr>
          <w:rFonts w:ascii="Times New Roman"/>
          <w:b w:val="false"/>
          <w:i w:val="false"/>
          <w:color w:val="000000"/>
          <w:sz w:val="28"/>
        </w:rPr>
        <w:t>
</w:t>
      </w:r>
      <w:r>
        <w:rPr>
          <w:rFonts w:ascii="Times New Roman"/>
          <w:b w:val="false"/>
          <w:i w:val="false"/>
          <w:color w:val="000000"/>
          <w:sz w:val="28"/>
        </w:rPr>
        <w:t>
      6) альтернативных вариантов, рассмотренных при выборе варианта решения проблемы, с обоснованием выбора БИП в качестве оптимального пути ее решения;</w:t>
      </w:r>
      <w:r>
        <w:br/>
      </w:r>
      <w:r>
        <w:rPr>
          <w:rFonts w:ascii="Times New Roman"/>
          <w:b w:val="false"/>
          <w:i w:val="false"/>
          <w:color w:val="000000"/>
          <w:sz w:val="28"/>
        </w:rPr>
        <w:t>
</w:t>
      </w:r>
      <w:r>
        <w:rPr>
          <w:rFonts w:ascii="Times New Roman"/>
          <w:b w:val="false"/>
          <w:i w:val="false"/>
          <w:color w:val="000000"/>
          <w:sz w:val="28"/>
        </w:rPr>
        <w:t>
      7) возможных вариантов ситуации в отрасли (сфере) экономики, в случае реализации БИП и без таковой;</w:t>
      </w:r>
      <w:r>
        <w:br/>
      </w:r>
      <w:r>
        <w:rPr>
          <w:rFonts w:ascii="Times New Roman"/>
          <w:b w:val="false"/>
          <w:i w:val="false"/>
          <w:color w:val="000000"/>
          <w:sz w:val="28"/>
        </w:rPr>
        <w:t>
</w:t>
      </w:r>
      <w:r>
        <w:rPr>
          <w:rFonts w:ascii="Times New Roman"/>
          <w:b w:val="false"/>
          <w:i w:val="false"/>
          <w:color w:val="000000"/>
          <w:sz w:val="28"/>
        </w:rPr>
        <w:t>
      8) институциональной схемы управления БИП (основные участники, схема их взаимодействия, распределение выгод и затрат, балансодержатели, схема управления БИП в инвестиционном и постинвестиционном периодах);</w:t>
      </w:r>
      <w:r>
        <w:br/>
      </w:r>
      <w:r>
        <w:rPr>
          <w:rFonts w:ascii="Times New Roman"/>
          <w:b w:val="false"/>
          <w:i w:val="false"/>
          <w:color w:val="000000"/>
          <w:sz w:val="28"/>
        </w:rPr>
        <w:t>
</w:t>
      </w:r>
      <w:r>
        <w:rPr>
          <w:rFonts w:ascii="Times New Roman"/>
          <w:b w:val="false"/>
          <w:i w:val="false"/>
          <w:color w:val="000000"/>
          <w:sz w:val="28"/>
        </w:rPr>
        <w:t>
      9) предполагаемых рисков по БИП и мероприятия по их минимизации;</w:t>
      </w:r>
      <w:r>
        <w:br/>
      </w:r>
      <w:r>
        <w:rPr>
          <w:rFonts w:ascii="Times New Roman"/>
          <w:b w:val="false"/>
          <w:i w:val="false"/>
          <w:color w:val="000000"/>
          <w:sz w:val="28"/>
        </w:rPr>
        <w:t>
</w:t>
      </w:r>
      <w:r>
        <w:rPr>
          <w:rFonts w:ascii="Times New Roman"/>
          <w:b w:val="false"/>
          <w:i w:val="false"/>
          <w:color w:val="000000"/>
          <w:sz w:val="28"/>
        </w:rPr>
        <w:t>
      10) обоснованности расчетов по БИП.</w:t>
      </w:r>
      <w:r>
        <w:br/>
      </w:r>
      <w:r>
        <w:rPr>
          <w:rFonts w:ascii="Times New Roman"/>
          <w:b w:val="false"/>
          <w:i w:val="false"/>
          <w:color w:val="000000"/>
          <w:sz w:val="28"/>
        </w:rPr>
        <w:t>
</w:t>
      </w:r>
      <w:r>
        <w:rPr>
          <w:rFonts w:ascii="Times New Roman"/>
          <w:b w:val="false"/>
          <w:i w:val="false"/>
          <w:color w:val="000000"/>
          <w:sz w:val="28"/>
        </w:rPr>
        <w:t>
      13. В случае, если реализация БИП предлагается за счет средств республиканского бюджета, отраслевая экспертиза инвестиционного предложения проводится отраслевым центральным государственным органом.</w:t>
      </w:r>
      <w:r>
        <w:br/>
      </w:r>
      <w:r>
        <w:rPr>
          <w:rFonts w:ascii="Times New Roman"/>
          <w:b w:val="false"/>
          <w:i w:val="false"/>
          <w:color w:val="000000"/>
          <w:sz w:val="28"/>
        </w:rPr>
        <w:t>
</w:t>
      </w:r>
      <w:r>
        <w:rPr>
          <w:rFonts w:ascii="Times New Roman"/>
          <w:b w:val="false"/>
          <w:i w:val="false"/>
          <w:color w:val="000000"/>
          <w:sz w:val="28"/>
        </w:rPr>
        <w:t>
      14. В случае, если реализация БИП предлагается за счет средств местного бюджета или целевых трансфертов на развитие и кредитов из вышестоящего бюджета, отраслевая экспертиза инвестиционного предложения проводится отраслевым местным исполнительным органом, финансируемым из местного бюджета.</w:t>
      </w:r>
      <w:r>
        <w:br/>
      </w:r>
      <w:r>
        <w:rPr>
          <w:rFonts w:ascii="Times New Roman"/>
          <w:b w:val="false"/>
          <w:i w:val="false"/>
          <w:color w:val="000000"/>
          <w:sz w:val="28"/>
        </w:rPr>
        <w:t>
</w:t>
      </w:r>
      <w:r>
        <w:rPr>
          <w:rFonts w:ascii="Times New Roman"/>
          <w:b w:val="false"/>
          <w:i w:val="false"/>
          <w:color w:val="000000"/>
          <w:sz w:val="28"/>
        </w:rPr>
        <w:t>
      15. По БИП в области информатизации требуется заключение отраслевой экспертизы инвестиционного предложения уполномоченного органа в области связи и информатизации.</w:t>
      </w:r>
      <w:r>
        <w:br/>
      </w:r>
      <w:r>
        <w:rPr>
          <w:rFonts w:ascii="Times New Roman"/>
          <w:b w:val="false"/>
          <w:i w:val="false"/>
          <w:color w:val="000000"/>
          <w:sz w:val="28"/>
        </w:rPr>
        <w:t>
</w:t>
      </w:r>
      <w:r>
        <w:rPr>
          <w:rFonts w:ascii="Times New Roman"/>
          <w:b w:val="false"/>
          <w:i w:val="false"/>
          <w:color w:val="000000"/>
          <w:sz w:val="28"/>
        </w:rPr>
        <w:t>
      16. Отраслевая экспертиза инвестиционного предложения подписывается первым руководителем государственного органа соответствующей отрасли либо лицом его замещающим, либо ответственным секретарем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17. Администраторы бюджетных программ формируют и представляют в центральный или местный уполномоченный орган по государственному планированию инвестиционные предложения на разработку или корректировку, а также проведение необходимых экспертиз ТЭО БИП, с приложением документов, указанных в пункте 5 настоящих Правил.</w:t>
      </w:r>
      <w:r>
        <w:br/>
      </w:r>
      <w:r>
        <w:rPr>
          <w:rFonts w:ascii="Times New Roman"/>
          <w:b w:val="false"/>
          <w:i w:val="false"/>
          <w:color w:val="000000"/>
          <w:sz w:val="28"/>
        </w:rPr>
        <w:t>
</w:t>
      </w:r>
      <w:r>
        <w:rPr>
          <w:rFonts w:ascii="Times New Roman"/>
          <w:b w:val="false"/>
          <w:i w:val="false"/>
          <w:color w:val="000000"/>
          <w:sz w:val="28"/>
        </w:rPr>
        <w:t>
      Документы, указанные в пункте 5 настоящих Правил, полистно парафируются руководителем структурного подразделения администратора бюджетных программ, ответственного за разработку инвестиционного предложения. Для единой системы электронного документооборота файлы передаются в электронном защищенном формате, препятствующем его редактированию.</w:t>
      </w:r>
      <w:r>
        <w:br/>
      </w:r>
      <w:r>
        <w:rPr>
          <w:rFonts w:ascii="Times New Roman"/>
          <w:b w:val="false"/>
          <w:i w:val="false"/>
          <w:color w:val="000000"/>
          <w:sz w:val="28"/>
        </w:rPr>
        <w:t>
</w:t>
      </w:r>
      <w:r>
        <w:rPr>
          <w:rFonts w:ascii="Times New Roman"/>
          <w:b w:val="false"/>
          <w:i w:val="false"/>
          <w:color w:val="000000"/>
          <w:sz w:val="28"/>
        </w:rPr>
        <w:t>
      18. В случае отсутствия документов, наличие которых необходимо для проведения экономического заключения на инвестиционное предложение, центральный или местный уполномоченный орган по государственному планированию в течение 7 (семь) рабочих дней с момента поступления пакета документов возвращает их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19. Центральный или местный уполномоченный орган по государственному планированию рассматривает инвестиционные предложения администраторов бюджетных программ на разработку (корректировку) ТЭО БИП на предмет экономической целесообразности, соответствия целей проекта приоритетам развития отрасли (сферы) экономики, установленным стратегическими и (или) программными документами, в течение 20 (двадцать) рабочих дней и направляет экономическое заключение по ним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20. Экономическое заключение на инвестиционное предложение по БИП представляется центральным или местным уполномоченным органом по государственному планированию по форме согласно приложению 2 к настоящим Правилам и содержит следующие основные сведения:</w:t>
      </w:r>
      <w:r>
        <w:br/>
      </w:r>
      <w:r>
        <w:rPr>
          <w:rFonts w:ascii="Times New Roman"/>
          <w:b w:val="false"/>
          <w:i w:val="false"/>
          <w:color w:val="000000"/>
          <w:sz w:val="28"/>
        </w:rPr>
        <w:t>
</w:t>
      </w:r>
      <w:r>
        <w:rPr>
          <w:rFonts w:ascii="Times New Roman"/>
          <w:b w:val="false"/>
          <w:i w:val="false"/>
          <w:color w:val="000000"/>
          <w:sz w:val="28"/>
        </w:rPr>
        <w:t>
      1) общую информацию по проекту;</w:t>
      </w:r>
      <w:r>
        <w:br/>
      </w:r>
      <w:r>
        <w:rPr>
          <w:rFonts w:ascii="Times New Roman"/>
          <w:b w:val="false"/>
          <w:i w:val="false"/>
          <w:color w:val="000000"/>
          <w:sz w:val="28"/>
        </w:rPr>
        <w:t>
</w:t>
      </w:r>
      <w:r>
        <w:rPr>
          <w:rFonts w:ascii="Times New Roman"/>
          <w:b w:val="false"/>
          <w:i w:val="false"/>
          <w:color w:val="000000"/>
          <w:sz w:val="28"/>
        </w:rPr>
        <w:t>
      2) ожидаемый результат выполнения задач, определенных стратегическим планом;</w:t>
      </w:r>
      <w:r>
        <w:br/>
      </w:r>
      <w:r>
        <w:rPr>
          <w:rFonts w:ascii="Times New Roman"/>
          <w:b w:val="false"/>
          <w:i w:val="false"/>
          <w:color w:val="000000"/>
          <w:sz w:val="28"/>
        </w:rPr>
        <w:t>
</w:t>
      </w:r>
      <w:r>
        <w:rPr>
          <w:rFonts w:ascii="Times New Roman"/>
          <w:b w:val="false"/>
          <w:i w:val="false"/>
          <w:color w:val="000000"/>
          <w:sz w:val="28"/>
        </w:rPr>
        <w:t>
      3) источники и объемы финансирования;</w:t>
      </w:r>
      <w:r>
        <w:br/>
      </w:r>
      <w:r>
        <w:rPr>
          <w:rFonts w:ascii="Times New Roman"/>
          <w:b w:val="false"/>
          <w:i w:val="false"/>
          <w:color w:val="000000"/>
          <w:sz w:val="28"/>
        </w:rPr>
        <w:t>
</w:t>
      </w:r>
      <w:r>
        <w:rPr>
          <w:rFonts w:ascii="Times New Roman"/>
          <w:b w:val="false"/>
          <w:i w:val="false"/>
          <w:color w:val="000000"/>
          <w:sz w:val="28"/>
        </w:rPr>
        <w:t>
      4) проработанность институциональной схемы управления проектом (информация обо всех участниках проекта, как в ходе реализации, так и в постинвестиционный период, их взаимодействие);</w:t>
      </w:r>
      <w:r>
        <w:br/>
      </w:r>
      <w:r>
        <w:rPr>
          <w:rFonts w:ascii="Times New Roman"/>
          <w:b w:val="false"/>
          <w:i w:val="false"/>
          <w:color w:val="000000"/>
          <w:sz w:val="28"/>
        </w:rPr>
        <w:t>
</w:t>
      </w:r>
      <w:r>
        <w:rPr>
          <w:rFonts w:ascii="Times New Roman"/>
          <w:b w:val="false"/>
          <w:i w:val="false"/>
          <w:color w:val="000000"/>
          <w:sz w:val="28"/>
        </w:rPr>
        <w:t>
      5) наличие измеримых (количественных) показателей прямого результата;</w:t>
      </w:r>
      <w:r>
        <w:br/>
      </w:r>
      <w:r>
        <w:rPr>
          <w:rFonts w:ascii="Times New Roman"/>
          <w:b w:val="false"/>
          <w:i w:val="false"/>
          <w:color w:val="000000"/>
          <w:sz w:val="28"/>
        </w:rPr>
        <w:t>
</w:t>
      </w:r>
      <w:r>
        <w:rPr>
          <w:rFonts w:ascii="Times New Roman"/>
          <w:b w:val="false"/>
          <w:i w:val="false"/>
          <w:color w:val="000000"/>
          <w:sz w:val="28"/>
        </w:rPr>
        <w:t>
      6) обоснованность расчетов стоимости разработки или корректировки, а также проведения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7) выводы.</w:t>
      </w:r>
      <w:r>
        <w:br/>
      </w:r>
      <w:r>
        <w:rPr>
          <w:rFonts w:ascii="Times New Roman"/>
          <w:b w:val="false"/>
          <w:i w:val="false"/>
          <w:color w:val="000000"/>
          <w:sz w:val="28"/>
        </w:rPr>
        <w:t>
</w:t>
      </w:r>
      <w:r>
        <w:rPr>
          <w:rFonts w:ascii="Times New Roman"/>
          <w:b w:val="false"/>
          <w:i w:val="false"/>
          <w:color w:val="000000"/>
          <w:sz w:val="28"/>
        </w:rPr>
        <w:t>
      21. Администраторы бюджетных программ на основании положительного экономического заключения на разработку или корректировку, а также на проведение необходимых экспертиз ТЭО БИП представляют в центральный или местный уполномоченный орган по государственному планированию письмо о необходимости выделения средств по распределяемой бюджетной программе на разработку или корректировку, а также проведение необходимых экспертиз ТЭО БИП в текущем году, в котором получено положительное экономическое заключение, либо в следующем планируемом финансовом году.</w:t>
      </w:r>
      <w:r>
        <w:br/>
      </w:r>
      <w:r>
        <w:rPr>
          <w:rFonts w:ascii="Times New Roman"/>
          <w:b w:val="false"/>
          <w:i w:val="false"/>
          <w:color w:val="000000"/>
          <w:sz w:val="28"/>
        </w:rPr>
        <w:t>
</w:t>
      </w:r>
      <w:r>
        <w:rPr>
          <w:rFonts w:ascii="Times New Roman"/>
          <w:b w:val="false"/>
          <w:i w:val="false"/>
          <w:color w:val="000000"/>
          <w:sz w:val="28"/>
        </w:rPr>
        <w:t>
      22. Центральный уполномоченный орган по государственному планированию формирует заключения по инвестиционным предложениям на основании положительного экономического заключения на разработку или корректировку, а также на проведение необходимых экспертиз ТЭО БИП и письма на финансирование администратора бюжетных программ и вносит на рассмотрение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23. Местный уполномоченный орган по государственному планированию по итогам рассмотрения инвестиционных предложений формирует по ним заключения и направляет их на рассмотрение бюджетной комиссии на основании положительного экономического заключения на разработку или корректировку, а также на проведение необходимых экспертиз ТЭО БИП и письма на финансирование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24. Заключение по инвестиционным предложениям, выносимое на рассмотрение соответствующей бюджетной комиссии, должно содержать следующие основные сведения:</w:t>
      </w:r>
      <w:r>
        <w:br/>
      </w:r>
      <w:r>
        <w:rPr>
          <w:rFonts w:ascii="Times New Roman"/>
          <w:b w:val="false"/>
          <w:i w:val="false"/>
          <w:color w:val="000000"/>
          <w:sz w:val="28"/>
        </w:rPr>
        <w:t>
</w:t>
      </w:r>
      <w:r>
        <w:rPr>
          <w:rFonts w:ascii="Times New Roman"/>
          <w:b w:val="false"/>
          <w:i w:val="false"/>
          <w:color w:val="000000"/>
          <w:sz w:val="28"/>
        </w:rPr>
        <w:t>
      1) наименование БИП(ов);</w:t>
      </w:r>
      <w:r>
        <w:br/>
      </w:r>
      <w:r>
        <w:rPr>
          <w:rFonts w:ascii="Times New Roman"/>
          <w:b w:val="false"/>
          <w:i w:val="false"/>
          <w:color w:val="000000"/>
          <w:sz w:val="28"/>
        </w:rPr>
        <w:t>
</w:t>
      </w:r>
      <w:r>
        <w:rPr>
          <w:rFonts w:ascii="Times New Roman"/>
          <w:b w:val="false"/>
          <w:i w:val="false"/>
          <w:color w:val="000000"/>
          <w:sz w:val="28"/>
        </w:rPr>
        <w:t>
      2) стоимость разработки или корректировки, а также проведения необходимых экспертиз ТЭО БИП(ов), предлагаемая к финансированию администратором бюджетных программ;</w:t>
      </w:r>
      <w:r>
        <w:br/>
      </w:r>
      <w:r>
        <w:rPr>
          <w:rFonts w:ascii="Times New Roman"/>
          <w:b w:val="false"/>
          <w:i w:val="false"/>
          <w:color w:val="000000"/>
          <w:sz w:val="28"/>
        </w:rPr>
        <w:t>
</w:t>
      </w:r>
      <w:r>
        <w:rPr>
          <w:rFonts w:ascii="Times New Roman"/>
          <w:b w:val="false"/>
          <w:i w:val="false"/>
          <w:color w:val="000000"/>
          <w:sz w:val="28"/>
        </w:rPr>
        <w:t>
      3) стоимость разработки или корректировки, а также проведения необходимых экспертиз ТЭО БИП(ов), предлагаемая к финансированию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4) соответствие БИП(ов) стратегическим и (или) программным документам Республики Казахстан;</w:t>
      </w:r>
      <w:r>
        <w:br/>
      </w:r>
      <w:r>
        <w:rPr>
          <w:rFonts w:ascii="Times New Roman"/>
          <w:b w:val="false"/>
          <w:i w:val="false"/>
          <w:color w:val="000000"/>
          <w:sz w:val="28"/>
        </w:rPr>
        <w:t>
</w:t>
      </w:r>
      <w:r>
        <w:rPr>
          <w:rFonts w:ascii="Times New Roman"/>
          <w:b w:val="false"/>
          <w:i w:val="false"/>
          <w:color w:val="000000"/>
          <w:sz w:val="28"/>
        </w:rPr>
        <w:t>
      5) ожидаемый результат выполнения задач.</w:t>
      </w:r>
      <w:r>
        <w:br/>
      </w:r>
      <w:r>
        <w:rPr>
          <w:rFonts w:ascii="Times New Roman"/>
          <w:b w:val="false"/>
          <w:i w:val="false"/>
          <w:color w:val="000000"/>
          <w:sz w:val="28"/>
        </w:rPr>
        <w:t>
</w:t>
      </w:r>
      <w:r>
        <w:rPr>
          <w:rFonts w:ascii="Times New Roman"/>
          <w:b w:val="false"/>
          <w:i w:val="false"/>
          <w:color w:val="000000"/>
          <w:sz w:val="28"/>
        </w:rPr>
        <w:t>
      25. По БИП, одобренным бюджетными комиссиями, содержащимся в инвестиционных предложениях, центральный или местный уполномоченный орган по государственному планированию формирует перечень БИП, разработка или корректировка, а также проведение необходимых экспертиз ТЭО по которым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26. Перечень БИП, разработка или корректировка, а также проведение необходимых экспертиз ТЭО БИП, содержащий название и сумму финансирования по каждому проекту, утверждаются решением Правительства Республики Казахстан или нормативным правовым актом местного исполнительного органа, подготовку которых осуществляет центральный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27. Допускается внесение и рассмотрение дополнительных предложений в ранее одобренные центральным или местным уполномоченным органом по государственному планированию инвестиционные предложения до утверждения ТЭО БИП, в случае изменения технико-экономических параметров БИП по предложению соответствующей бюджетной комиссии, в установленном настоящими Правилами порядке.</w:t>
      </w:r>
      <w:r>
        <w:br/>
      </w:r>
      <w:r>
        <w:rPr>
          <w:rFonts w:ascii="Times New Roman"/>
          <w:b w:val="false"/>
          <w:i w:val="false"/>
          <w:color w:val="000000"/>
          <w:sz w:val="28"/>
        </w:rPr>
        <w:t>
</w:t>
      </w:r>
      <w:r>
        <w:rPr>
          <w:rFonts w:ascii="Times New Roman"/>
          <w:b w:val="false"/>
          <w:i w:val="false"/>
          <w:color w:val="000000"/>
          <w:sz w:val="28"/>
        </w:rPr>
        <w:t>
      В случае изменения технико-экономических параметров БИП до утверждения ТЭО БИП, разработка, а также проведение необходимых экспертиз ТЭО БИП осуществляются в пределах ранее предусмотренных средств в перечне БИП, разработка или корректировка, а также проведение необходимых экспертиз ТЭО по которым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8"/>
    <w:bookmarkStart w:name="z99" w:id="9"/>
    <w:p>
      <w:pPr>
        <w:spacing w:after="0"/>
        <w:ind w:left="0"/>
        <w:jc w:val="both"/>
      </w:pPr>
      <w:r>
        <w:rPr>
          <w:rFonts w:ascii="Times New Roman"/>
          <w:b w:val="false"/>
          <w:i w:val="false"/>
          <w:color w:val="000000"/>
          <w:sz w:val="28"/>
        </w:rPr>
        <w:t>
2. Порядок разработки, представления и отбора инвестиционных</w:t>
      </w:r>
      <w:r>
        <w:br/>
      </w:r>
      <w:r>
        <w:rPr>
          <w:rFonts w:ascii="Times New Roman"/>
          <w:b w:val="false"/>
          <w:i w:val="false"/>
          <w:color w:val="000000"/>
          <w:sz w:val="28"/>
        </w:rPr>
        <w:t>
предложений по бюджетным инвестиционным проектам,</w:t>
      </w:r>
      <w:r>
        <w:br/>
      </w:r>
      <w:r>
        <w:rPr>
          <w:rFonts w:ascii="Times New Roman"/>
          <w:b w:val="false"/>
          <w:i w:val="false"/>
          <w:color w:val="000000"/>
          <w:sz w:val="28"/>
        </w:rPr>
        <w:t>
не требующим разработки технико-экономического обоснования</w:t>
      </w:r>
    </w:p>
    <w:bookmarkEnd w:id="9"/>
    <w:bookmarkStart w:name="z100" w:id="10"/>
    <w:p>
      <w:pPr>
        <w:spacing w:after="0"/>
        <w:ind w:left="0"/>
        <w:jc w:val="both"/>
      </w:pPr>
      <w:r>
        <w:rPr>
          <w:rFonts w:ascii="Times New Roman"/>
          <w:b w:val="false"/>
          <w:i w:val="false"/>
          <w:color w:val="000000"/>
          <w:sz w:val="28"/>
        </w:rPr>
        <w:t>
      28. Разработка инвестиционных предложений по проектам, не требующим разработки ТЭО, осуществляется администраторами бюджетных программ на стадии разработки проектов стратегических планов государственных органов.</w:t>
      </w:r>
      <w:r>
        <w:br/>
      </w:r>
      <w:r>
        <w:rPr>
          <w:rFonts w:ascii="Times New Roman"/>
          <w:b w:val="false"/>
          <w:i w:val="false"/>
          <w:color w:val="000000"/>
          <w:sz w:val="28"/>
        </w:rPr>
        <w:t>
</w:t>
      </w:r>
      <w:r>
        <w:rPr>
          <w:rFonts w:ascii="Times New Roman"/>
          <w:b w:val="false"/>
          <w:i w:val="false"/>
          <w:color w:val="000000"/>
          <w:sz w:val="28"/>
        </w:rPr>
        <w:t>
      29. Инвестиционное предложение по каждому БИП, не требующему разработки ТЭО, состоит из следующих документов:</w:t>
      </w:r>
      <w:r>
        <w:br/>
      </w:r>
      <w:r>
        <w:rPr>
          <w:rFonts w:ascii="Times New Roman"/>
          <w:b w:val="false"/>
          <w:i w:val="false"/>
          <w:color w:val="000000"/>
          <w:sz w:val="28"/>
        </w:rPr>
        <w:t>
</w:t>
      </w:r>
      <w:r>
        <w:rPr>
          <w:rFonts w:ascii="Times New Roman"/>
          <w:b w:val="false"/>
          <w:i w:val="false"/>
          <w:color w:val="000000"/>
          <w:sz w:val="28"/>
        </w:rPr>
        <w:t>
      1) информационный лист БИП;</w:t>
      </w:r>
      <w:r>
        <w:br/>
      </w:r>
      <w:r>
        <w:rPr>
          <w:rFonts w:ascii="Times New Roman"/>
          <w:b w:val="false"/>
          <w:i w:val="false"/>
          <w:color w:val="000000"/>
          <w:sz w:val="28"/>
        </w:rPr>
        <w:t>
</w:t>
      </w:r>
      <w:r>
        <w:rPr>
          <w:rFonts w:ascii="Times New Roman"/>
          <w:b w:val="false"/>
          <w:i w:val="false"/>
          <w:color w:val="000000"/>
          <w:sz w:val="28"/>
        </w:rPr>
        <w:t>
      2) расчеты и обоснования по разработке (привязке) и проведению экспертиз проектно-сметной документации (далее – ПСД) по проектам, не требующим разработки ТЭО проекта (в случае отсутствия ПСД);</w:t>
      </w:r>
      <w:r>
        <w:br/>
      </w:r>
      <w:r>
        <w:rPr>
          <w:rFonts w:ascii="Times New Roman"/>
          <w:b w:val="false"/>
          <w:i w:val="false"/>
          <w:color w:val="000000"/>
          <w:sz w:val="28"/>
        </w:rPr>
        <w:t>
</w:t>
      </w:r>
      <w:r>
        <w:rPr>
          <w:rFonts w:ascii="Times New Roman"/>
          <w:b w:val="false"/>
          <w:i w:val="false"/>
          <w:color w:val="000000"/>
          <w:sz w:val="28"/>
        </w:rPr>
        <w:t>
      3) задание на проектирование (в случае отсутствия ПСД);</w:t>
      </w:r>
      <w:r>
        <w:br/>
      </w:r>
      <w:r>
        <w:rPr>
          <w:rFonts w:ascii="Times New Roman"/>
          <w:b w:val="false"/>
          <w:i w:val="false"/>
          <w:color w:val="000000"/>
          <w:sz w:val="28"/>
        </w:rPr>
        <w:t>
</w:t>
      </w:r>
      <w:r>
        <w:rPr>
          <w:rFonts w:ascii="Times New Roman"/>
          <w:b w:val="false"/>
          <w:i w:val="false"/>
          <w:color w:val="000000"/>
          <w:sz w:val="28"/>
        </w:rPr>
        <w:t>
      4) государственная экспертиза на ПСД проекта и приказ об утверждении ПСД (в случае наличия ПСД);</w:t>
      </w:r>
      <w:r>
        <w:br/>
      </w:r>
      <w:r>
        <w:rPr>
          <w:rFonts w:ascii="Times New Roman"/>
          <w:b w:val="false"/>
          <w:i w:val="false"/>
          <w:color w:val="000000"/>
          <w:sz w:val="28"/>
        </w:rPr>
        <w:t>
</w:t>
      </w:r>
      <w:r>
        <w:rPr>
          <w:rFonts w:ascii="Times New Roman"/>
          <w:b w:val="false"/>
          <w:i w:val="false"/>
          <w:color w:val="000000"/>
          <w:sz w:val="28"/>
        </w:rPr>
        <w:t>
      5) отраслевая экспертиза инвестиционного предложения.</w:t>
      </w:r>
      <w:r>
        <w:br/>
      </w:r>
      <w:r>
        <w:rPr>
          <w:rFonts w:ascii="Times New Roman"/>
          <w:b w:val="false"/>
          <w:i w:val="false"/>
          <w:color w:val="000000"/>
          <w:sz w:val="28"/>
        </w:rPr>
        <w:t>
</w:t>
      </w:r>
      <w:r>
        <w:rPr>
          <w:rFonts w:ascii="Times New Roman"/>
          <w:b w:val="false"/>
          <w:i w:val="false"/>
          <w:color w:val="000000"/>
          <w:sz w:val="28"/>
        </w:rPr>
        <w:t>
      30. Информационный лист инвестиционного предложения содержит информацию о соответствии целей проекта приоритетам развития отрасли (сферы) экономики, установленным стратегическими и (или) программными документами, общую информацию по БИП, включая его основные финансовые параметры.</w:t>
      </w:r>
      <w:r>
        <w:br/>
      </w:r>
      <w:r>
        <w:rPr>
          <w:rFonts w:ascii="Times New Roman"/>
          <w:b w:val="false"/>
          <w:i w:val="false"/>
          <w:color w:val="000000"/>
          <w:sz w:val="28"/>
        </w:rPr>
        <w:t>
</w:t>
      </w:r>
      <w:r>
        <w:rPr>
          <w:rFonts w:ascii="Times New Roman"/>
          <w:b w:val="false"/>
          <w:i w:val="false"/>
          <w:color w:val="000000"/>
          <w:sz w:val="28"/>
        </w:rPr>
        <w:t>
      31. Информационный лист инвестиционного предложения представляется по форме согласно приложению 1 к настоящим Правилам.</w:t>
      </w:r>
      <w:r>
        <w:br/>
      </w:r>
      <w:r>
        <w:rPr>
          <w:rFonts w:ascii="Times New Roman"/>
          <w:b w:val="false"/>
          <w:i w:val="false"/>
          <w:color w:val="000000"/>
          <w:sz w:val="28"/>
        </w:rPr>
        <w:t>
</w:t>
      </w:r>
      <w:r>
        <w:rPr>
          <w:rFonts w:ascii="Times New Roman"/>
          <w:b w:val="false"/>
          <w:i w:val="false"/>
          <w:color w:val="000000"/>
          <w:sz w:val="28"/>
        </w:rPr>
        <w:t>
      32. Обосновывающие расчеты по разработке (привязке) ПСД по проектам, не требующим разработки ТЭО БИП, должны содержать расчеты с приложением соответствующей обосновывающей документации.</w:t>
      </w:r>
      <w:r>
        <w:br/>
      </w:r>
      <w:r>
        <w:rPr>
          <w:rFonts w:ascii="Times New Roman"/>
          <w:b w:val="false"/>
          <w:i w:val="false"/>
          <w:color w:val="000000"/>
          <w:sz w:val="28"/>
        </w:rPr>
        <w:t>
</w:t>
      </w:r>
      <w:r>
        <w:rPr>
          <w:rFonts w:ascii="Times New Roman"/>
          <w:b w:val="false"/>
          <w:i w:val="false"/>
          <w:color w:val="000000"/>
          <w:sz w:val="28"/>
        </w:rPr>
        <w:t>
      33. Заключение отраслевой экспертизы инвестиционного предложения по проектам, не требующим разработки ТЭО, должно содержать оценку:</w:t>
      </w:r>
      <w:r>
        <w:br/>
      </w:r>
      <w:r>
        <w:rPr>
          <w:rFonts w:ascii="Times New Roman"/>
          <w:b w:val="false"/>
          <w:i w:val="false"/>
          <w:color w:val="000000"/>
          <w:sz w:val="28"/>
        </w:rPr>
        <w:t>
</w:t>
      </w:r>
      <w:r>
        <w:rPr>
          <w:rFonts w:ascii="Times New Roman"/>
          <w:b w:val="false"/>
          <w:i w:val="false"/>
          <w:color w:val="000000"/>
          <w:sz w:val="28"/>
        </w:rPr>
        <w:t>
      1) проблемы текущего состояния отрасли, которая влияет на ее дальнейшее развитие;</w:t>
      </w:r>
      <w:r>
        <w:br/>
      </w:r>
      <w:r>
        <w:rPr>
          <w:rFonts w:ascii="Times New Roman"/>
          <w:b w:val="false"/>
          <w:i w:val="false"/>
          <w:color w:val="000000"/>
          <w:sz w:val="28"/>
        </w:rPr>
        <w:t>
</w:t>
      </w:r>
      <w:r>
        <w:rPr>
          <w:rFonts w:ascii="Times New Roman"/>
          <w:b w:val="false"/>
          <w:i w:val="false"/>
          <w:color w:val="000000"/>
          <w:sz w:val="28"/>
        </w:rPr>
        <w:t>
      2) существующих политических, социально-экономических, правовых и других условий, в которых предполагается реализация БИП;</w:t>
      </w:r>
      <w:r>
        <w:br/>
      </w:r>
      <w:r>
        <w:rPr>
          <w:rFonts w:ascii="Times New Roman"/>
          <w:b w:val="false"/>
          <w:i w:val="false"/>
          <w:color w:val="000000"/>
          <w:sz w:val="28"/>
        </w:rPr>
        <w:t>
</w:t>
      </w:r>
      <w:r>
        <w:rPr>
          <w:rFonts w:ascii="Times New Roman"/>
          <w:b w:val="false"/>
          <w:i w:val="false"/>
          <w:color w:val="000000"/>
          <w:sz w:val="28"/>
        </w:rPr>
        <w:t>
      3)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r>
        <w:br/>
      </w:r>
      <w:r>
        <w:rPr>
          <w:rFonts w:ascii="Times New Roman"/>
          <w:b w:val="false"/>
          <w:i w:val="false"/>
          <w:color w:val="000000"/>
          <w:sz w:val="28"/>
        </w:rPr>
        <w:t>
</w:t>
      </w:r>
      <w:r>
        <w:rPr>
          <w:rFonts w:ascii="Times New Roman"/>
          <w:b w:val="false"/>
          <w:i w:val="false"/>
          <w:color w:val="000000"/>
          <w:sz w:val="28"/>
        </w:rPr>
        <w:t>
      4) наличия инженерно-транспортной инфраструктуры (железнодорожными магистралями, автомобильными дорогами, трубопроводами, электро-, теплосетями, водопроводами, газопроводами и другой инфраструктурой);</w:t>
      </w:r>
      <w:r>
        <w:br/>
      </w:r>
      <w:r>
        <w:rPr>
          <w:rFonts w:ascii="Times New Roman"/>
          <w:b w:val="false"/>
          <w:i w:val="false"/>
          <w:color w:val="000000"/>
          <w:sz w:val="28"/>
        </w:rPr>
        <w:t>
</w:t>
      </w:r>
      <w:r>
        <w:rPr>
          <w:rFonts w:ascii="Times New Roman"/>
          <w:b w:val="false"/>
          <w:i w:val="false"/>
          <w:color w:val="000000"/>
          <w:sz w:val="28"/>
        </w:rPr>
        <w:t>
      5) основных социально-экономических показателей и показателей, характеризующих месторасположение и область влияния БИП, в том числе оценку наличия необходимых ресурсов (сырья) для реализации БИП и их стоимость;</w:t>
      </w:r>
      <w:r>
        <w:br/>
      </w:r>
      <w:r>
        <w:rPr>
          <w:rFonts w:ascii="Times New Roman"/>
          <w:b w:val="false"/>
          <w:i w:val="false"/>
          <w:color w:val="000000"/>
          <w:sz w:val="28"/>
        </w:rPr>
        <w:t>
</w:t>
      </w:r>
      <w:r>
        <w:rPr>
          <w:rFonts w:ascii="Times New Roman"/>
          <w:b w:val="false"/>
          <w:i w:val="false"/>
          <w:color w:val="000000"/>
          <w:sz w:val="28"/>
        </w:rPr>
        <w:t>
      6) предполагаемого эффекта от реализации БИП на смежные отрасли (сферы) экономики;</w:t>
      </w:r>
      <w:r>
        <w:br/>
      </w:r>
      <w:r>
        <w:rPr>
          <w:rFonts w:ascii="Times New Roman"/>
          <w:b w:val="false"/>
          <w:i w:val="false"/>
          <w:color w:val="000000"/>
          <w:sz w:val="28"/>
        </w:rPr>
        <w:t>
</w:t>
      </w:r>
      <w:r>
        <w:rPr>
          <w:rFonts w:ascii="Times New Roman"/>
          <w:b w:val="false"/>
          <w:i w:val="false"/>
          <w:color w:val="000000"/>
          <w:sz w:val="28"/>
        </w:rPr>
        <w:t>
      7) альтернативных вариантов, рассмотренных при выборе варианта решения проблемы, с обоснованием выбора БИП в качестве оптимального пути ее решения;</w:t>
      </w:r>
      <w:r>
        <w:br/>
      </w:r>
      <w:r>
        <w:rPr>
          <w:rFonts w:ascii="Times New Roman"/>
          <w:b w:val="false"/>
          <w:i w:val="false"/>
          <w:color w:val="000000"/>
          <w:sz w:val="28"/>
        </w:rPr>
        <w:t>
</w:t>
      </w:r>
      <w:r>
        <w:rPr>
          <w:rFonts w:ascii="Times New Roman"/>
          <w:b w:val="false"/>
          <w:i w:val="false"/>
          <w:color w:val="000000"/>
          <w:sz w:val="28"/>
        </w:rPr>
        <w:t>
      8) возможных вариантов ситуации в отрасли (сфере) экономики, в случае реализации БИП и без таковой;</w:t>
      </w:r>
      <w:r>
        <w:br/>
      </w:r>
      <w:r>
        <w:rPr>
          <w:rFonts w:ascii="Times New Roman"/>
          <w:b w:val="false"/>
          <w:i w:val="false"/>
          <w:color w:val="000000"/>
          <w:sz w:val="28"/>
        </w:rPr>
        <w:t>
</w:t>
      </w:r>
      <w:r>
        <w:rPr>
          <w:rFonts w:ascii="Times New Roman"/>
          <w:b w:val="false"/>
          <w:i w:val="false"/>
          <w:color w:val="000000"/>
          <w:sz w:val="28"/>
        </w:rPr>
        <w:t>
      9) институциональной схемы управления БИП (основные участники, схема их взаимодействия, распределение выгод и затрат балансодержателей, схема управления БИП в инвестиционном и постинвестиционном периодах);</w:t>
      </w:r>
      <w:r>
        <w:br/>
      </w:r>
      <w:r>
        <w:rPr>
          <w:rFonts w:ascii="Times New Roman"/>
          <w:b w:val="false"/>
          <w:i w:val="false"/>
          <w:color w:val="000000"/>
          <w:sz w:val="28"/>
        </w:rPr>
        <w:t>
</w:t>
      </w:r>
      <w:r>
        <w:rPr>
          <w:rFonts w:ascii="Times New Roman"/>
          <w:b w:val="false"/>
          <w:i w:val="false"/>
          <w:color w:val="000000"/>
          <w:sz w:val="28"/>
        </w:rPr>
        <w:t>
      10) предполагаемых рисков по проекту и мероприятия по их минимизации;</w:t>
      </w:r>
      <w:r>
        <w:br/>
      </w:r>
      <w:r>
        <w:rPr>
          <w:rFonts w:ascii="Times New Roman"/>
          <w:b w:val="false"/>
          <w:i w:val="false"/>
          <w:color w:val="000000"/>
          <w:sz w:val="28"/>
        </w:rPr>
        <w:t>
</w:t>
      </w:r>
      <w:r>
        <w:rPr>
          <w:rFonts w:ascii="Times New Roman"/>
          <w:b w:val="false"/>
          <w:i w:val="false"/>
          <w:color w:val="000000"/>
          <w:sz w:val="28"/>
        </w:rPr>
        <w:t>
      11) обоснованности расчетов по БИП.</w:t>
      </w:r>
      <w:r>
        <w:br/>
      </w:r>
      <w:r>
        <w:rPr>
          <w:rFonts w:ascii="Times New Roman"/>
          <w:b w:val="false"/>
          <w:i w:val="false"/>
          <w:color w:val="000000"/>
          <w:sz w:val="28"/>
        </w:rPr>
        <w:t>
</w:t>
      </w:r>
      <w:r>
        <w:rPr>
          <w:rFonts w:ascii="Times New Roman"/>
          <w:b w:val="false"/>
          <w:i w:val="false"/>
          <w:color w:val="000000"/>
          <w:sz w:val="28"/>
        </w:rPr>
        <w:t>
      34. В случае, если реализация БИП предлагается за счет средств республиканского бюджета, отраслевая экспертиза инвестиционного предложения проводится отраслевым центральным государственным органом.</w:t>
      </w:r>
      <w:r>
        <w:br/>
      </w:r>
      <w:r>
        <w:rPr>
          <w:rFonts w:ascii="Times New Roman"/>
          <w:b w:val="false"/>
          <w:i w:val="false"/>
          <w:color w:val="000000"/>
          <w:sz w:val="28"/>
        </w:rPr>
        <w:t>
</w:t>
      </w:r>
      <w:r>
        <w:rPr>
          <w:rFonts w:ascii="Times New Roman"/>
          <w:b w:val="false"/>
          <w:i w:val="false"/>
          <w:color w:val="000000"/>
          <w:sz w:val="28"/>
        </w:rPr>
        <w:t>
      35. В случае, если реализация БИП предлагается за счет средств местного бюджета или за счет целевых трансфертов на развитие и кредитов из вышестоящего бюджета, отраслевая экспертиза инвестиционного предложения проводится отраслевым местным исполнительным органом, финансируемым из местного бюджета.</w:t>
      </w:r>
      <w:r>
        <w:br/>
      </w:r>
      <w:r>
        <w:rPr>
          <w:rFonts w:ascii="Times New Roman"/>
          <w:b w:val="false"/>
          <w:i w:val="false"/>
          <w:color w:val="000000"/>
          <w:sz w:val="28"/>
        </w:rPr>
        <w:t>
</w:t>
      </w:r>
      <w:r>
        <w:rPr>
          <w:rFonts w:ascii="Times New Roman"/>
          <w:b w:val="false"/>
          <w:i w:val="false"/>
          <w:color w:val="000000"/>
          <w:sz w:val="28"/>
        </w:rPr>
        <w:t>
      36. Отраслевая экспертиза инвестиционного предложения подписывается первым руководителем государственного органа соответствующей отрасли либо лицом, его замещающим, либо ответственным секретарем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37. Администраторы бюджетных программ формируют и представляют в центральный или местный уполномоченный орган по государственному планированию перечень инвестиционных предложений по проектам, не требующим разработки ТЭО, с приложением документов, указанных в пункте 29 настоящих Правил.</w:t>
      </w:r>
      <w:r>
        <w:br/>
      </w:r>
      <w:r>
        <w:rPr>
          <w:rFonts w:ascii="Times New Roman"/>
          <w:b w:val="false"/>
          <w:i w:val="false"/>
          <w:color w:val="000000"/>
          <w:sz w:val="28"/>
        </w:rPr>
        <w:t>
</w:t>
      </w:r>
      <w:r>
        <w:rPr>
          <w:rFonts w:ascii="Times New Roman"/>
          <w:b w:val="false"/>
          <w:i w:val="false"/>
          <w:color w:val="000000"/>
          <w:sz w:val="28"/>
        </w:rPr>
        <w:t>
      Документы, указанные в пункте 29 настоящих Правил, полистно парафируются руководителем структурного подразделения администратора бюджетных программ, ответственного за разработку инвестиционного предложения. Для единой системы электронного документооборота файлы передаются в электронном защищенном формате, препятствующем его редактированию.</w:t>
      </w:r>
      <w:r>
        <w:br/>
      </w:r>
      <w:r>
        <w:rPr>
          <w:rFonts w:ascii="Times New Roman"/>
          <w:b w:val="false"/>
          <w:i w:val="false"/>
          <w:color w:val="000000"/>
          <w:sz w:val="28"/>
        </w:rPr>
        <w:t>
</w:t>
      </w:r>
      <w:r>
        <w:rPr>
          <w:rFonts w:ascii="Times New Roman"/>
          <w:b w:val="false"/>
          <w:i w:val="false"/>
          <w:color w:val="000000"/>
          <w:sz w:val="28"/>
        </w:rPr>
        <w:t>
      Администраторами бюджетных программ, в случае планирования однородных (однотипных) БИП, не требующих разработки ТЭО, возможно составление единого инвестиционного предложения по БИП.</w:t>
      </w:r>
      <w:r>
        <w:br/>
      </w:r>
      <w:r>
        <w:rPr>
          <w:rFonts w:ascii="Times New Roman"/>
          <w:b w:val="false"/>
          <w:i w:val="false"/>
          <w:color w:val="000000"/>
          <w:sz w:val="28"/>
        </w:rPr>
        <w:t>
</w:t>
      </w:r>
      <w:r>
        <w:rPr>
          <w:rFonts w:ascii="Times New Roman"/>
          <w:b w:val="false"/>
          <w:i w:val="false"/>
          <w:color w:val="000000"/>
          <w:sz w:val="28"/>
        </w:rPr>
        <w:t>
      38. В случае отсутствия документов, наличие которых необходимо для проведения экономического заключения на инвестиционное предложение не требующее разработки ТЭО, центральный или местный уполномоченный орган по государственному планированию в течение 7 (семь) рабочих дней с момента поступления пакета документов возвращает их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39. Центральный или местный уполномоченный орган по государственному планированию рассматривает инвестиционные предложения по БИП, не требующим разработки ТЭО администраторов бюджетных программ, в течение 20 (двадцать) рабочих дней и направляет экономическое заключение по ним администраторам бюджетных программ по форме согласно приложению 2 к настоящим Правилам.</w:t>
      </w:r>
      <w:r>
        <w:br/>
      </w:r>
      <w:r>
        <w:rPr>
          <w:rFonts w:ascii="Times New Roman"/>
          <w:b w:val="false"/>
          <w:i w:val="false"/>
          <w:color w:val="000000"/>
          <w:sz w:val="28"/>
        </w:rPr>
        <w:t>
</w:t>
      </w:r>
      <w:r>
        <w:rPr>
          <w:rFonts w:ascii="Times New Roman"/>
          <w:b w:val="false"/>
          <w:i w:val="false"/>
          <w:color w:val="000000"/>
          <w:sz w:val="28"/>
        </w:rPr>
        <w:t>
      Экономическое заключение на единое инвестиционное предложение по однородным (однотипным) БИП, не требующих разработки ТЭО, может представляться в комплексе на все проекты либо отдельно по каждому проекту, либо в разрезе регионов.</w:t>
      </w:r>
      <w:r>
        <w:br/>
      </w:r>
      <w:r>
        <w:rPr>
          <w:rFonts w:ascii="Times New Roman"/>
          <w:b w:val="false"/>
          <w:i w:val="false"/>
          <w:color w:val="000000"/>
          <w:sz w:val="28"/>
        </w:rPr>
        <w:t>
</w:t>
      </w:r>
      <w:r>
        <w:rPr>
          <w:rFonts w:ascii="Times New Roman"/>
          <w:b w:val="false"/>
          <w:i w:val="false"/>
          <w:color w:val="000000"/>
          <w:sz w:val="28"/>
        </w:rPr>
        <w:t>
      40. Заключение по инвестиционным предложениям, выносимое на рассмотрение соответствующей бюджетной комиссии, должно содержать следующие основные сведения:</w:t>
      </w:r>
      <w:r>
        <w:br/>
      </w:r>
      <w:r>
        <w:rPr>
          <w:rFonts w:ascii="Times New Roman"/>
          <w:b w:val="false"/>
          <w:i w:val="false"/>
          <w:color w:val="000000"/>
          <w:sz w:val="28"/>
        </w:rPr>
        <w:t>
</w:t>
      </w:r>
      <w:r>
        <w:rPr>
          <w:rFonts w:ascii="Times New Roman"/>
          <w:b w:val="false"/>
          <w:i w:val="false"/>
          <w:color w:val="000000"/>
          <w:sz w:val="28"/>
        </w:rPr>
        <w:t>
      1) наименование БИП(ов);</w:t>
      </w:r>
      <w:r>
        <w:br/>
      </w:r>
      <w:r>
        <w:rPr>
          <w:rFonts w:ascii="Times New Roman"/>
          <w:b w:val="false"/>
          <w:i w:val="false"/>
          <w:color w:val="000000"/>
          <w:sz w:val="28"/>
        </w:rPr>
        <w:t>
</w:t>
      </w:r>
      <w:r>
        <w:rPr>
          <w:rFonts w:ascii="Times New Roman"/>
          <w:b w:val="false"/>
          <w:i w:val="false"/>
          <w:color w:val="000000"/>
          <w:sz w:val="28"/>
        </w:rPr>
        <w:t>
      2) расчеты стоимости по разработке (привязке) ПСД по проектам, не требующим разработки ТЭО БИП, предлагаемым к финансированию администратором бюджетных программ (в случае отсутствия ПСД);</w:t>
      </w:r>
      <w:r>
        <w:br/>
      </w:r>
      <w:r>
        <w:rPr>
          <w:rFonts w:ascii="Times New Roman"/>
          <w:b w:val="false"/>
          <w:i w:val="false"/>
          <w:color w:val="000000"/>
          <w:sz w:val="28"/>
        </w:rPr>
        <w:t>
</w:t>
      </w:r>
      <w:r>
        <w:rPr>
          <w:rFonts w:ascii="Times New Roman"/>
          <w:b w:val="false"/>
          <w:i w:val="false"/>
          <w:color w:val="000000"/>
          <w:sz w:val="28"/>
        </w:rPr>
        <w:t>
      3) расчеты стоимости по разработке (привязке) ПСД по проектам, не требующим разработки ТЭО БИП, предлагаемым к финансированию уполномоченным органом по государственному планированию (в случае отсутствия ПСД);</w:t>
      </w:r>
      <w:r>
        <w:br/>
      </w:r>
      <w:r>
        <w:rPr>
          <w:rFonts w:ascii="Times New Roman"/>
          <w:b w:val="false"/>
          <w:i w:val="false"/>
          <w:color w:val="000000"/>
          <w:sz w:val="28"/>
        </w:rPr>
        <w:t>
</w:t>
      </w:r>
      <w:r>
        <w:rPr>
          <w:rFonts w:ascii="Times New Roman"/>
          <w:b w:val="false"/>
          <w:i w:val="false"/>
          <w:color w:val="000000"/>
          <w:sz w:val="28"/>
        </w:rPr>
        <w:t>
      4) стоимость проекта согласно государственной экспертизе на ПСД проекта и приказа об утверждении ПСД (в случае наличия ПСД);</w:t>
      </w:r>
      <w:r>
        <w:br/>
      </w:r>
      <w:r>
        <w:rPr>
          <w:rFonts w:ascii="Times New Roman"/>
          <w:b w:val="false"/>
          <w:i w:val="false"/>
          <w:color w:val="000000"/>
          <w:sz w:val="28"/>
        </w:rPr>
        <w:t>
</w:t>
      </w:r>
      <w:r>
        <w:rPr>
          <w:rFonts w:ascii="Times New Roman"/>
          <w:b w:val="false"/>
          <w:i w:val="false"/>
          <w:color w:val="000000"/>
          <w:sz w:val="28"/>
        </w:rPr>
        <w:t>
      5) соответствие БИП(ов) стратегическим и программным документам Республики Казахстан;</w:t>
      </w:r>
      <w:r>
        <w:br/>
      </w:r>
      <w:r>
        <w:rPr>
          <w:rFonts w:ascii="Times New Roman"/>
          <w:b w:val="false"/>
          <w:i w:val="false"/>
          <w:color w:val="000000"/>
          <w:sz w:val="28"/>
        </w:rPr>
        <w:t>
</w:t>
      </w:r>
      <w:r>
        <w:rPr>
          <w:rFonts w:ascii="Times New Roman"/>
          <w:b w:val="false"/>
          <w:i w:val="false"/>
          <w:color w:val="000000"/>
          <w:sz w:val="28"/>
        </w:rPr>
        <w:t>
      6) ожидаемый результат выполнения задач.</w:t>
      </w:r>
    </w:p>
    <w:bookmarkEnd w:id="10"/>
    <w:bookmarkStart w:name="z138" w:id="11"/>
    <w:p>
      <w:pPr>
        <w:spacing w:after="0"/>
        <w:ind w:left="0"/>
        <w:jc w:val="left"/>
      </w:pPr>
      <w:r>
        <w:rPr>
          <w:rFonts w:ascii="Times New Roman"/>
          <w:b/>
          <w:i w:val="false"/>
          <w:color w:val="000000"/>
        </w:rPr>
        <w:t xml:space="preserve"> 
3. Порядок рассмотрения и отбора бюджетных инвестиционных</w:t>
      </w:r>
      <w:r>
        <w:br/>
      </w:r>
      <w:r>
        <w:rPr>
          <w:rFonts w:ascii="Times New Roman"/>
          <w:b/>
          <w:i w:val="false"/>
          <w:color w:val="000000"/>
        </w:rPr>
        <w:t>
проектов</w:t>
      </w:r>
    </w:p>
    <w:bookmarkEnd w:id="11"/>
    <w:bookmarkStart w:name="z139" w:id="12"/>
    <w:p>
      <w:pPr>
        <w:spacing w:after="0"/>
        <w:ind w:left="0"/>
        <w:jc w:val="both"/>
      </w:pPr>
      <w:r>
        <w:rPr>
          <w:rFonts w:ascii="Times New Roman"/>
          <w:b w:val="false"/>
          <w:i w:val="false"/>
          <w:color w:val="000000"/>
          <w:sz w:val="28"/>
        </w:rPr>
        <w:t>
      1. Порядок рассмотрения бюджетных инвестиционных проектов</w:t>
      </w:r>
    </w:p>
    <w:bookmarkEnd w:id="12"/>
    <w:bookmarkStart w:name="z140" w:id="13"/>
    <w:p>
      <w:pPr>
        <w:spacing w:after="0"/>
        <w:ind w:left="0"/>
        <w:jc w:val="both"/>
      </w:pPr>
      <w:r>
        <w:rPr>
          <w:rFonts w:ascii="Times New Roman"/>
          <w:b w:val="false"/>
          <w:i w:val="false"/>
          <w:color w:val="000000"/>
          <w:sz w:val="28"/>
        </w:rPr>
        <w:t>
      41. Рассмотрение БИП осуществляется центральным или местным уполномоченным органом по государственному планированию на основе ТЭО, разработанного в соответствии с требованиями к разработке или корректировке, а также проведению необходимых экспертиз ТЭО БИП, определяемыми центральным уполномоченным органом по государственному планированию совместно с уполномоченными органом по делам архитектуры, градостроительства и строительства и в области связи и информатизации, и заключения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42. После разработки и проведения экспертиз ТЭО БИП, требуемых в соответствии с законодательством Республики Казахстан, администраторы бюджетных программ направляют их оригиналы и копии в центральный или местный уполномоченный орган по государственному планированию с представлением электронной версии ТЭО БИП, в том числе финансово-экономической модели по БИП, которые полистно парафируются руководителем структурного подразделения администратора бюджетных программ, ответственного за разработку ТЭО БИП. Для единой системы электронного документооборота файлы передаются в электронном защищенном формате, препятствующем его редактированию.</w:t>
      </w:r>
      <w:r>
        <w:br/>
      </w:r>
      <w:r>
        <w:rPr>
          <w:rFonts w:ascii="Times New Roman"/>
          <w:b w:val="false"/>
          <w:i w:val="false"/>
          <w:color w:val="000000"/>
          <w:sz w:val="28"/>
        </w:rPr>
        <w:t>
</w:t>
      </w:r>
      <w:r>
        <w:rPr>
          <w:rFonts w:ascii="Times New Roman"/>
          <w:b w:val="false"/>
          <w:i w:val="false"/>
          <w:color w:val="000000"/>
          <w:sz w:val="28"/>
        </w:rPr>
        <w:t>
      43. Экономическое заключение на БИП является обязательной формой комплексной оценки экономического анализа БИП, которое представляется по форме согласно приложению 3 к настоящим Правилам и проводится в течение сорока пяти рабочих дней после внесения полного пакета документов, указанных в пунктах 41, 49-51 настоящих Правил, где на экономическую экспертизу ТЭО БИП, осуществляемую соответствующим юридическим лицом, отводится тридцать рабочих дней.</w:t>
      </w:r>
      <w:r>
        <w:br/>
      </w:r>
      <w:r>
        <w:rPr>
          <w:rFonts w:ascii="Times New Roman"/>
          <w:b w:val="false"/>
          <w:i w:val="false"/>
          <w:color w:val="000000"/>
          <w:sz w:val="28"/>
        </w:rPr>
        <w:t>
</w:t>
      </w:r>
      <w:r>
        <w:rPr>
          <w:rFonts w:ascii="Times New Roman"/>
          <w:b w:val="false"/>
          <w:i w:val="false"/>
          <w:color w:val="000000"/>
          <w:sz w:val="28"/>
        </w:rPr>
        <w:t>
      44. Центральный или местный уполномоченный орган по государственному планированию в течение 5 (пять) рабочих дней с момента поступления пакета документов возвращает их администраторам бюджетных программ в случаях:</w:t>
      </w:r>
      <w:r>
        <w:br/>
      </w:r>
      <w:r>
        <w:rPr>
          <w:rFonts w:ascii="Times New Roman"/>
          <w:b w:val="false"/>
          <w:i w:val="false"/>
          <w:color w:val="000000"/>
          <w:sz w:val="28"/>
        </w:rPr>
        <w:t>
</w:t>
      </w:r>
      <w:r>
        <w:rPr>
          <w:rFonts w:ascii="Times New Roman"/>
          <w:b w:val="false"/>
          <w:i w:val="false"/>
          <w:color w:val="000000"/>
          <w:sz w:val="28"/>
        </w:rPr>
        <w:t>
      1) отсутствия экспертиз, наличие которых необходимо для проведения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2) отсутствия в ТЭО разделов, наличие которых необходимо в соответствии с установленными требованиями к разработке или корректировке, а также проведению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45. Центральный или местный уполномоченный орган по государственному планированию рассматривает БИП на основании заключения экономической экспертизы ТЭО БИП и направляет экономическое заключение по ним администраторам бюджетных программ.</w:t>
      </w:r>
      <w:r>
        <w:br/>
      </w:r>
      <w:r>
        <w:rPr>
          <w:rFonts w:ascii="Times New Roman"/>
          <w:b w:val="false"/>
          <w:i w:val="false"/>
          <w:color w:val="000000"/>
          <w:sz w:val="28"/>
        </w:rPr>
        <w:t>
</w:t>
      </w:r>
      <w:r>
        <w:rPr>
          <w:rFonts w:ascii="Times New Roman"/>
          <w:b w:val="false"/>
          <w:i w:val="false"/>
          <w:color w:val="000000"/>
          <w:sz w:val="28"/>
        </w:rPr>
        <w:t>
      46. Экономическая экспертиза ТЭО республиканских БИП осуществляется юридическим лицом, определяемым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47. Экономическая экспертиза ТЭО местных БИП, а также ТЭО БИП, планируемых к финансированию за счет целевых трансфертов на развитие и кредитов из республиканского бюджета, может осуществляться юридическими лицами, определяемыми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48. Центральный или местный уполномоченный орган по государственному планированию в течение 5 (пять) рабочих дней направляет письмо юридическому лицу о необходимости проведения экономической экспертизы ТЭО БИП с приложением оригиналов ТЭО и соответствующих экспертиз со дня получения полного пакета документов по ТЭО БИП.</w:t>
      </w:r>
      <w:r>
        <w:br/>
      </w:r>
      <w:r>
        <w:rPr>
          <w:rFonts w:ascii="Times New Roman"/>
          <w:b w:val="false"/>
          <w:i w:val="false"/>
          <w:color w:val="000000"/>
          <w:sz w:val="28"/>
        </w:rPr>
        <w:t>
</w:t>
      </w:r>
      <w:r>
        <w:rPr>
          <w:rFonts w:ascii="Times New Roman"/>
          <w:b w:val="false"/>
          <w:i w:val="false"/>
          <w:color w:val="000000"/>
          <w:sz w:val="28"/>
        </w:rPr>
        <w:t>
      49. Экономическая экспертиза ТЭО БИП проводится на основании представленного ТЭО БИП и соответствующих положительных заключений экспертиз, требуемых в зависимости от специфики проекта, а именно:</w:t>
      </w:r>
      <w:r>
        <w:br/>
      </w:r>
      <w:r>
        <w:rPr>
          <w:rFonts w:ascii="Times New Roman"/>
          <w:b w:val="false"/>
          <w:i w:val="false"/>
          <w:color w:val="000000"/>
          <w:sz w:val="28"/>
        </w:rPr>
        <w:t>
</w:t>
      </w:r>
      <w:r>
        <w:rPr>
          <w:rFonts w:ascii="Times New Roman"/>
          <w:b w:val="false"/>
          <w:i w:val="false"/>
          <w:color w:val="000000"/>
          <w:sz w:val="28"/>
        </w:rPr>
        <w:t>
      1) государственной экспертизы юридического лица, уполномоченного Правительством Республики Казахстан на осуществление государственной экспертизы проектов;</w:t>
      </w:r>
      <w:r>
        <w:br/>
      </w:r>
      <w:r>
        <w:rPr>
          <w:rFonts w:ascii="Times New Roman"/>
          <w:b w:val="false"/>
          <w:i w:val="false"/>
          <w:color w:val="000000"/>
          <w:sz w:val="28"/>
        </w:rPr>
        <w:t>
</w:t>
      </w:r>
      <w:r>
        <w:rPr>
          <w:rFonts w:ascii="Times New Roman"/>
          <w:b w:val="false"/>
          <w:i w:val="false"/>
          <w:color w:val="000000"/>
          <w:sz w:val="28"/>
        </w:rPr>
        <w:t>
      2) заключения отраслевой экспертизы;</w:t>
      </w:r>
      <w:r>
        <w:br/>
      </w:r>
      <w:r>
        <w:rPr>
          <w:rFonts w:ascii="Times New Roman"/>
          <w:b w:val="false"/>
          <w:i w:val="false"/>
          <w:color w:val="000000"/>
          <w:sz w:val="28"/>
        </w:rPr>
        <w:t>
</w:t>
      </w:r>
      <w:r>
        <w:rPr>
          <w:rFonts w:ascii="Times New Roman"/>
          <w:b w:val="false"/>
          <w:i w:val="false"/>
          <w:color w:val="000000"/>
          <w:sz w:val="28"/>
        </w:rPr>
        <w:t>
      3) экологической экспертизы уполномоченного органа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4)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5) экспертизы уполномоченного органа в области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50. По БИП, предполагающим строительную деятельность, требуются отраслевая экспертиза, заключение государственной, экологической и санитарно-эпидемиологической экспертизы на ТЭО, а также копии документов, прилагаемых к заданию на разработку ТЭО,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r>
        <w:br/>
      </w:r>
      <w:r>
        <w:rPr>
          <w:rFonts w:ascii="Times New Roman"/>
          <w:b w:val="false"/>
          <w:i w:val="false"/>
          <w:color w:val="000000"/>
          <w:sz w:val="28"/>
        </w:rPr>
        <w:t>
</w:t>
      </w:r>
      <w:r>
        <w:rPr>
          <w:rFonts w:ascii="Times New Roman"/>
          <w:b w:val="false"/>
          <w:i w:val="false"/>
          <w:color w:val="000000"/>
          <w:sz w:val="28"/>
        </w:rPr>
        <w:t>
      ПСД БИП, содержащая строительную деятельность, разрабатывается после утверждения ТЭО, прошедшего соответствующие экспертизы, в установленном законодательством Республики Казахстан порядке, за исключением БИП, не требующих разработки ТЭО.</w:t>
      </w:r>
      <w:r>
        <w:br/>
      </w:r>
      <w:r>
        <w:rPr>
          <w:rFonts w:ascii="Times New Roman"/>
          <w:b w:val="false"/>
          <w:i w:val="false"/>
          <w:color w:val="000000"/>
          <w:sz w:val="28"/>
        </w:rPr>
        <w:t>
</w:t>
      </w:r>
      <w:r>
        <w:rPr>
          <w:rFonts w:ascii="Times New Roman"/>
          <w:b w:val="false"/>
          <w:i w:val="false"/>
          <w:color w:val="000000"/>
          <w:sz w:val="28"/>
        </w:rPr>
        <w:t>
      51. По БИП в области информатизации требуются отраслевая экспертиза и заключение уполномоченного органа в области связи и информатизации.</w:t>
      </w:r>
      <w:r>
        <w:br/>
      </w:r>
      <w:r>
        <w:rPr>
          <w:rFonts w:ascii="Times New Roman"/>
          <w:b w:val="false"/>
          <w:i w:val="false"/>
          <w:color w:val="000000"/>
          <w:sz w:val="28"/>
        </w:rPr>
        <w:t>
</w:t>
      </w:r>
      <w:r>
        <w:rPr>
          <w:rFonts w:ascii="Times New Roman"/>
          <w:b w:val="false"/>
          <w:i w:val="false"/>
          <w:color w:val="000000"/>
          <w:sz w:val="28"/>
        </w:rPr>
        <w:t>
      Заключение уполномоченного органа в области связи и информатизации содержит оценку:</w:t>
      </w:r>
      <w:r>
        <w:br/>
      </w:r>
      <w:r>
        <w:rPr>
          <w:rFonts w:ascii="Times New Roman"/>
          <w:b w:val="false"/>
          <w:i w:val="false"/>
          <w:color w:val="000000"/>
          <w:sz w:val="28"/>
        </w:rPr>
        <w:t>
</w:t>
      </w:r>
      <w:r>
        <w:rPr>
          <w:rFonts w:ascii="Times New Roman"/>
          <w:b w:val="false"/>
          <w:i w:val="false"/>
          <w:color w:val="000000"/>
          <w:sz w:val="28"/>
        </w:rPr>
        <w:t>
      1) соответствия ТЭО БИП техническому заданию на разработку ТЭО БИП;</w:t>
      </w:r>
      <w:r>
        <w:br/>
      </w:r>
      <w:r>
        <w:rPr>
          <w:rFonts w:ascii="Times New Roman"/>
          <w:b w:val="false"/>
          <w:i w:val="false"/>
          <w:color w:val="000000"/>
          <w:sz w:val="28"/>
        </w:rPr>
        <w:t>
</w:t>
      </w:r>
      <w:r>
        <w:rPr>
          <w:rFonts w:ascii="Times New Roman"/>
          <w:b w:val="false"/>
          <w:i w:val="false"/>
          <w:color w:val="000000"/>
          <w:sz w:val="28"/>
        </w:rPr>
        <w:t>
      2) проблем текущего состояния отрасли. В данном разделе определяется проблема в отрасли, которую решает реализация создаваемого БИП;</w:t>
      </w:r>
      <w:r>
        <w:br/>
      </w:r>
      <w:r>
        <w:rPr>
          <w:rFonts w:ascii="Times New Roman"/>
          <w:b w:val="false"/>
          <w:i w:val="false"/>
          <w:color w:val="000000"/>
          <w:sz w:val="28"/>
        </w:rPr>
        <w:t>
</w:t>
      </w:r>
      <w:r>
        <w:rPr>
          <w:rFonts w:ascii="Times New Roman"/>
          <w:b w:val="false"/>
          <w:i w:val="false"/>
          <w:color w:val="000000"/>
          <w:sz w:val="28"/>
        </w:rPr>
        <w:t>
      3) планируемой эффективности реализации БИП на стратегические и операционные показатели деятельности организации заявителя в соответствии с представленными значениями показателей эффективности;</w:t>
      </w:r>
      <w:r>
        <w:br/>
      </w:r>
      <w:r>
        <w:rPr>
          <w:rFonts w:ascii="Times New Roman"/>
          <w:b w:val="false"/>
          <w:i w:val="false"/>
          <w:color w:val="000000"/>
          <w:sz w:val="28"/>
        </w:rPr>
        <w:t>
</w:t>
      </w:r>
      <w:r>
        <w:rPr>
          <w:rFonts w:ascii="Times New Roman"/>
          <w:b w:val="false"/>
          <w:i w:val="false"/>
          <w:color w:val="000000"/>
          <w:sz w:val="28"/>
        </w:rPr>
        <w:t>
      4) технологических и технических решений. Данный раздел содержит оценку соответствия технических характеристик оборудования, закупаемого в рамках проекта, цели, задачам и мощности ТЭО БИП, оценку предлагаемых вариантов реализации архитектуры проекта, а также оценку выбора оборудования на его соответствие государственным и мировым стандартам, технологическую совместимость с уже используемым оборудованием;</w:t>
      </w:r>
      <w:r>
        <w:br/>
      </w:r>
      <w:r>
        <w:rPr>
          <w:rFonts w:ascii="Times New Roman"/>
          <w:b w:val="false"/>
          <w:i w:val="false"/>
          <w:color w:val="000000"/>
          <w:sz w:val="28"/>
        </w:rPr>
        <w:t>
</w:t>
      </w:r>
      <w:r>
        <w:rPr>
          <w:rFonts w:ascii="Times New Roman"/>
          <w:b w:val="false"/>
          <w:i w:val="false"/>
          <w:color w:val="000000"/>
          <w:sz w:val="28"/>
        </w:rPr>
        <w:t>
      5) соответствия БИП техническим требованиям и стандартам для интеграции решения с базовыми компонентами электронного правительства. В данном разделе также описываются рекомендации по интеграции БИП с государственными межведомственными информационными системами;</w:t>
      </w:r>
      <w:r>
        <w:br/>
      </w:r>
      <w:r>
        <w:rPr>
          <w:rFonts w:ascii="Times New Roman"/>
          <w:b w:val="false"/>
          <w:i w:val="false"/>
          <w:color w:val="000000"/>
          <w:sz w:val="28"/>
        </w:rPr>
        <w:t>
</w:t>
      </w:r>
      <w:r>
        <w:rPr>
          <w:rFonts w:ascii="Times New Roman"/>
          <w:b w:val="false"/>
          <w:i w:val="false"/>
          <w:color w:val="000000"/>
          <w:sz w:val="28"/>
        </w:rPr>
        <w:t>
      6) эффективности и целесообразности автоматизации процессов предоставления государственных услуг посредством БИП. В данном разделе оценивается влияние БИП на деятельность организации заявителя, направленную на предоставление государственных услуг входящих в его компетенцию, а также на государственные услуги, предоставляемые другими государственными органами и учреждениями;</w:t>
      </w:r>
      <w:r>
        <w:br/>
      </w:r>
      <w:r>
        <w:rPr>
          <w:rFonts w:ascii="Times New Roman"/>
          <w:b w:val="false"/>
          <w:i w:val="false"/>
          <w:color w:val="000000"/>
          <w:sz w:val="28"/>
        </w:rPr>
        <w:t>
</w:t>
      </w:r>
      <w:r>
        <w:rPr>
          <w:rFonts w:ascii="Times New Roman"/>
          <w:b w:val="false"/>
          <w:i w:val="false"/>
          <w:color w:val="000000"/>
          <w:sz w:val="28"/>
        </w:rPr>
        <w:t>
      7) последовательности, целесообразности и результативности реализации создаваемого администратором бюджетных программ БИП в рамках существующих информационных систем;</w:t>
      </w:r>
      <w:r>
        <w:br/>
      </w:r>
      <w:r>
        <w:rPr>
          <w:rFonts w:ascii="Times New Roman"/>
          <w:b w:val="false"/>
          <w:i w:val="false"/>
          <w:color w:val="000000"/>
          <w:sz w:val="28"/>
        </w:rPr>
        <w:t>
</w:t>
      </w:r>
      <w:r>
        <w:rPr>
          <w:rFonts w:ascii="Times New Roman"/>
          <w:b w:val="false"/>
          <w:i w:val="false"/>
          <w:color w:val="000000"/>
          <w:sz w:val="28"/>
        </w:rPr>
        <w:t>
      8) создаваемых информационных систем и компонентов БИП на соответствие требованиям информационной безопасности;</w:t>
      </w:r>
      <w:r>
        <w:br/>
      </w:r>
      <w:r>
        <w:rPr>
          <w:rFonts w:ascii="Times New Roman"/>
          <w:b w:val="false"/>
          <w:i w:val="false"/>
          <w:color w:val="000000"/>
          <w:sz w:val="28"/>
        </w:rPr>
        <w:t>
</w:t>
      </w:r>
      <w:r>
        <w:rPr>
          <w:rFonts w:ascii="Times New Roman"/>
          <w:b w:val="false"/>
          <w:i w:val="false"/>
          <w:color w:val="000000"/>
          <w:sz w:val="28"/>
        </w:rPr>
        <w:t>
      9) альтернативных вариантов, в частности стоимость владения проектом, использование готовых решений и аутсорсинг рассмотренных при выборе варианта решения проблемы, с обоснованием выбора БИП в качестве оптимального пути ее решения включает также анализ всех рассматриваемых альтернативных вариантов решений;</w:t>
      </w:r>
      <w:r>
        <w:br/>
      </w:r>
      <w:r>
        <w:rPr>
          <w:rFonts w:ascii="Times New Roman"/>
          <w:b w:val="false"/>
          <w:i w:val="false"/>
          <w:color w:val="000000"/>
          <w:sz w:val="28"/>
        </w:rPr>
        <w:t>
</w:t>
      </w:r>
      <w:r>
        <w:rPr>
          <w:rFonts w:ascii="Times New Roman"/>
          <w:b w:val="false"/>
          <w:i w:val="false"/>
          <w:color w:val="000000"/>
          <w:sz w:val="28"/>
        </w:rPr>
        <w:t>
      10) возможных рисков в случае реализации БИП и без таковой.</w:t>
      </w:r>
      <w:r>
        <w:br/>
      </w:r>
      <w:r>
        <w:rPr>
          <w:rFonts w:ascii="Times New Roman"/>
          <w:b w:val="false"/>
          <w:i w:val="false"/>
          <w:color w:val="000000"/>
          <w:sz w:val="28"/>
        </w:rPr>
        <w:t>
</w:t>
      </w:r>
      <w:r>
        <w:rPr>
          <w:rFonts w:ascii="Times New Roman"/>
          <w:b w:val="false"/>
          <w:i w:val="false"/>
          <w:color w:val="000000"/>
          <w:sz w:val="28"/>
        </w:rPr>
        <w:t>
      52. По БИП, предполагающим инновационную и/или космическую деятельность, также требуется заключение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53. Заключение отраслевой экспертизы и заключение государственной научно-технической экспертизы БИП предусматривают оценку:</w:t>
      </w:r>
      <w:r>
        <w:br/>
      </w:r>
      <w:r>
        <w:rPr>
          <w:rFonts w:ascii="Times New Roman"/>
          <w:b w:val="false"/>
          <w:i w:val="false"/>
          <w:color w:val="000000"/>
          <w:sz w:val="28"/>
        </w:rPr>
        <w:t>
</w:t>
      </w:r>
      <w:r>
        <w:rPr>
          <w:rFonts w:ascii="Times New Roman"/>
          <w:b w:val="false"/>
          <w:i w:val="false"/>
          <w:color w:val="000000"/>
          <w:sz w:val="28"/>
        </w:rPr>
        <w:t>
      1) соответствия ТЭО БИП техническому заданию на разработку ТЭО БИП;</w:t>
      </w:r>
      <w:r>
        <w:br/>
      </w:r>
      <w:r>
        <w:rPr>
          <w:rFonts w:ascii="Times New Roman"/>
          <w:b w:val="false"/>
          <w:i w:val="false"/>
          <w:color w:val="000000"/>
          <w:sz w:val="28"/>
        </w:rPr>
        <w:t>
</w:t>
      </w:r>
      <w:r>
        <w:rPr>
          <w:rFonts w:ascii="Times New Roman"/>
          <w:b w:val="false"/>
          <w:i w:val="false"/>
          <w:color w:val="000000"/>
          <w:sz w:val="28"/>
        </w:rPr>
        <w:t>
      2) проблем текущего состояния отрасли, которые влияют на ее дальнейшее развитие;</w:t>
      </w:r>
      <w:r>
        <w:br/>
      </w:r>
      <w:r>
        <w:rPr>
          <w:rFonts w:ascii="Times New Roman"/>
          <w:b w:val="false"/>
          <w:i w:val="false"/>
          <w:color w:val="000000"/>
          <w:sz w:val="28"/>
        </w:rPr>
        <w:t>
</w:t>
      </w:r>
      <w:r>
        <w:rPr>
          <w:rFonts w:ascii="Times New Roman"/>
          <w:b w:val="false"/>
          <w:i w:val="false"/>
          <w:color w:val="000000"/>
          <w:sz w:val="28"/>
        </w:rPr>
        <w:t>
      3) существующих политических, социально-экономических, правовых и других условий, в которых предполагается реализация БИП;</w:t>
      </w:r>
      <w:r>
        <w:br/>
      </w:r>
      <w:r>
        <w:rPr>
          <w:rFonts w:ascii="Times New Roman"/>
          <w:b w:val="false"/>
          <w:i w:val="false"/>
          <w:color w:val="000000"/>
          <w:sz w:val="28"/>
        </w:rPr>
        <w:t>
</w:t>
      </w:r>
      <w:r>
        <w:rPr>
          <w:rFonts w:ascii="Times New Roman"/>
          <w:b w:val="false"/>
          <w:i w:val="false"/>
          <w:color w:val="000000"/>
          <w:sz w:val="28"/>
        </w:rPr>
        <w:t>
      4)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r>
        <w:br/>
      </w:r>
      <w:r>
        <w:rPr>
          <w:rFonts w:ascii="Times New Roman"/>
          <w:b w:val="false"/>
          <w:i w:val="false"/>
          <w:color w:val="000000"/>
          <w:sz w:val="28"/>
        </w:rPr>
        <w:t>
</w:t>
      </w:r>
      <w:r>
        <w:rPr>
          <w:rFonts w:ascii="Times New Roman"/>
          <w:b w:val="false"/>
          <w:i w:val="false"/>
          <w:color w:val="000000"/>
          <w:sz w:val="28"/>
        </w:rPr>
        <w:t>
      5) распределения выгод и затрат от реализации БИП;</w:t>
      </w:r>
      <w:r>
        <w:br/>
      </w:r>
      <w:r>
        <w:rPr>
          <w:rFonts w:ascii="Times New Roman"/>
          <w:b w:val="false"/>
          <w:i w:val="false"/>
          <w:color w:val="000000"/>
          <w:sz w:val="28"/>
        </w:rPr>
        <w:t>
</w:t>
      </w:r>
      <w:r>
        <w:rPr>
          <w:rFonts w:ascii="Times New Roman"/>
          <w:b w:val="false"/>
          <w:i w:val="false"/>
          <w:color w:val="000000"/>
          <w:sz w:val="28"/>
        </w:rPr>
        <w:t>
      6) технологических, технических решений, принятых в ТЭО БИП, в том числе график реализации БИП;</w:t>
      </w:r>
      <w:r>
        <w:br/>
      </w:r>
      <w:r>
        <w:rPr>
          <w:rFonts w:ascii="Times New Roman"/>
          <w:b w:val="false"/>
          <w:i w:val="false"/>
          <w:color w:val="000000"/>
          <w:sz w:val="28"/>
        </w:rPr>
        <w:t>
</w:t>
      </w:r>
      <w:r>
        <w:rPr>
          <w:rFonts w:ascii="Times New Roman"/>
          <w:b w:val="false"/>
          <w:i w:val="false"/>
          <w:color w:val="000000"/>
          <w:sz w:val="28"/>
        </w:rPr>
        <w:t>
      7) ценовых решений, в том числе оценку оптимальности соотношения цена-качество по всем компонентам инвестиционных и эксплуатационных затрат, приведенных в ТЭО БИП, сравнение планируемых цен на товары, работы и услуги с соответствующими рыночными ценами;</w:t>
      </w:r>
      <w:r>
        <w:br/>
      </w:r>
      <w:r>
        <w:rPr>
          <w:rFonts w:ascii="Times New Roman"/>
          <w:b w:val="false"/>
          <w:i w:val="false"/>
          <w:color w:val="000000"/>
          <w:sz w:val="28"/>
        </w:rPr>
        <w:t>
</w:t>
      </w:r>
      <w:r>
        <w:rPr>
          <w:rFonts w:ascii="Times New Roman"/>
          <w:b w:val="false"/>
          <w:i w:val="false"/>
          <w:color w:val="000000"/>
          <w:sz w:val="28"/>
        </w:rPr>
        <w:t>
      8) альтернативных вариантов, рассмотренных при выборе варианта решения проблемы, с обоснованием выбора БИП в качестве оптимального пути ее решения;</w:t>
      </w:r>
      <w:r>
        <w:br/>
      </w:r>
      <w:r>
        <w:rPr>
          <w:rFonts w:ascii="Times New Roman"/>
          <w:b w:val="false"/>
          <w:i w:val="false"/>
          <w:color w:val="000000"/>
          <w:sz w:val="28"/>
        </w:rPr>
        <w:t>
</w:t>
      </w:r>
      <w:r>
        <w:rPr>
          <w:rFonts w:ascii="Times New Roman"/>
          <w:b w:val="false"/>
          <w:i w:val="false"/>
          <w:color w:val="000000"/>
          <w:sz w:val="28"/>
        </w:rPr>
        <w:t>
      9) возможных вариантов ситуации в отрасли (сфере) экономики, в случае реализации БИП и без таковой.</w:t>
      </w:r>
      <w:r>
        <w:br/>
      </w:r>
      <w:r>
        <w:rPr>
          <w:rFonts w:ascii="Times New Roman"/>
          <w:b w:val="false"/>
          <w:i w:val="false"/>
          <w:color w:val="000000"/>
          <w:sz w:val="28"/>
        </w:rPr>
        <w:t>
</w:t>
      </w:r>
      <w:r>
        <w:rPr>
          <w:rFonts w:ascii="Times New Roman"/>
          <w:b w:val="false"/>
          <w:i w:val="false"/>
          <w:color w:val="000000"/>
          <w:sz w:val="28"/>
        </w:rPr>
        <w:t>
      54. Экономическая экспертиза ТЭО БИП, планируемого к реализации на территории других государств, а также не предусматривающего строительную деятельность, проводится на основе ТЭО БИП и заключения к нему экспертизы отраслевого органа.</w:t>
      </w:r>
      <w:r>
        <w:br/>
      </w:r>
      <w:r>
        <w:rPr>
          <w:rFonts w:ascii="Times New Roman"/>
          <w:b w:val="false"/>
          <w:i w:val="false"/>
          <w:color w:val="000000"/>
          <w:sz w:val="28"/>
        </w:rPr>
        <w:t>
</w:t>
      </w:r>
      <w:r>
        <w:rPr>
          <w:rFonts w:ascii="Times New Roman"/>
          <w:b w:val="false"/>
          <w:i w:val="false"/>
          <w:color w:val="000000"/>
          <w:sz w:val="28"/>
        </w:rPr>
        <w:t>
      Также на экономическую экспертизу ТЭО БИП представляются экспертизы, требуемые в соответствии с законодательством государств, на территории которых предполагается реализация БИП, и соответствующие нормативные правовые акты, регулирующие данную деятельность. Обеспечение перевода соответствующих экспертиз и требуемых нормативных правовых актов, в случае необходимости, осуществляется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
      55. В случае, если реализация БИП предлагается за счет средств республиканского бюджета отраслевая экспертиза проводится центральным уполномоченным органом соответствующей отрасли.</w:t>
      </w:r>
      <w:r>
        <w:br/>
      </w:r>
      <w:r>
        <w:rPr>
          <w:rFonts w:ascii="Times New Roman"/>
          <w:b w:val="false"/>
          <w:i w:val="false"/>
          <w:color w:val="000000"/>
          <w:sz w:val="28"/>
        </w:rPr>
        <w:t>
</w:t>
      </w:r>
      <w:r>
        <w:rPr>
          <w:rFonts w:ascii="Times New Roman"/>
          <w:b w:val="false"/>
          <w:i w:val="false"/>
          <w:color w:val="000000"/>
          <w:sz w:val="28"/>
        </w:rPr>
        <w:t>
      В случае, если реализация БИП предлагается за счет средств местного бюджета или целевых трансфертов на развитие и кредитов из вышестоящего бюджета, отраслевая экспертиза проводится отраслевым исполнительным органом, финансируемым из местного бюджета.</w:t>
      </w:r>
      <w:r>
        <w:br/>
      </w:r>
      <w:r>
        <w:rPr>
          <w:rFonts w:ascii="Times New Roman"/>
          <w:b w:val="false"/>
          <w:i w:val="false"/>
          <w:color w:val="000000"/>
          <w:sz w:val="28"/>
        </w:rPr>
        <w:t>
</w:t>
      </w:r>
      <w:r>
        <w:rPr>
          <w:rFonts w:ascii="Times New Roman"/>
          <w:b w:val="false"/>
          <w:i w:val="false"/>
          <w:color w:val="000000"/>
          <w:sz w:val="28"/>
        </w:rPr>
        <w:t>
      56. Заключение отраслевой экспертизы подписывается первым руководителем государственного органа либо лицом, его замещающим, либо ответственным секретарем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57. В случае необходимости соответствующие юридические лица, определенные на осуществление экономической экспертизы ТЭО БИП, вправе требовать представления дополнительной информации и/или проведения дополнительных экспертиз по вопросам, не охваченным или не полностью охваченным в ТЭО БИП и/или проведенными экспертизами, а также независимой экспертизы.</w:t>
      </w:r>
      <w:r>
        <w:br/>
      </w:r>
      <w:r>
        <w:rPr>
          <w:rFonts w:ascii="Times New Roman"/>
          <w:b w:val="false"/>
          <w:i w:val="false"/>
          <w:color w:val="000000"/>
          <w:sz w:val="28"/>
        </w:rPr>
        <w:t>
</w:t>
      </w:r>
      <w:r>
        <w:rPr>
          <w:rFonts w:ascii="Times New Roman"/>
          <w:b w:val="false"/>
          <w:i w:val="false"/>
          <w:color w:val="000000"/>
          <w:sz w:val="28"/>
        </w:rPr>
        <w:t>
      Запросы по представлению необходимой информации и/или проведению дополнительных экспертиз и/или независимой экспертизы направляются соответствующему администратору бюджетных программ, копия запроса – центральному или местному уполномоченному органу по государственному планированию в течение 15 (пятнадцать) рабочих дней со дня поступления полного пакета документов, указанных в пунктах 41, 49-51 настоящих Правил.</w:t>
      </w:r>
      <w:r>
        <w:br/>
      </w:r>
      <w:r>
        <w:rPr>
          <w:rFonts w:ascii="Times New Roman"/>
          <w:b w:val="false"/>
          <w:i w:val="false"/>
          <w:color w:val="000000"/>
          <w:sz w:val="28"/>
        </w:rPr>
        <w:t>
</w:t>
      </w:r>
      <w:r>
        <w:rPr>
          <w:rFonts w:ascii="Times New Roman"/>
          <w:b w:val="false"/>
          <w:i w:val="false"/>
          <w:color w:val="000000"/>
          <w:sz w:val="28"/>
        </w:rPr>
        <w:t>
      58. Администраторы бюджетных программ представляют необходимую информацию в течение 10 (десять) рабочих дней с момента поступления запроса или уведомляют о необходимости дополнительных сроков для представления информации, но не более 30 (тридцать) календарных дней.</w:t>
      </w:r>
      <w:r>
        <w:br/>
      </w:r>
      <w:r>
        <w:rPr>
          <w:rFonts w:ascii="Times New Roman"/>
          <w:b w:val="false"/>
          <w:i w:val="false"/>
          <w:color w:val="000000"/>
          <w:sz w:val="28"/>
        </w:rPr>
        <w:t>
</w:t>
      </w:r>
      <w:r>
        <w:rPr>
          <w:rFonts w:ascii="Times New Roman"/>
          <w:b w:val="false"/>
          <w:i w:val="false"/>
          <w:color w:val="000000"/>
          <w:sz w:val="28"/>
        </w:rPr>
        <w:t>
      Со дня направления запроса и до представления необходимой информации сроки проведения экономической экспертизы приостанавливаются.</w:t>
      </w:r>
      <w:r>
        <w:br/>
      </w:r>
      <w:r>
        <w:rPr>
          <w:rFonts w:ascii="Times New Roman"/>
          <w:b w:val="false"/>
          <w:i w:val="false"/>
          <w:color w:val="000000"/>
          <w:sz w:val="28"/>
        </w:rPr>
        <w:t>
</w:t>
      </w:r>
      <w:r>
        <w:rPr>
          <w:rFonts w:ascii="Times New Roman"/>
          <w:b w:val="false"/>
          <w:i w:val="false"/>
          <w:color w:val="000000"/>
          <w:sz w:val="28"/>
        </w:rPr>
        <w:t>
      59. Проведение дополнительных экспертиз по вопросам, не охваченным или не полностью охваченным проведенными экспертизами, а также независимой экспертизы обеспечивается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
      К дополнительным экспертизам относятся:</w:t>
      </w:r>
      <w:r>
        <w:br/>
      </w:r>
      <w:r>
        <w:rPr>
          <w:rFonts w:ascii="Times New Roman"/>
          <w:b w:val="false"/>
          <w:i w:val="false"/>
          <w:color w:val="000000"/>
          <w:sz w:val="28"/>
        </w:rPr>
        <w:t>
</w:t>
      </w:r>
      <w:r>
        <w:rPr>
          <w:rFonts w:ascii="Times New Roman"/>
          <w:b w:val="false"/>
          <w:i w:val="false"/>
          <w:color w:val="000000"/>
          <w:sz w:val="28"/>
        </w:rPr>
        <w:t>
      1) банковская экспертиза;</w:t>
      </w:r>
      <w:r>
        <w:br/>
      </w:r>
      <w:r>
        <w:rPr>
          <w:rFonts w:ascii="Times New Roman"/>
          <w:b w:val="false"/>
          <w:i w:val="false"/>
          <w:color w:val="000000"/>
          <w:sz w:val="28"/>
        </w:rPr>
        <w:t>
</w:t>
      </w:r>
      <w:r>
        <w:rPr>
          <w:rFonts w:ascii="Times New Roman"/>
          <w:b w:val="false"/>
          <w:i w:val="false"/>
          <w:color w:val="000000"/>
          <w:sz w:val="28"/>
        </w:rPr>
        <w:t>
      2) государственная экспертиза;</w:t>
      </w:r>
      <w:r>
        <w:br/>
      </w:r>
      <w:r>
        <w:rPr>
          <w:rFonts w:ascii="Times New Roman"/>
          <w:b w:val="false"/>
          <w:i w:val="false"/>
          <w:color w:val="000000"/>
          <w:sz w:val="28"/>
        </w:rPr>
        <w:t>
</w:t>
      </w:r>
      <w:r>
        <w:rPr>
          <w:rFonts w:ascii="Times New Roman"/>
          <w:b w:val="false"/>
          <w:i w:val="false"/>
          <w:color w:val="000000"/>
          <w:sz w:val="28"/>
        </w:rPr>
        <w:t>
      3) экологическая экспертиза;</w:t>
      </w:r>
      <w:r>
        <w:br/>
      </w:r>
      <w:r>
        <w:rPr>
          <w:rFonts w:ascii="Times New Roman"/>
          <w:b w:val="false"/>
          <w:i w:val="false"/>
          <w:color w:val="000000"/>
          <w:sz w:val="28"/>
        </w:rPr>
        <w:t>
</w:t>
      </w:r>
      <w:r>
        <w:rPr>
          <w:rFonts w:ascii="Times New Roman"/>
          <w:b w:val="false"/>
          <w:i w:val="false"/>
          <w:color w:val="000000"/>
          <w:sz w:val="28"/>
        </w:rPr>
        <w:t>
      4) государственная научно-техническая экспертиза;</w:t>
      </w:r>
      <w:r>
        <w:br/>
      </w:r>
      <w:r>
        <w:rPr>
          <w:rFonts w:ascii="Times New Roman"/>
          <w:b w:val="false"/>
          <w:i w:val="false"/>
          <w:color w:val="000000"/>
          <w:sz w:val="28"/>
        </w:rPr>
        <w:t>
</w:t>
      </w:r>
      <w:r>
        <w:rPr>
          <w:rFonts w:ascii="Times New Roman"/>
          <w:b w:val="false"/>
          <w:i w:val="false"/>
          <w:color w:val="000000"/>
          <w:sz w:val="28"/>
        </w:rPr>
        <w:t>
      5) санитарно-эпидемиологическая экспертиза;</w:t>
      </w:r>
      <w:r>
        <w:br/>
      </w:r>
      <w:r>
        <w:rPr>
          <w:rFonts w:ascii="Times New Roman"/>
          <w:b w:val="false"/>
          <w:i w:val="false"/>
          <w:color w:val="000000"/>
          <w:sz w:val="28"/>
        </w:rPr>
        <w:t>
</w:t>
      </w:r>
      <w:r>
        <w:rPr>
          <w:rFonts w:ascii="Times New Roman"/>
          <w:b w:val="false"/>
          <w:i w:val="false"/>
          <w:color w:val="000000"/>
          <w:sz w:val="28"/>
        </w:rPr>
        <w:t>
      6) экспертизы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В случае необходимости проведения дополнительной экспертизы или независимой экспертизы, представленные пакеты документов возвращаются центральному или местному уполномоченному органу по государственному планированию для последующего направления соответствующему администратору бюджетных программ.</w:t>
      </w:r>
      <w:r>
        <w:br/>
      </w:r>
      <w:r>
        <w:rPr>
          <w:rFonts w:ascii="Times New Roman"/>
          <w:b w:val="false"/>
          <w:i w:val="false"/>
          <w:color w:val="000000"/>
          <w:sz w:val="28"/>
        </w:rPr>
        <w:t>
</w:t>
      </w:r>
      <w:r>
        <w:rPr>
          <w:rFonts w:ascii="Times New Roman"/>
          <w:b w:val="false"/>
          <w:i w:val="false"/>
          <w:color w:val="000000"/>
          <w:sz w:val="28"/>
        </w:rPr>
        <w:t>
      60. Заключение экономической экспертизы ТЭО БИП направляется соответствующими юридическими лицами, определенными на осуществление экономической экспертизы ТЭО БИП, в центральный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61. Результатами экономической экспертизы ТЭО БИП являются положительное заключение или отрицательное заключение, или заключение на доработку.</w:t>
      </w:r>
      <w:r>
        <w:br/>
      </w:r>
      <w:r>
        <w:rPr>
          <w:rFonts w:ascii="Times New Roman"/>
          <w:b w:val="false"/>
          <w:i w:val="false"/>
          <w:color w:val="000000"/>
          <w:sz w:val="28"/>
        </w:rPr>
        <w:t>
</w:t>
      </w:r>
      <w:r>
        <w:rPr>
          <w:rFonts w:ascii="Times New Roman"/>
          <w:b w:val="false"/>
          <w:i w:val="false"/>
          <w:color w:val="000000"/>
          <w:sz w:val="28"/>
        </w:rPr>
        <w:t>
      Положительное заключение экономической экспертизы ТЭО БИП представляется на ТЭО БИП, структура и содержание, которых соответствуют требованиям к разработке или корректировке, а также проведению необходимых экспертиз ТЭО БИП, и подтверждаются установленные технико-экономические параметры ТЭО БИП, а также имеются предпосылки к осуществимости и эффективности проекта.</w:t>
      </w:r>
      <w:r>
        <w:br/>
      </w:r>
      <w:r>
        <w:rPr>
          <w:rFonts w:ascii="Times New Roman"/>
          <w:b w:val="false"/>
          <w:i w:val="false"/>
          <w:color w:val="000000"/>
          <w:sz w:val="28"/>
        </w:rPr>
        <w:t>
</w:t>
      </w:r>
      <w:r>
        <w:rPr>
          <w:rFonts w:ascii="Times New Roman"/>
          <w:b w:val="false"/>
          <w:i w:val="false"/>
          <w:color w:val="000000"/>
          <w:sz w:val="28"/>
        </w:rPr>
        <w:t>
      Отрицательное заключение экономической экспертизы ТЭО БИП представляется на ТЭО БИП, результаты оценки которого показывают на неосуществимость и/или неэффективность проекта.</w:t>
      </w:r>
      <w:r>
        <w:br/>
      </w:r>
      <w:r>
        <w:rPr>
          <w:rFonts w:ascii="Times New Roman"/>
          <w:b w:val="false"/>
          <w:i w:val="false"/>
          <w:color w:val="000000"/>
          <w:sz w:val="28"/>
        </w:rPr>
        <w:t>
</w:t>
      </w:r>
      <w:r>
        <w:rPr>
          <w:rFonts w:ascii="Times New Roman"/>
          <w:b w:val="false"/>
          <w:i w:val="false"/>
          <w:color w:val="000000"/>
          <w:sz w:val="28"/>
        </w:rPr>
        <w:t>
      Заключение на доработку представляется на ТЭО БИП, содержание которого не соответствует требованиям к разработке или корректировке, а также проведению необходимых экспертиз ТЭО БИП, и в случае невозможности установить наличие предпосылок к осуществимости и эффективности проекта.</w:t>
      </w:r>
      <w:r>
        <w:br/>
      </w:r>
      <w:r>
        <w:rPr>
          <w:rFonts w:ascii="Times New Roman"/>
          <w:b w:val="false"/>
          <w:i w:val="false"/>
          <w:color w:val="000000"/>
          <w:sz w:val="28"/>
        </w:rPr>
        <w:t>
</w:t>
      </w:r>
      <w:r>
        <w:rPr>
          <w:rFonts w:ascii="Times New Roman"/>
          <w:b w:val="false"/>
          <w:i w:val="false"/>
          <w:color w:val="000000"/>
          <w:sz w:val="28"/>
        </w:rPr>
        <w:t>
      62. В случаях, предусмотренных в пункте 44 настоящих Правил, а также в случае необходимости доработки ТЭО БИП, администраторы бюджетных программ в течение 60 (шестьдесят) календарных дней повторно вносят доработанные документы в порядке, предусмотренном в пунктах 41, 49-51 настоящих Правил.</w:t>
      </w:r>
      <w:r>
        <w:br/>
      </w:r>
      <w:r>
        <w:rPr>
          <w:rFonts w:ascii="Times New Roman"/>
          <w:b w:val="false"/>
          <w:i w:val="false"/>
          <w:color w:val="000000"/>
          <w:sz w:val="28"/>
        </w:rPr>
        <w:t>
</w:t>
      </w:r>
      <w:r>
        <w:rPr>
          <w:rFonts w:ascii="Times New Roman"/>
          <w:b w:val="false"/>
          <w:i w:val="false"/>
          <w:color w:val="000000"/>
          <w:sz w:val="28"/>
        </w:rPr>
        <w:t>
      63. ТЭО и ПСД БИП, получившие положительные заключения соответствующих экспертиз, утверждаются администраторами бюджетных программ или уполномоченными государственными органами в соответствии с законодательством Республики Казахстан.</w:t>
      </w:r>
    </w:p>
    <w:bookmarkEnd w:id="13"/>
    <w:bookmarkStart w:name="z206" w:id="14"/>
    <w:p>
      <w:pPr>
        <w:spacing w:after="0"/>
        <w:ind w:left="0"/>
        <w:jc w:val="both"/>
      </w:pPr>
      <w:r>
        <w:rPr>
          <w:rFonts w:ascii="Times New Roman"/>
          <w:b w:val="false"/>
          <w:i w:val="false"/>
          <w:color w:val="000000"/>
          <w:sz w:val="28"/>
        </w:rPr>
        <w:t>
      2. Порядок отбора бюджетных инвестиционных проектов</w:t>
      </w:r>
    </w:p>
    <w:bookmarkEnd w:id="14"/>
    <w:bookmarkStart w:name="z207" w:id="15"/>
    <w:p>
      <w:pPr>
        <w:spacing w:after="0"/>
        <w:ind w:left="0"/>
        <w:jc w:val="both"/>
      </w:pPr>
      <w:r>
        <w:rPr>
          <w:rFonts w:ascii="Times New Roman"/>
          <w:b w:val="false"/>
          <w:i w:val="false"/>
          <w:color w:val="000000"/>
          <w:sz w:val="28"/>
        </w:rPr>
        <w:t>
      64. Отбор БИП и вынесение на рассмотрение соответствующей бюджетной комиссии осуществляются центральным или местным уполномоченным органом по государственному планированию при представлении администратором бюджетных программ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66 Бюджетного Кодекса Республики Казахстан в рамках формирования перечня приоритетных бюджетных инвестиций в составе прогноза социально-экономического развития.</w:t>
      </w:r>
      <w:r>
        <w:br/>
      </w:r>
      <w:r>
        <w:rPr>
          <w:rFonts w:ascii="Times New Roman"/>
          <w:b w:val="false"/>
          <w:i w:val="false"/>
          <w:color w:val="000000"/>
          <w:sz w:val="28"/>
        </w:rPr>
        <w:t>
</w:t>
      </w:r>
      <w:r>
        <w:rPr>
          <w:rFonts w:ascii="Times New Roman"/>
          <w:b w:val="false"/>
          <w:i w:val="false"/>
          <w:color w:val="000000"/>
          <w:sz w:val="28"/>
        </w:rPr>
        <w:t>
      65. Центральный уполномоченный орган по бюджетному планированию или местный уполномоченный орган по государственному планированию рассматривают БИП администраторов бюджетных программ на предмет их обеспеченности финансовыми средствами, на наличие подтверждающих документов и вносят заключение по ним на рассмотрение бюджетной комиссии с учетом экономического заключения БИП уполномоченного органа по государственному планированию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66. На основании утвержденного ТЭО БИП, положительного экономического заключения БИП и положительного решения соответствующей бюджетной комиссии БИП включается в проект соответствующего бюджета.</w:t>
      </w:r>
      <w:r>
        <w:br/>
      </w:r>
      <w:r>
        <w:rPr>
          <w:rFonts w:ascii="Times New Roman"/>
          <w:b w:val="false"/>
          <w:i w:val="false"/>
          <w:color w:val="000000"/>
          <w:sz w:val="28"/>
        </w:rPr>
        <w:t>
</w:t>
      </w:r>
      <w:r>
        <w:rPr>
          <w:rFonts w:ascii="Times New Roman"/>
          <w:b w:val="false"/>
          <w:i w:val="false"/>
          <w:color w:val="000000"/>
          <w:sz w:val="28"/>
        </w:rPr>
        <w:t>
      67. В случае изменения установленных технико-экономических параметров БИП, влекущих за собой изменение технических решений и дополнительные расходы, а также в случае необходимости включения дополнительных компонентов, не предусмотренных в утвержденном ТЭО БИП, проводится корректировка ТЭО БИП с последующим проведением необходимых экспертиз в соответствии с требованиями к разработке или корректировке, а также проведению необходимых экспертиз ТЭО БИП, определяемых уполномоченными органами по государственному планированию и делам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Расходы, связанные с корректировкой ТЭО республиканских БИП,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Расходы, связанные с корректировкой ТЭО БИП, реализуемых за счет местного бюджета, а также местных БИП, планируемых к финансированию за счет целевых трансфертов на развитие из вышестоящего бюджета, осуществляются за счет средств соответствующего местного бюджета.</w:t>
      </w:r>
    </w:p>
    <w:bookmarkEnd w:id="15"/>
    <w:bookmarkStart w:name="z213" w:id="16"/>
    <w:p>
      <w:pPr>
        <w:spacing w:after="0"/>
        <w:ind w:left="0"/>
        <w:jc w:val="both"/>
      </w:pPr>
      <w:r>
        <w:rPr>
          <w:rFonts w:ascii="Times New Roman"/>
          <w:b w:val="false"/>
          <w:i w:val="false"/>
          <w:color w:val="000000"/>
          <w:sz w:val="28"/>
        </w:rPr>
        <w:t>
3. Порядок рассмотрения и отбора бюджетных инвестиционных</w:t>
      </w:r>
      <w:r>
        <w:br/>
      </w:r>
      <w:r>
        <w:rPr>
          <w:rFonts w:ascii="Times New Roman"/>
          <w:b w:val="false"/>
          <w:i w:val="false"/>
          <w:color w:val="000000"/>
          <w:sz w:val="28"/>
        </w:rPr>
        <w:t>
проектов, не требующих разработки технико-экономического</w:t>
      </w:r>
      <w:r>
        <w:br/>
      </w:r>
      <w:r>
        <w:rPr>
          <w:rFonts w:ascii="Times New Roman"/>
          <w:b w:val="false"/>
          <w:i w:val="false"/>
          <w:color w:val="000000"/>
          <w:sz w:val="28"/>
        </w:rPr>
        <w:t>
обоснования</w:t>
      </w:r>
    </w:p>
    <w:bookmarkEnd w:id="16"/>
    <w:bookmarkStart w:name="z214" w:id="17"/>
    <w:p>
      <w:pPr>
        <w:spacing w:after="0"/>
        <w:ind w:left="0"/>
        <w:jc w:val="both"/>
      </w:pPr>
      <w:r>
        <w:rPr>
          <w:rFonts w:ascii="Times New Roman"/>
          <w:b w:val="false"/>
          <w:i w:val="false"/>
          <w:color w:val="000000"/>
          <w:sz w:val="28"/>
        </w:rPr>
        <w:t>
      68. БИП, не требующие разработки ТЭО, вносятся на рассмотрение соответствующей бюджетной комиссии в составе прогноза социально-экономического развития и бюджетной заявки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Перечень БИП, не требующих разработки ТЭО,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К БИП, предполагающим строительную деятельность, прилагаются землеустроительный проект о предоставлении права на землю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w:t>
      </w:r>
      <w:r>
        <w:br/>
      </w:r>
      <w:r>
        <w:rPr>
          <w:rFonts w:ascii="Times New Roman"/>
          <w:b w:val="false"/>
          <w:i w:val="false"/>
          <w:color w:val="000000"/>
          <w:sz w:val="28"/>
        </w:rPr>
        <w:t>
</w:t>
      </w:r>
      <w:r>
        <w:rPr>
          <w:rFonts w:ascii="Times New Roman"/>
          <w:b w:val="false"/>
          <w:i w:val="false"/>
          <w:color w:val="000000"/>
          <w:sz w:val="28"/>
        </w:rPr>
        <w:t>
      69. Одобренные соответствующей бюджетной комиссией проекты, не требующие разработки ТЭО, включаются в проект соответствующего бюджета.</w:t>
      </w:r>
      <w:r>
        <w:br/>
      </w:r>
      <w:r>
        <w:rPr>
          <w:rFonts w:ascii="Times New Roman"/>
          <w:b w:val="false"/>
          <w:i w:val="false"/>
          <w:color w:val="000000"/>
          <w:sz w:val="28"/>
        </w:rPr>
        <w:t>
</w:t>
      </w:r>
      <w:r>
        <w:rPr>
          <w:rFonts w:ascii="Times New Roman"/>
          <w:b w:val="false"/>
          <w:i w:val="false"/>
          <w:color w:val="000000"/>
          <w:sz w:val="28"/>
        </w:rPr>
        <w:t>
      70. По БИП, не требующим разработки ТЭО, включенным в бюджет соответствующего финансового года, администратором бюджетных программ обеспечивается разработка ПСД в соответствии с требованиями, установленными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71. По БИП, имеющим единые технические параметры, осуществляется разработка типового проекта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72. Применение типовых проектов при реализации проектов осуществляется путем привязки к конкретной площадке строительства.</w:t>
      </w:r>
    </w:p>
    <w:bookmarkEnd w:id="17"/>
    <w:bookmarkStart w:name="z221" w:id="18"/>
    <w:p>
      <w:pPr>
        <w:spacing w:after="0"/>
        <w:ind w:left="0"/>
        <w:jc w:val="both"/>
      </w:pPr>
      <w:r>
        <w:rPr>
          <w:rFonts w:ascii="Times New Roman"/>
          <w:b w:val="false"/>
          <w:i w:val="false"/>
          <w:color w:val="000000"/>
          <w:sz w:val="28"/>
        </w:rPr>
        <w:t>
4. Порядок рассмотрения и отбора проектов, предполагающих</w:t>
      </w:r>
      <w:r>
        <w:br/>
      </w:r>
      <w:r>
        <w:rPr>
          <w:rFonts w:ascii="Times New Roman"/>
          <w:b w:val="false"/>
          <w:i w:val="false"/>
          <w:color w:val="000000"/>
          <w:sz w:val="28"/>
        </w:rPr>
        <w:t>
увеличение сметной стоимости</w:t>
      </w:r>
    </w:p>
    <w:bookmarkEnd w:id="18"/>
    <w:bookmarkStart w:name="z222" w:id="19"/>
    <w:p>
      <w:pPr>
        <w:spacing w:after="0"/>
        <w:ind w:left="0"/>
        <w:jc w:val="both"/>
      </w:pPr>
      <w:r>
        <w:rPr>
          <w:rFonts w:ascii="Times New Roman"/>
          <w:b w:val="false"/>
          <w:i w:val="false"/>
          <w:color w:val="000000"/>
          <w:sz w:val="28"/>
        </w:rPr>
        <w:t>
      73. Расходы, связанные с увеличением сметной стоимости республиканских БИП, в связи с корректировкой ПСД или включением в нее дополнительных компонентов,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74. Расходы, связанные с увеличением сметной стоимости местных БИП, реализуемых за счет целевых трансфертов на развитие из вышестоящего бюджета, в связи с корректировкой ПСД или включением в нее дополнительных компонентов, осуществляются за счет средств соответствующего местного бюджета.</w:t>
      </w:r>
      <w:r>
        <w:br/>
      </w:r>
      <w:r>
        <w:rPr>
          <w:rFonts w:ascii="Times New Roman"/>
          <w:b w:val="false"/>
          <w:i w:val="false"/>
          <w:color w:val="000000"/>
          <w:sz w:val="28"/>
        </w:rPr>
        <w:t>
</w:t>
      </w:r>
      <w:r>
        <w:rPr>
          <w:rFonts w:ascii="Times New Roman"/>
          <w:b w:val="false"/>
          <w:i w:val="false"/>
          <w:color w:val="000000"/>
          <w:sz w:val="28"/>
        </w:rPr>
        <w:t>
      75. Не допускается увеличение стоимости БИП в связи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без рассмотрения и предложения бюджетной комиссии.</w:t>
      </w:r>
      <w:r>
        <w:br/>
      </w:r>
      <w:r>
        <w:rPr>
          <w:rFonts w:ascii="Times New Roman"/>
          <w:b w:val="false"/>
          <w:i w:val="false"/>
          <w:color w:val="000000"/>
          <w:sz w:val="28"/>
        </w:rPr>
        <w:t>
</w:t>
      </w:r>
      <w:r>
        <w:rPr>
          <w:rFonts w:ascii="Times New Roman"/>
          <w:b w:val="false"/>
          <w:i w:val="false"/>
          <w:color w:val="000000"/>
          <w:sz w:val="28"/>
        </w:rPr>
        <w:t>
      76. Не допускается разработка ПСД по БИП, не включенным в республиканский или местный бюджет.</w:t>
      </w:r>
      <w:r>
        <w:br/>
      </w:r>
      <w:r>
        <w:rPr>
          <w:rFonts w:ascii="Times New Roman"/>
          <w:b w:val="false"/>
          <w:i w:val="false"/>
          <w:color w:val="000000"/>
          <w:sz w:val="28"/>
        </w:rPr>
        <w:t>
</w:t>
      </w:r>
      <w:r>
        <w:rPr>
          <w:rFonts w:ascii="Times New Roman"/>
          <w:b w:val="false"/>
          <w:i w:val="false"/>
          <w:color w:val="000000"/>
          <w:sz w:val="28"/>
        </w:rPr>
        <w:t>
      77. Рассмотрение республиканских БИП, предполагающих увеличение сметной стоимости, осуществляется центральным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78. Рассмотрение местных БИП, а также местных БИП, планируемых к финансированию за счет целевых трансфертов на развитие и кредитов из вышестоящего бюджета, предполагающих увеличение сметной стоимости, осуществляется местным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79. Порядок вынесения вопросов увеличения сметной стоимости БИП осуществляется в два этапа.</w:t>
      </w:r>
      <w:r>
        <w:br/>
      </w:r>
      <w:r>
        <w:rPr>
          <w:rFonts w:ascii="Times New Roman"/>
          <w:b w:val="false"/>
          <w:i w:val="false"/>
          <w:color w:val="000000"/>
          <w:sz w:val="28"/>
        </w:rPr>
        <w:t>
</w:t>
      </w:r>
      <w:r>
        <w:rPr>
          <w:rFonts w:ascii="Times New Roman"/>
          <w:b w:val="false"/>
          <w:i w:val="false"/>
          <w:color w:val="000000"/>
          <w:sz w:val="28"/>
        </w:rPr>
        <w:t>
      Первый этап - решение бюджетной комиссии по определению целесообразности корректировки проектной документации центральным уполномоченным органом по бюджетному планированию или местным уполномоченным органом по государственному планированию на основе представляемых администратором бюджетных программ документов.</w:t>
      </w:r>
      <w:r>
        <w:br/>
      </w:r>
      <w:r>
        <w:rPr>
          <w:rFonts w:ascii="Times New Roman"/>
          <w:b w:val="false"/>
          <w:i w:val="false"/>
          <w:color w:val="000000"/>
          <w:sz w:val="28"/>
        </w:rPr>
        <w:t>
</w:t>
      </w:r>
      <w:r>
        <w:rPr>
          <w:rFonts w:ascii="Times New Roman"/>
          <w:b w:val="false"/>
          <w:i w:val="false"/>
          <w:color w:val="000000"/>
          <w:sz w:val="28"/>
        </w:rPr>
        <w:t>
      Второй этап - решение бюджетной комиссии о финансировании увеличенной стоимости по скорректированной проектной документации.</w:t>
      </w:r>
      <w:r>
        <w:br/>
      </w:r>
      <w:r>
        <w:rPr>
          <w:rFonts w:ascii="Times New Roman"/>
          <w:b w:val="false"/>
          <w:i w:val="false"/>
          <w:color w:val="000000"/>
          <w:sz w:val="28"/>
        </w:rPr>
        <w:t>
</w:t>
      </w:r>
      <w:r>
        <w:rPr>
          <w:rFonts w:ascii="Times New Roman"/>
          <w:b w:val="false"/>
          <w:i w:val="false"/>
          <w:color w:val="000000"/>
          <w:sz w:val="28"/>
        </w:rPr>
        <w:t>
      80. На первом этапе администраторы бюджетных программ представляют в центральный уполномоченный орган по бюджетному планированию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 письмо-заявку за подписью первого руководителя государственного органа - администратора бюджетных программ с указанием предполагаемой суммы удорожания;</w:t>
      </w:r>
      <w:r>
        <w:br/>
      </w:r>
      <w:r>
        <w:rPr>
          <w:rFonts w:ascii="Times New Roman"/>
          <w:b w:val="false"/>
          <w:i w:val="false"/>
          <w:color w:val="000000"/>
          <w:sz w:val="28"/>
        </w:rPr>
        <w:t>
</w:t>
      </w:r>
      <w:r>
        <w:rPr>
          <w:rFonts w:ascii="Times New Roman"/>
          <w:b w:val="false"/>
          <w:i w:val="false"/>
          <w:color w:val="000000"/>
          <w:sz w:val="28"/>
        </w:rPr>
        <w:t>
      2) пояснительную записку, подписанную первым руководителем государственного органа - администратора бюджетных программ, в которой содержится следующая информация:</w:t>
      </w:r>
      <w:r>
        <w:br/>
      </w:r>
      <w:r>
        <w:rPr>
          <w:rFonts w:ascii="Times New Roman"/>
          <w:b w:val="false"/>
          <w:i w:val="false"/>
          <w:color w:val="000000"/>
          <w:sz w:val="28"/>
        </w:rPr>
        <w:t>
</w:t>
      </w: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БИП;</w:t>
      </w:r>
      <w:r>
        <w:br/>
      </w:r>
      <w:r>
        <w:rPr>
          <w:rFonts w:ascii="Times New Roman"/>
          <w:b w:val="false"/>
          <w:i w:val="false"/>
          <w:color w:val="000000"/>
          <w:sz w:val="28"/>
        </w:rPr>
        <w:t>
</w:t>
      </w:r>
      <w:r>
        <w:rPr>
          <w:rFonts w:ascii="Times New Roman"/>
          <w:b w:val="false"/>
          <w:i w:val="false"/>
          <w:color w:val="000000"/>
          <w:sz w:val="28"/>
        </w:rPr>
        <w:t>
      информация о заключенных договорах, в рамках реализации БИП,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w:t>
      </w:r>
      <w:r>
        <w:rPr>
          <w:rFonts w:ascii="Times New Roman"/>
          <w:b w:val="false"/>
          <w:i w:val="false"/>
          <w:color w:val="000000"/>
          <w:sz w:val="28"/>
        </w:rPr>
        <w:t>
      финансирование проекта из бюджета за каждый год, начиная с начала разработки ПСД. Данная информация должна сопровождаться планом и фактом за каждый год с указанием причин неосвоения, в случае наличия таковых;</w:t>
      </w:r>
      <w:r>
        <w:br/>
      </w:r>
      <w:r>
        <w:rPr>
          <w:rFonts w:ascii="Times New Roman"/>
          <w:b w:val="false"/>
          <w:i w:val="false"/>
          <w:color w:val="000000"/>
          <w:sz w:val="28"/>
        </w:rPr>
        <w:t>
</w:t>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администраторов бюджетных программ о необходимости превышения указанной в договоре цены (сметы));</w:t>
      </w:r>
      <w:r>
        <w:br/>
      </w:r>
      <w:r>
        <w:rPr>
          <w:rFonts w:ascii="Times New Roman"/>
          <w:b w:val="false"/>
          <w:i w:val="false"/>
          <w:color w:val="000000"/>
          <w:sz w:val="28"/>
        </w:rPr>
        <w:t>
</w:t>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w:t>
      </w:r>
      <w:r>
        <w:rPr>
          <w:rFonts w:ascii="Times New Roman"/>
          <w:b w:val="false"/>
          <w:i w:val="false"/>
          <w:color w:val="000000"/>
          <w:sz w:val="28"/>
        </w:rPr>
        <w:t>
      3) скорректированное ТЭО на проекты в области информатизации;</w:t>
      </w:r>
      <w:r>
        <w:br/>
      </w:r>
      <w:r>
        <w:rPr>
          <w:rFonts w:ascii="Times New Roman"/>
          <w:b w:val="false"/>
          <w:i w:val="false"/>
          <w:color w:val="000000"/>
          <w:sz w:val="28"/>
        </w:rPr>
        <w:t>
</w:t>
      </w:r>
      <w:r>
        <w:rPr>
          <w:rFonts w:ascii="Times New Roman"/>
          <w:b w:val="false"/>
          <w:i w:val="false"/>
          <w:color w:val="000000"/>
          <w:sz w:val="28"/>
        </w:rPr>
        <w:t>
      4) заключение соответствующего уполномоченного государственного органа в зависимости от специфики БИП или соответствующего уполномоченного государственного органа в сфере связи и информатизации (в случае, если проект в сфере информатизации), представляемое в форме официального письма, подписанного первым руководителем, и подтверждающее обоснованность и достоверность увеличения стоимости предполагаемых параметров изменения технических решений, включения дополнительных компонентов;</w:t>
      </w:r>
      <w:r>
        <w:br/>
      </w:r>
      <w:r>
        <w:rPr>
          <w:rFonts w:ascii="Times New Roman"/>
          <w:b w:val="false"/>
          <w:i w:val="false"/>
          <w:color w:val="000000"/>
          <w:sz w:val="28"/>
        </w:rPr>
        <w:t>
</w:t>
      </w:r>
      <w:r>
        <w:rPr>
          <w:rFonts w:ascii="Times New Roman"/>
          <w:b w:val="false"/>
          <w:i w:val="false"/>
          <w:color w:val="000000"/>
          <w:sz w:val="28"/>
        </w:rPr>
        <w:t>
      5) заключение государственной вневедомственной строительной экспертизы ПСД на первоначальную стоимость;</w:t>
      </w:r>
      <w:r>
        <w:br/>
      </w:r>
      <w:r>
        <w:rPr>
          <w:rFonts w:ascii="Times New Roman"/>
          <w:b w:val="false"/>
          <w:i w:val="false"/>
          <w:color w:val="000000"/>
          <w:sz w:val="28"/>
        </w:rPr>
        <w:t>
</w:t>
      </w:r>
      <w:r>
        <w:rPr>
          <w:rFonts w:ascii="Times New Roman"/>
          <w:b w:val="false"/>
          <w:i w:val="false"/>
          <w:color w:val="000000"/>
          <w:sz w:val="28"/>
        </w:rPr>
        <w:t>
      6) заключение отраслевой экспертизы уполномоченного органа соответствующей отрасли и обоснованность увеличения сметной стоимости БИП, за подписью первого руководителя, заверенной печатью, либо лица его замещающего.</w:t>
      </w:r>
      <w:r>
        <w:br/>
      </w:r>
      <w:r>
        <w:rPr>
          <w:rFonts w:ascii="Times New Roman"/>
          <w:b w:val="false"/>
          <w:i w:val="false"/>
          <w:color w:val="000000"/>
          <w:sz w:val="28"/>
        </w:rPr>
        <w:t>
</w:t>
      </w:r>
      <w:r>
        <w:rPr>
          <w:rFonts w:ascii="Times New Roman"/>
          <w:b w:val="false"/>
          <w:i w:val="false"/>
          <w:color w:val="000000"/>
          <w:sz w:val="28"/>
        </w:rPr>
        <w:t>
      7)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w:t>
      </w:r>
      <w:r>
        <w:br/>
      </w:r>
      <w:r>
        <w:rPr>
          <w:rFonts w:ascii="Times New Roman"/>
          <w:b w:val="false"/>
          <w:i w:val="false"/>
          <w:color w:val="000000"/>
          <w:sz w:val="28"/>
        </w:rPr>
        <w:t>
</w:t>
      </w:r>
      <w:r>
        <w:rPr>
          <w:rFonts w:ascii="Times New Roman"/>
          <w:b w:val="false"/>
          <w:i w:val="false"/>
          <w:color w:val="000000"/>
          <w:sz w:val="28"/>
        </w:rPr>
        <w:t>
      акт уполномоченного Правительством Республики Казахстан органа по внутреннему контролю, который должен охватывать все бюджетные средства, выделенные в рамках реализации БИП, начиная с разработки ПСД;</w:t>
      </w:r>
      <w:r>
        <w:br/>
      </w:r>
      <w:r>
        <w:rPr>
          <w:rFonts w:ascii="Times New Roman"/>
          <w:b w:val="false"/>
          <w:i w:val="false"/>
          <w:color w:val="000000"/>
          <w:sz w:val="28"/>
        </w:rPr>
        <w:t>
</w:t>
      </w:r>
      <w:r>
        <w:rPr>
          <w:rFonts w:ascii="Times New Roman"/>
          <w:b w:val="false"/>
          <w:i w:val="false"/>
          <w:color w:val="000000"/>
          <w:sz w:val="28"/>
        </w:rPr>
        <w:t>
      акт уполномоченного Правительством Республики Казахстан органа по внутреннему контролю, датированный не позднее 6 (шесть) месяцев от даты представления документов;</w:t>
      </w:r>
      <w:r>
        <w:br/>
      </w:r>
      <w:r>
        <w:rPr>
          <w:rFonts w:ascii="Times New Roman"/>
          <w:b w:val="false"/>
          <w:i w:val="false"/>
          <w:color w:val="000000"/>
          <w:sz w:val="28"/>
        </w:rPr>
        <w:t>
</w:t>
      </w:r>
      <w:r>
        <w:rPr>
          <w:rFonts w:ascii="Times New Roman"/>
          <w:b w:val="false"/>
          <w:i w:val="false"/>
          <w:color w:val="000000"/>
          <w:sz w:val="28"/>
        </w:rPr>
        <w:t>
      8) приказ уполномоченного государственного органа по делам архитектуры, градостроительства и строительства или приказ администратора бюджетных программ на первоначальную стоимость в случаях, предусмотренных законодательством в сфере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9) сравнительную таблицу и перечень документации по проектам, предполагающим увеличение сметной стоимости, которые представляют в электронный портал БИП, а также на бумажном и электронном носителях в центральный уполномоченный орган по бюджетному планированию или местный уполномоченный орган по государственному планированию в течение 15 (пятнадцать) рабочих дней с момента положительного решения соответствующей бюджетной комиссии, по форме согласно приложениям 4 и 5 к настоящим Правилам;</w:t>
      </w:r>
      <w:r>
        <w:br/>
      </w:r>
      <w:r>
        <w:rPr>
          <w:rFonts w:ascii="Times New Roman"/>
          <w:b w:val="false"/>
          <w:i w:val="false"/>
          <w:color w:val="000000"/>
          <w:sz w:val="28"/>
        </w:rPr>
        <w:t>
</w:t>
      </w:r>
      <w:r>
        <w:rPr>
          <w:rFonts w:ascii="Times New Roman"/>
          <w:b w:val="false"/>
          <w:i w:val="false"/>
          <w:color w:val="000000"/>
          <w:sz w:val="28"/>
        </w:rPr>
        <w:t>
      сравнительную таблицу на бумажном носителе, которая представляется за подписью первого руководителя либо лица, его замещающего, и заверяется печатью;</w:t>
      </w:r>
      <w:r>
        <w:br/>
      </w:r>
      <w:r>
        <w:rPr>
          <w:rFonts w:ascii="Times New Roman"/>
          <w:b w:val="false"/>
          <w:i w:val="false"/>
          <w:color w:val="000000"/>
          <w:sz w:val="28"/>
        </w:rPr>
        <w:t>
</w:t>
      </w:r>
      <w:r>
        <w:rPr>
          <w:rFonts w:ascii="Times New Roman"/>
          <w:b w:val="false"/>
          <w:i w:val="false"/>
          <w:color w:val="000000"/>
          <w:sz w:val="28"/>
        </w:rPr>
        <w:t>
      10)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r>
        <w:br/>
      </w:r>
      <w:r>
        <w:rPr>
          <w:rFonts w:ascii="Times New Roman"/>
          <w:b w:val="false"/>
          <w:i w:val="false"/>
          <w:color w:val="000000"/>
          <w:sz w:val="28"/>
        </w:rPr>
        <w:t>
</w:t>
      </w:r>
      <w:r>
        <w:rPr>
          <w:rFonts w:ascii="Times New Roman"/>
          <w:b w:val="false"/>
          <w:i w:val="false"/>
          <w:color w:val="000000"/>
          <w:sz w:val="28"/>
        </w:rPr>
        <w:t>
      81. В случае, если БИП реализуется на территории иностранных государств, представляется соответствующие документы, подтверждающие первоначальную и скорректированную стоимость БИП, утвержденные в порядке, установленном законодательством государства в области строительства, на территории которого данный проект реализуется.</w:t>
      </w:r>
      <w:r>
        <w:br/>
      </w:r>
      <w:r>
        <w:rPr>
          <w:rFonts w:ascii="Times New Roman"/>
          <w:b w:val="false"/>
          <w:i w:val="false"/>
          <w:color w:val="000000"/>
          <w:sz w:val="28"/>
        </w:rPr>
        <w:t>
</w:t>
      </w:r>
      <w:r>
        <w:rPr>
          <w:rFonts w:ascii="Times New Roman"/>
          <w:b w:val="false"/>
          <w:i w:val="false"/>
          <w:color w:val="000000"/>
          <w:sz w:val="28"/>
        </w:rPr>
        <w:t>
      82. БИП, по которым представлен неполный пакет документации, либо не дано четких и обоснованных причин возникновения удорожания, а также не указаны виновные лица или организации и принятые к ним меры (в случае наличия таковых), не рассматриваются на предмет увеличения сметной стоимости.</w:t>
      </w:r>
      <w:r>
        <w:br/>
      </w:r>
      <w:r>
        <w:rPr>
          <w:rFonts w:ascii="Times New Roman"/>
          <w:b w:val="false"/>
          <w:i w:val="false"/>
          <w:color w:val="000000"/>
          <w:sz w:val="28"/>
        </w:rPr>
        <w:t>
</w:t>
      </w:r>
      <w:r>
        <w:rPr>
          <w:rFonts w:ascii="Times New Roman"/>
          <w:b w:val="false"/>
          <w:i w:val="false"/>
          <w:color w:val="000000"/>
          <w:sz w:val="28"/>
        </w:rPr>
        <w:t>
      83. Центральный уполномоченный орган по бюджетному планированию или местный уполномоченный орган по государственному планированию рассматривают пакет документов, указанных в пунктах 80, 81 настоящих Правил, и вносят заключение по ним на рассмотрение соответствующей бюджетной комиссии.</w:t>
      </w:r>
      <w:r>
        <w:br/>
      </w:r>
      <w:r>
        <w:rPr>
          <w:rFonts w:ascii="Times New Roman"/>
          <w:b w:val="false"/>
          <w:i w:val="false"/>
          <w:color w:val="000000"/>
          <w:sz w:val="28"/>
        </w:rPr>
        <w:t>
</w:t>
      </w:r>
      <w:r>
        <w:rPr>
          <w:rFonts w:ascii="Times New Roman"/>
          <w:b w:val="false"/>
          <w:i w:val="false"/>
          <w:color w:val="000000"/>
          <w:sz w:val="28"/>
        </w:rPr>
        <w:t>
      84. При получении положительного решения бюджетной комиссии администратор бюджетной программы вносит соответствующие корректировки в проектную документацию.</w:t>
      </w:r>
      <w:r>
        <w:br/>
      </w:r>
      <w:r>
        <w:rPr>
          <w:rFonts w:ascii="Times New Roman"/>
          <w:b w:val="false"/>
          <w:i w:val="false"/>
          <w:color w:val="000000"/>
          <w:sz w:val="28"/>
        </w:rPr>
        <w:t>
</w:t>
      </w:r>
      <w:r>
        <w:rPr>
          <w:rFonts w:ascii="Times New Roman"/>
          <w:b w:val="false"/>
          <w:i w:val="false"/>
          <w:color w:val="000000"/>
          <w:sz w:val="28"/>
        </w:rPr>
        <w:t>
      85. Администратор бюджетной программы на втором этапе вносит заключение государственной вневедомственной строительной экспертизы ПСД на скорректированную стоимость с обоснованием причин увеличения сметной стоимости БИП в центральный уполномоченный орган по бюджетному планированию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86. Центральный уполномоченный орган по бюджетному планированию или местный уполномоченный орган по государственному планированию вносят на рассмотрение соответствующей бюджетной комиссии увеличение стоимости БИП по скорректированной проектной документации.</w:t>
      </w:r>
      <w:r>
        <w:br/>
      </w:r>
      <w:r>
        <w:rPr>
          <w:rFonts w:ascii="Times New Roman"/>
          <w:b w:val="false"/>
          <w:i w:val="false"/>
          <w:color w:val="000000"/>
          <w:sz w:val="28"/>
        </w:rPr>
        <w:t>
</w:t>
      </w:r>
      <w:r>
        <w:rPr>
          <w:rFonts w:ascii="Times New Roman"/>
          <w:b w:val="false"/>
          <w:i w:val="false"/>
          <w:color w:val="000000"/>
          <w:sz w:val="28"/>
        </w:rPr>
        <w:t>
      87. По отобранным соответствующими бюджетными комиссиями БИП, предполагающим увеличение сметной стоимости, формируется перечень и включается в соответствующий бюджет в порядке, установленном бюджетным законодательством.</w:t>
      </w:r>
    </w:p>
    <w:bookmarkEnd w:id="19"/>
    <w:bookmarkStart w:name="z257" w:id="20"/>
    <w:p>
      <w:pPr>
        <w:spacing w:after="0"/>
        <w:ind w:left="0"/>
        <w:jc w:val="left"/>
      </w:pPr>
      <w:r>
        <w:rPr>
          <w:rFonts w:ascii="Times New Roman"/>
          <w:b/>
          <w:i w:val="false"/>
          <w:color w:val="000000"/>
        </w:rPr>
        <w:t xml:space="preserve"> 
5. Порядок проведения мониторинга и оценки реализации бюджетных</w:t>
      </w:r>
      <w:r>
        <w:br/>
      </w:r>
      <w:r>
        <w:rPr>
          <w:rFonts w:ascii="Times New Roman"/>
          <w:b/>
          <w:i w:val="false"/>
          <w:color w:val="000000"/>
        </w:rPr>
        <w:t>
инвестиционных проектов</w:t>
      </w:r>
    </w:p>
    <w:bookmarkEnd w:id="20"/>
    <w:bookmarkStart w:name="z258" w:id="21"/>
    <w:p>
      <w:pPr>
        <w:spacing w:after="0"/>
        <w:ind w:left="0"/>
        <w:jc w:val="both"/>
      </w:pPr>
      <w:r>
        <w:rPr>
          <w:rFonts w:ascii="Times New Roman"/>
          <w:b w:val="false"/>
          <w:i w:val="false"/>
          <w:color w:val="000000"/>
          <w:sz w:val="28"/>
        </w:rPr>
        <w:t>
1. Порядок проведения мониторинга бюджетных инвестиционных</w:t>
      </w:r>
      <w:r>
        <w:br/>
      </w:r>
      <w:r>
        <w:rPr>
          <w:rFonts w:ascii="Times New Roman"/>
          <w:b w:val="false"/>
          <w:i w:val="false"/>
          <w:color w:val="000000"/>
          <w:sz w:val="28"/>
        </w:rPr>
        <w:t>
проектов в период планирования</w:t>
      </w:r>
    </w:p>
    <w:bookmarkEnd w:id="21"/>
    <w:bookmarkStart w:name="z259" w:id="22"/>
    <w:p>
      <w:pPr>
        <w:spacing w:after="0"/>
        <w:ind w:left="0"/>
        <w:jc w:val="both"/>
      </w:pPr>
      <w:r>
        <w:rPr>
          <w:rFonts w:ascii="Times New Roman"/>
          <w:b w:val="false"/>
          <w:i w:val="false"/>
          <w:color w:val="000000"/>
          <w:sz w:val="28"/>
        </w:rPr>
        <w:t>
      88. Администраторы республиканских бюджетных программ и администраторы местных бюджетных программ представляют соответственно в центральный или местный уполномоченный орган по государственному планированию перечень отобранных инвестиционных предложений ежемесячно до 10 (десять) числа месяца, следующего за отчетным, на бумажном и электронном носителях согласно приложению 6 к настоящим Правилам с отражением следующей информации:</w:t>
      </w:r>
      <w:r>
        <w:br/>
      </w:r>
      <w:r>
        <w:rPr>
          <w:rFonts w:ascii="Times New Roman"/>
          <w:b w:val="false"/>
          <w:i w:val="false"/>
          <w:color w:val="000000"/>
          <w:sz w:val="28"/>
        </w:rPr>
        <w:t>
</w:t>
      </w:r>
      <w:r>
        <w:rPr>
          <w:rFonts w:ascii="Times New Roman"/>
          <w:b w:val="false"/>
          <w:i w:val="false"/>
          <w:color w:val="000000"/>
          <w:sz w:val="28"/>
        </w:rPr>
        <w:t>
      1) наименование БИП;</w:t>
      </w:r>
      <w:r>
        <w:br/>
      </w:r>
      <w:r>
        <w:rPr>
          <w:rFonts w:ascii="Times New Roman"/>
          <w:b w:val="false"/>
          <w:i w:val="false"/>
          <w:color w:val="000000"/>
          <w:sz w:val="28"/>
        </w:rPr>
        <w:t>
</w:t>
      </w:r>
      <w:r>
        <w:rPr>
          <w:rFonts w:ascii="Times New Roman"/>
          <w:b w:val="false"/>
          <w:i w:val="false"/>
          <w:color w:val="000000"/>
          <w:sz w:val="28"/>
        </w:rPr>
        <w:t>
      2) наименование администратора бюджетных программ, внесшего инвестиционное предложение;</w:t>
      </w:r>
      <w:r>
        <w:br/>
      </w:r>
      <w:r>
        <w:rPr>
          <w:rFonts w:ascii="Times New Roman"/>
          <w:b w:val="false"/>
          <w:i w:val="false"/>
          <w:color w:val="000000"/>
          <w:sz w:val="28"/>
        </w:rPr>
        <w:t>
</w:t>
      </w:r>
      <w:r>
        <w:rPr>
          <w:rFonts w:ascii="Times New Roman"/>
          <w:b w:val="false"/>
          <w:i w:val="false"/>
          <w:color w:val="000000"/>
          <w:sz w:val="28"/>
        </w:rPr>
        <w:t>
      3) размер денежных средств, необходимых (выделенных) на разработку или корректировку, а также проведение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4) размер денежных средств, освоенных при разработке или корректировке, а также проведение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5) сроки разработки или корректировки, а также проведения необходимых экспертиз ТЭО БИП;</w:t>
      </w:r>
      <w:r>
        <w:br/>
      </w:r>
      <w:r>
        <w:rPr>
          <w:rFonts w:ascii="Times New Roman"/>
          <w:b w:val="false"/>
          <w:i w:val="false"/>
          <w:color w:val="000000"/>
          <w:sz w:val="28"/>
        </w:rPr>
        <w:t>
</w:t>
      </w:r>
      <w:r>
        <w:rPr>
          <w:rFonts w:ascii="Times New Roman"/>
          <w:b w:val="false"/>
          <w:i w:val="false"/>
          <w:color w:val="000000"/>
          <w:sz w:val="28"/>
        </w:rPr>
        <w:t>
      6) информация о ходе разработки или корректировки, а также проведения необходимых экспертиз ТЭО.</w:t>
      </w:r>
      <w:r>
        <w:br/>
      </w:r>
      <w:r>
        <w:rPr>
          <w:rFonts w:ascii="Times New Roman"/>
          <w:b w:val="false"/>
          <w:i w:val="false"/>
          <w:color w:val="000000"/>
          <w:sz w:val="28"/>
        </w:rPr>
        <w:t>
</w:t>
      </w:r>
      <w:r>
        <w:rPr>
          <w:rFonts w:ascii="Times New Roman"/>
          <w:b w:val="false"/>
          <w:i w:val="false"/>
          <w:color w:val="000000"/>
          <w:sz w:val="28"/>
        </w:rPr>
        <w:t>
      Вышеперечисленную сводную информацию о ходе реализации мероприятий по разработке ТЭО БИП, финансируемых за счет целевых трансфертов на развитие и кредитов из республиканского бюджета, местный уполномоченный орган по государственному планированию области, города республиканского значения, столицы ежемесячно до 10 (десять) числа месяца, следующего за отчетным, представляет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Вышеперечисленную сводную информацию о ходе реализации мероприятий по разработке ТЭО БИП, финансируемых за счет средств бюджета района (города областного значения) и целевых трансфертов на развитие и кредитов из областного бюджета, местный уполномоченный орган по государственному планированию района (города областного значения) ежемесячно до 10 (десять) числа месяца, следующего за отчетным, представляет в местный уполномоченный орган по государственному планированию области.</w:t>
      </w:r>
    </w:p>
    <w:bookmarkEnd w:id="22"/>
    <w:bookmarkStart w:name="z268" w:id="23"/>
    <w:p>
      <w:pPr>
        <w:spacing w:after="0"/>
        <w:ind w:left="0"/>
        <w:jc w:val="both"/>
      </w:pPr>
      <w:r>
        <w:rPr>
          <w:rFonts w:ascii="Times New Roman"/>
          <w:b w:val="false"/>
          <w:i w:val="false"/>
          <w:color w:val="000000"/>
          <w:sz w:val="28"/>
        </w:rPr>
        <w:t>
2. Порядок проведения мониторинга реализации бюджетных</w:t>
      </w:r>
      <w:r>
        <w:br/>
      </w:r>
      <w:r>
        <w:rPr>
          <w:rFonts w:ascii="Times New Roman"/>
          <w:b w:val="false"/>
          <w:i w:val="false"/>
          <w:color w:val="000000"/>
          <w:sz w:val="28"/>
        </w:rPr>
        <w:t>
инвестиционных проектов</w:t>
      </w:r>
    </w:p>
    <w:bookmarkEnd w:id="23"/>
    <w:bookmarkStart w:name="z269" w:id="24"/>
    <w:p>
      <w:pPr>
        <w:spacing w:after="0"/>
        <w:ind w:left="0"/>
        <w:jc w:val="both"/>
      </w:pPr>
      <w:r>
        <w:rPr>
          <w:rFonts w:ascii="Times New Roman"/>
          <w:b w:val="false"/>
          <w:i w:val="false"/>
          <w:color w:val="000000"/>
          <w:sz w:val="28"/>
        </w:rPr>
        <w:t>
      89. Мониторинг реализации БИП проводится путем сопоставления фактически получаемых результатов с запланированными на отчетную дату для своевременного выявления возможных отклонений в целях обеспечения эффективного управления БИП.</w:t>
      </w:r>
      <w:r>
        <w:br/>
      </w:r>
      <w:r>
        <w:rPr>
          <w:rFonts w:ascii="Times New Roman"/>
          <w:b w:val="false"/>
          <w:i w:val="false"/>
          <w:color w:val="000000"/>
          <w:sz w:val="28"/>
        </w:rPr>
        <w:t>
</w:t>
      </w:r>
      <w:r>
        <w:rPr>
          <w:rFonts w:ascii="Times New Roman"/>
          <w:b w:val="false"/>
          <w:i w:val="false"/>
          <w:color w:val="000000"/>
          <w:sz w:val="28"/>
        </w:rPr>
        <w:t>
      90. Мониторинг реализации БИП предусматривает:</w:t>
      </w:r>
      <w:r>
        <w:br/>
      </w:r>
      <w:r>
        <w:rPr>
          <w:rFonts w:ascii="Times New Roman"/>
          <w:b w:val="false"/>
          <w:i w:val="false"/>
          <w:color w:val="000000"/>
          <w:sz w:val="28"/>
        </w:rPr>
        <w:t>
</w:t>
      </w:r>
      <w:r>
        <w:rPr>
          <w:rFonts w:ascii="Times New Roman"/>
          <w:b w:val="false"/>
          <w:i w:val="false"/>
          <w:color w:val="000000"/>
          <w:sz w:val="28"/>
        </w:rPr>
        <w:t>
      1) сбор информации о ходе реализации БИП;</w:t>
      </w:r>
      <w:r>
        <w:br/>
      </w:r>
      <w:r>
        <w:rPr>
          <w:rFonts w:ascii="Times New Roman"/>
          <w:b w:val="false"/>
          <w:i w:val="false"/>
          <w:color w:val="000000"/>
          <w:sz w:val="28"/>
        </w:rPr>
        <w:t>
</w:t>
      </w:r>
      <w:r>
        <w:rPr>
          <w:rFonts w:ascii="Times New Roman"/>
          <w:b w:val="false"/>
          <w:i w:val="false"/>
          <w:color w:val="000000"/>
          <w:sz w:val="28"/>
        </w:rPr>
        <w:t>
      2) анализ достигнутых в каждом временном интервале объемов реализации БИП и затрат согласно ТЭО и/или ПСД путем сопоставления фактически достигнутых количественно-качественных результатов с показателями, отраженными в Плане-графике реализации БИП (далее - план-график);</w:t>
      </w:r>
      <w:r>
        <w:br/>
      </w:r>
      <w:r>
        <w:rPr>
          <w:rFonts w:ascii="Times New Roman"/>
          <w:b w:val="false"/>
          <w:i w:val="false"/>
          <w:color w:val="000000"/>
          <w:sz w:val="28"/>
        </w:rPr>
        <w:t>
</w:t>
      </w:r>
      <w:r>
        <w:rPr>
          <w:rFonts w:ascii="Times New Roman"/>
          <w:b w:val="false"/>
          <w:i w:val="false"/>
          <w:color w:val="000000"/>
          <w:sz w:val="28"/>
        </w:rPr>
        <w:t>
      3) подготовка отчета о результатах мониторинга БИП (далее - отчет по мониторингу).</w:t>
      </w:r>
      <w:r>
        <w:br/>
      </w:r>
      <w:r>
        <w:rPr>
          <w:rFonts w:ascii="Times New Roman"/>
          <w:b w:val="false"/>
          <w:i w:val="false"/>
          <w:color w:val="000000"/>
          <w:sz w:val="28"/>
        </w:rPr>
        <w:t>
</w:t>
      </w:r>
      <w:r>
        <w:rPr>
          <w:rFonts w:ascii="Times New Roman"/>
          <w:b w:val="false"/>
          <w:i w:val="false"/>
          <w:color w:val="000000"/>
          <w:sz w:val="28"/>
        </w:rPr>
        <w:t>
      По БИП, в которых выявлены отклонения фактических показателей от ранее запланированных (по план-графику), формируются рекомендации и меры по эффективной реализации БИП.</w:t>
      </w:r>
      <w:r>
        <w:br/>
      </w:r>
      <w:r>
        <w:rPr>
          <w:rFonts w:ascii="Times New Roman"/>
          <w:b w:val="false"/>
          <w:i w:val="false"/>
          <w:color w:val="000000"/>
          <w:sz w:val="28"/>
        </w:rPr>
        <w:t>
</w:t>
      </w:r>
      <w:r>
        <w:rPr>
          <w:rFonts w:ascii="Times New Roman"/>
          <w:b w:val="false"/>
          <w:i w:val="false"/>
          <w:color w:val="000000"/>
          <w:sz w:val="28"/>
        </w:rPr>
        <w:t>
      91. Для проведения мониторинга реализации БИП администраторами республиканских бюджетных программ и администраторами местных бюджетных программ представляется соответственно в центральный уполномоченный орган по бюджетному планированию и местный уполномоченный орган по государственному планированию информация в составе следующей отчетности:</w:t>
      </w:r>
      <w:r>
        <w:br/>
      </w:r>
      <w:r>
        <w:rPr>
          <w:rFonts w:ascii="Times New Roman"/>
          <w:b w:val="false"/>
          <w:i w:val="false"/>
          <w:color w:val="000000"/>
          <w:sz w:val="28"/>
        </w:rPr>
        <w:t>
</w:t>
      </w:r>
      <w:r>
        <w:rPr>
          <w:rFonts w:ascii="Times New Roman"/>
          <w:b w:val="false"/>
          <w:i w:val="false"/>
          <w:color w:val="000000"/>
          <w:sz w:val="28"/>
        </w:rPr>
        <w:t>
      1) план-график;</w:t>
      </w:r>
      <w:r>
        <w:br/>
      </w:r>
      <w:r>
        <w:rPr>
          <w:rFonts w:ascii="Times New Roman"/>
          <w:b w:val="false"/>
          <w:i w:val="false"/>
          <w:color w:val="000000"/>
          <w:sz w:val="28"/>
        </w:rPr>
        <w:t>
</w:t>
      </w:r>
      <w:r>
        <w:rPr>
          <w:rFonts w:ascii="Times New Roman"/>
          <w:b w:val="false"/>
          <w:i w:val="false"/>
          <w:color w:val="000000"/>
          <w:sz w:val="28"/>
        </w:rPr>
        <w:t>
      2) отчет по мониторингу;</w:t>
      </w:r>
      <w:r>
        <w:br/>
      </w:r>
      <w:r>
        <w:rPr>
          <w:rFonts w:ascii="Times New Roman"/>
          <w:b w:val="false"/>
          <w:i w:val="false"/>
          <w:color w:val="000000"/>
          <w:sz w:val="28"/>
        </w:rPr>
        <w:t>
</w:t>
      </w:r>
      <w:r>
        <w:rPr>
          <w:rFonts w:ascii="Times New Roman"/>
          <w:b w:val="false"/>
          <w:i w:val="false"/>
          <w:color w:val="000000"/>
          <w:sz w:val="28"/>
        </w:rPr>
        <w:t>
      3) сводная справка по мониторингу;</w:t>
      </w:r>
      <w:r>
        <w:br/>
      </w:r>
      <w:r>
        <w:rPr>
          <w:rFonts w:ascii="Times New Roman"/>
          <w:b w:val="false"/>
          <w:i w:val="false"/>
          <w:color w:val="000000"/>
          <w:sz w:val="28"/>
        </w:rPr>
        <w:t>
</w:t>
      </w:r>
      <w:r>
        <w:rPr>
          <w:rFonts w:ascii="Times New Roman"/>
          <w:b w:val="false"/>
          <w:i w:val="false"/>
          <w:color w:val="000000"/>
          <w:sz w:val="28"/>
        </w:rPr>
        <w:t>
      4) паспорт БИП;</w:t>
      </w:r>
      <w:r>
        <w:br/>
      </w:r>
      <w:r>
        <w:rPr>
          <w:rFonts w:ascii="Times New Roman"/>
          <w:b w:val="false"/>
          <w:i w:val="false"/>
          <w:color w:val="000000"/>
          <w:sz w:val="28"/>
        </w:rPr>
        <w:t>
</w:t>
      </w:r>
      <w:r>
        <w:rPr>
          <w:rFonts w:ascii="Times New Roman"/>
          <w:b w:val="false"/>
          <w:i w:val="false"/>
          <w:color w:val="000000"/>
          <w:sz w:val="28"/>
        </w:rPr>
        <w:t>
      5) паспорт проекта, не требующего разработки ТЭО;</w:t>
      </w:r>
      <w:r>
        <w:br/>
      </w:r>
      <w:r>
        <w:rPr>
          <w:rFonts w:ascii="Times New Roman"/>
          <w:b w:val="false"/>
          <w:i w:val="false"/>
          <w:color w:val="000000"/>
          <w:sz w:val="28"/>
        </w:rPr>
        <w:t>
</w:t>
      </w:r>
      <w:r>
        <w:rPr>
          <w:rFonts w:ascii="Times New Roman"/>
          <w:b w:val="false"/>
          <w:i w:val="false"/>
          <w:color w:val="000000"/>
          <w:sz w:val="28"/>
        </w:rPr>
        <w:t>
      6) информация для построения диаграммы Ганта;</w:t>
      </w:r>
      <w:r>
        <w:br/>
      </w:r>
      <w:r>
        <w:rPr>
          <w:rFonts w:ascii="Times New Roman"/>
          <w:b w:val="false"/>
          <w:i w:val="false"/>
          <w:color w:val="000000"/>
          <w:sz w:val="28"/>
        </w:rPr>
        <w:t>
</w:t>
      </w:r>
      <w:r>
        <w:rPr>
          <w:rFonts w:ascii="Times New Roman"/>
          <w:b w:val="false"/>
          <w:i w:val="false"/>
          <w:color w:val="000000"/>
          <w:sz w:val="28"/>
        </w:rPr>
        <w:t>
      7) ресурсное и инфраструктурное обеспечение БИП;</w:t>
      </w:r>
      <w:r>
        <w:br/>
      </w:r>
      <w:r>
        <w:rPr>
          <w:rFonts w:ascii="Times New Roman"/>
          <w:b w:val="false"/>
          <w:i w:val="false"/>
          <w:color w:val="000000"/>
          <w:sz w:val="28"/>
        </w:rPr>
        <w:t>
</w:t>
      </w:r>
      <w:r>
        <w:rPr>
          <w:rFonts w:ascii="Times New Roman"/>
          <w:b w:val="false"/>
          <w:i w:val="false"/>
          <w:color w:val="000000"/>
          <w:sz w:val="28"/>
        </w:rPr>
        <w:t>
      8) источники финансирования по бюджетным инвестициям.</w:t>
      </w:r>
      <w:r>
        <w:br/>
      </w:r>
      <w:r>
        <w:rPr>
          <w:rFonts w:ascii="Times New Roman"/>
          <w:b w:val="false"/>
          <w:i w:val="false"/>
          <w:color w:val="000000"/>
          <w:sz w:val="28"/>
        </w:rPr>
        <w:t>
</w:t>
      </w:r>
      <w:r>
        <w:rPr>
          <w:rFonts w:ascii="Times New Roman"/>
          <w:b w:val="false"/>
          <w:i w:val="false"/>
          <w:color w:val="000000"/>
          <w:sz w:val="28"/>
        </w:rPr>
        <w:t>
      Вышеперечисленную сводную информацию о ходе реализации мероприятий по БИП, финансируемых за счет целевых трансфертов на развитие и кредитов из республиканского бюджета, местный уполномоченный орган по государственному планированию области, города республиканского значения, столицы представляет в центральный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Вышеперечисленную сводную информацию о ходе реализации мероприятий по БИП, финансируемых за счет средств бюджета района (города областного значения) и целевых трансфертов на развитие и кредитов из областного бюджета, местный уполномоченый орган по государственному планированию района (города областного значения) представляет в местный уполномоченный орган по государственному планированию области.</w:t>
      </w:r>
      <w:r>
        <w:br/>
      </w:r>
      <w:r>
        <w:rPr>
          <w:rFonts w:ascii="Times New Roman"/>
          <w:b w:val="false"/>
          <w:i w:val="false"/>
          <w:color w:val="000000"/>
          <w:sz w:val="28"/>
        </w:rPr>
        <w:t>
</w:t>
      </w:r>
      <w:r>
        <w:rPr>
          <w:rFonts w:ascii="Times New Roman"/>
          <w:b w:val="false"/>
          <w:i w:val="false"/>
          <w:color w:val="000000"/>
          <w:sz w:val="28"/>
        </w:rPr>
        <w:t>
      92. План-график подготовки и реализации БИП является документом, определяющим отчетные показатели по каждому проекту, и представляется администраторами республиканских бюджетных программ и администраторами местных бюджетных программ по форме согласно приложению 7 к настоящим Правилам в электронный портал БИП, а также на бумажном и электронном носителях соответственно в центральный уполномоченный орган по бюджетному планированию 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По мере уточнения информации по БИП или уточнения перечня реализуемых БИП, утвержденных постановлением Правительства Республики Казахстан или местных исполнительных органов о реализации закона о республиканском бюджете и реализации решения маслихата о местном бюджете на соответствующий период, администратор республиканских бюджетных программ и администратор местных бюджетных программ вместе с отчетом по БИП представляют уточненный План-график.</w:t>
      </w:r>
      <w:r>
        <w:br/>
      </w:r>
      <w:r>
        <w:rPr>
          <w:rFonts w:ascii="Times New Roman"/>
          <w:b w:val="false"/>
          <w:i w:val="false"/>
          <w:color w:val="000000"/>
          <w:sz w:val="28"/>
        </w:rPr>
        <w:t>
</w:t>
      </w:r>
      <w:r>
        <w:rPr>
          <w:rFonts w:ascii="Times New Roman"/>
          <w:b w:val="false"/>
          <w:i w:val="false"/>
          <w:color w:val="000000"/>
          <w:sz w:val="28"/>
        </w:rPr>
        <w:t>
      План-график содержит утвержденные в установленном порядке плановые объемы выполнения работ и финансирования по всему проекту, по его компонентам и мероприятиям (видам работ) для каждого компонента.</w:t>
      </w:r>
      <w:r>
        <w:br/>
      </w:r>
      <w:r>
        <w:rPr>
          <w:rFonts w:ascii="Times New Roman"/>
          <w:b w:val="false"/>
          <w:i w:val="false"/>
          <w:color w:val="000000"/>
          <w:sz w:val="28"/>
        </w:rPr>
        <w:t>
</w:t>
      </w:r>
      <w:r>
        <w:rPr>
          <w:rFonts w:ascii="Times New Roman"/>
          <w:b w:val="false"/>
          <w:i w:val="false"/>
          <w:color w:val="000000"/>
          <w:sz w:val="28"/>
        </w:rPr>
        <w:t>
      При этом объемы выполнения и финансирования на планируемый год согласуются с соответствующей бюджетной программой.</w:t>
      </w:r>
      <w:r>
        <w:br/>
      </w:r>
      <w:r>
        <w:rPr>
          <w:rFonts w:ascii="Times New Roman"/>
          <w:b w:val="false"/>
          <w:i w:val="false"/>
          <w:color w:val="000000"/>
          <w:sz w:val="28"/>
        </w:rPr>
        <w:t>
</w:t>
      </w:r>
      <w:r>
        <w:rPr>
          <w:rFonts w:ascii="Times New Roman"/>
          <w:b w:val="false"/>
          <w:i w:val="false"/>
          <w:color w:val="000000"/>
          <w:sz w:val="28"/>
        </w:rPr>
        <w:t>
      93. В плане-графике отражаются также фактические объемы на период до начала планируемого года и прогнозные объемы на второй год после планируемого и на последующие годы.</w:t>
      </w:r>
      <w:r>
        <w:br/>
      </w:r>
      <w:r>
        <w:rPr>
          <w:rFonts w:ascii="Times New Roman"/>
          <w:b w:val="false"/>
          <w:i w:val="false"/>
          <w:color w:val="000000"/>
          <w:sz w:val="28"/>
        </w:rPr>
        <w:t>
</w:t>
      </w:r>
      <w:r>
        <w:rPr>
          <w:rFonts w:ascii="Times New Roman"/>
          <w:b w:val="false"/>
          <w:i w:val="false"/>
          <w:color w:val="000000"/>
          <w:sz w:val="28"/>
        </w:rPr>
        <w:t>
      План-график формируется на основании утвержденного ТЭО БИП и одобренной бюджетной заявкой, а по проектам, не требующим разработки ТЭО, основанием подготовки план-графика являются ПСД и одобренная бюджетная заявка.</w:t>
      </w:r>
      <w:r>
        <w:br/>
      </w:r>
      <w:r>
        <w:rPr>
          <w:rFonts w:ascii="Times New Roman"/>
          <w:b w:val="false"/>
          <w:i w:val="false"/>
          <w:color w:val="000000"/>
          <w:sz w:val="28"/>
        </w:rPr>
        <w:t>
</w:t>
      </w:r>
      <w:r>
        <w:rPr>
          <w:rFonts w:ascii="Times New Roman"/>
          <w:b w:val="false"/>
          <w:i w:val="false"/>
          <w:color w:val="000000"/>
          <w:sz w:val="28"/>
        </w:rPr>
        <w:t>
      Период реализации проекта в плане-графике указывается в соответствии с бюджетной заявкой, одобренной соответствующей бюджетной комиссией.</w:t>
      </w:r>
      <w:r>
        <w:br/>
      </w:r>
      <w:r>
        <w:rPr>
          <w:rFonts w:ascii="Times New Roman"/>
          <w:b w:val="false"/>
          <w:i w:val="false"/>
          <w:color w:val="000000"/>
          <w:sz w:val="28"/>
        </w:rPr>
        <w:t>
</w:t>
      </w:r>
      <w:r>
        <w:rPr>
          <w:rFonts w:ascii="Times New Roman"/>
          <w:b w:val="false"/>
          <w:i w:val="false"/>
          <w:color w:val="000000"/>
          <w:sz w:val="28"/>
        </w:rPr>
        <w:t>
      Перечень проектов, включенных в план-график, в отчет по мониторингу, соответствует перечню проектов, утвержденных постановлениями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на соответствующий финансовый период.</w:t>
      </w:r>
      <w:r>
        <w:br/>
      </w:r>
      <w:r>
        <w:rPr>
          <w:rFonts w:ascii="Times New Roman"/>
          <w:b w:val="false"/>
          <w:i w:val="false"/>
          <w:color w:val="000000"/>
          <w:sz w:val="28"/>
        </w:rPr>
        <w:t>
</w:t>
      </w:r>
      <w:r>
        <w:rPr>
          <w:rFonts w:ascii="Times New Roman"/>
          <w:b w:val="false"/>
          <w:i w:val="false"/>
          <w:color w:val="000000"/>
          <w:sz w:val="28"/>
        </w:rPr>
        <w:t>
      Ответственные сотрудники государственных органов, осуществляющие мониторинг и подготовку плана-графика, отчета по мониторингу и сводную справку по мониторингу, несут ответственность в соответствии с законодательством за качество и полноту информации, отраженной в плане-графике, отчете по мониторингу и сводной справке по мониторингу.</w:t>
      </w:r>
      <w:r>
        <w:br/>
      </w:r>
      <w:r>
        <w:rPr>
          <w:rFonts w:ascii="Times New Roman"/>
          <w:b w:val="false"/>
          <w:i w:val="false"/>
          <w:color w:val="000000"/>
          <w:sz w:val="28"/>
        </w:rPr>
        <w:t>
</w:t>
      </w:r>
      <w:r>
        <w:rPr>
          <w:rFonts w:ascii="Times New Roman"/>
          <w:b w:val="false"/>
          <w:i w:val="false"/>
          <w:color w:val="000000"/>
          <w:sz w:val="28"/>
        </w:rPr>
        <w:t>
      94. Отчет по мониторингу реализации БИП, финансируемых из республиканского и местного бюджета содержит информацию о фактических и плановых объемах выполненных работ и сумм освоения финансовых средств по БИП за отчетный период и представляется администраторами республиканских бюджетных программ и администраторами местных бюджетных программ по форме согласно приложениям 8, 9 к настоящим Правилам в электронный портал БИП, а также на бумажном и электронном носителях соответственно в центральный уполномоченный орган по бюджетному планированию 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При этом плановые показатели отчета по мониторингу соответствуют показателям плана-графика.</w:t>
      </w:r>
      <w:r>
        <w:br/>
      </w:r>
      <w:r>
        <w:rPr>
          <w:rFonts w:ascii="Times New Roman"/>
          <w:b w:val="false"/>
          <w:i w:val="false"/>
          <w:color w:val="000000"/>
          <w:sz w:val="28"/>
        </w:rPr>
        <w:t>
</w:t>
      </w:r>
      <w:r>
        <w:rPr>
          <w:rFonts w:ascii="Times New Roman"/>
          <w:b w:val="false"/>
          <w:i w:val="false"/>
          <w:color w:val="000000"/>
          <w:sz w:val="28"/>
        </w:rPr>
        <w:t>
      95. Сводная справка по мониторингу БИП представляется по форме согласно приложению 10 к настоящим Правилам.</w:t>
      </w:r>
      <w:r>
        <w:br/>
      </w:r>
      <w:r>
        <w:rPr>
          <w:rFonts w:ascii="Times New Roman"/>
          <w:b w:val="false"/>
          <w:i w:val="false"/>
          <w:color w:val="000000"/>
          <w:sz w:val="28"/>
        </w:rPr>
        <w:t>
</w:t>
      </w:r>
      <w:r>
        <w:rPr>
          <w:rFonts w:ascii="Times New Roman"/>
          <w:b w:val="false"/>
          <w:i w:val="false"/>
          <w:color w:val="000000"/>
          <w:sz w:val="28"/>
        </w:rPr>
        <w:t>
      96. Информация по реализации республиканских БИП представляется соответствующим администратором республиканских бюджетных программ, в центральный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97. Информация по реализации местных БИП, финансируемых за счет целевых трансфертов на развитие и кредитов из республиканского бюджета, представляется местными уполномоченными органами по государственному планированию области, города республиканского значения, столицы не позднее 1 (первое) сентября и 1 (первое) марта, следующего за отчетным периодом, в центральный уполномоченный орган по бюджетному планированию.</w:t>
      </w:r>
      <w:r>
        <w:br/>
      </w:r>
      <w:r>
        <w:rPr>
          <w:rFonts w:ascii="Times New Roman"/>
          <w:b w:val="false"/>
          <w:i w:val="false"/>
          <w:color w:val="000000"/>
          <w:sz w:val="28"/>
        </w:rPr>
        <w:t>
</w:t>
      </w:r>
      <w:r>
        <w:rPr>
          <w:rFonts w:ascii="Times New Roman"/>
          <w:b w:val="false"/>
          <w:i w:val="false"/>
          <w:color w:val="000000"/>
          <w:sz w:val="28"/>
        </w:rPr>
        <w:t>
      Информация по реализации местных БИП, финансируемых из средств местного бюджета и за счет средств целевых текущих трансфертов и кредитов из вышестоящего бюджета, представляется местными уполномоченными органами по государственному планированию района (города областного значения) в местный уполномоченный орган по государственному планированию области.</w:t>
      </w:r>
      <w:r>
        <w:br/>
      </w:r>
      <w:r>
        <w:rPr>
          <w:rFonts w:ascii="Times New Roman"/>
          <w:b w:val="false"/>
          <w:i w:val="false"/>
          <w:color w:val="000000"/>
          <w:sz w:val="28"/>
        </w:rPr>
        <w:t>
</w:t>
      </w:r>
      <w:r>
        <w:rPr>
          <w:rFonts w:ascii="Times New Roman"/>
          <w:b w:val="false"/>
          <w:i w:val="false"/>
          <w:color w:val="000000"/>
          <w:sz w:val="28"/>
        </w:rPr>
        <w:t>
      Областной бюджет, бюджеты города республиканского значения, столицы, бюджет района (города областного значения) относятся к местным бюджетам.</w:t>
      </w:r>
      <w:r>
        <w:br/>
      </w:r>
      <w:r>
        <w:rPr>
          <w:rFonts w:ascii="Times New Roman"/>
          <w:b w:val="false"/>
          <w:i w:val="false"/>
          <w:color w:val="000000"/>
          <w:sz w:val="28"/>
        </w:rPr>
        <w:t>
</w:t>
      </w:r>
      <w:r>
        <w:rPr>
          <w:rFonts w:ascii="Times New Roman"/>
          <w:b w:val="false"/>
          <w:i w:val="false"/>
          <w:color w:val="000000"/>
          <w:sz w:val="28"/>
        </w:rPr>
        <w:t>
      98. При проведении мониторинга БИП центральный уполномоченный орган по бюджетному планированию привлекает юридическое лицо, определяемое Правительством Республики Казахстан, которое вправе самостоятельно запрашивать и получать необходимую информацию от администраторов республиканских бюджетных программ.</w:t>
      </w:r>
      <w:r>
        <w:br/>
      </w:r>
      <w:r>
        <w:rPr>
          <w:rFonts w:ascii="Times New Roman"/>
          <w:b w:val="false"/>
          <w:i w:val="false"/>
          <w:color w:val="000000"/>
          <w:sz w:val="28"/>
        </w:rPr>
        <w:t>
</w:t>
      </w:r>
      <w:r>
        <w:rPr>
          <w:rFonts w:ascii="Times New Roman"/>
          <w:b w:val="false"/>
          <w:i w:val="false"/>
          <w:color w:val="000000"/>
          <w:sz w:val="28"/>
        </w:rPr>
        <w:t>
      99. Центральный уполномоченный орган по бюджетному планированию вправе устанавливать юридическому лицу, определенному Правительством Республики Казахстан в пределах своей компетенции дополнительные формы отчетности при проведении мониторинга реализации БИП.</w:t>
      </w:r>
      <w:r>
        <w:br/>
      </w:r>
      <w:r>
        <w:rPr>
          <w:rFonts w:ascii="Times New Roman"/>
          <w:b w:val="false"/>
          <w:i w:val="false"/>
          <w:color w:val="000000"/>
          <w:sz w:val="28"/>
        </w:rPr>
        <w:t>
</w:t>
      </w:r>
      <w:r>
        <w:rPr>
          <w:rFonts w:ascii="Times New Roman"/>
          <w:b w:val="false"/>
          <w:i w:val="false"/>
          <w:color w:val="000000"/>
          <w:sz w:val="28"/>
        </w:rPr>
        <w:t>
      100. Необходимая информация представляется администраторами республиканских бюджетных программ и администраторами местных бюджетных программ на бумажном и электронном носителях соответственно в центральный уполномоченный орган по бюджетному планированию и местный уполномоченный орган по государственному планированию в следующие сроки:</w:t>
      </w:r>
      <w:r>
        <w:br/>
      </w:r>
      <w:r>
        <w:rPr>
          <w:rFonts w:ascii="Times New Roman"/>
          <w:b w:val="false"/>
          <w:i w:val="false"/>
          <w:color w:val="000000"/>
          <w:sz w:val="28"/>
        </w:rPr>
        <w:t>
</w:t>
      </w:r>
      <w:r>
        <w:rPr>
          <w:rFonts w:ascii="Times New Roman"/>
          <w:b w:val="false"/>
          <w:i w:val="false"/>
          <w:color w:val="000000"/>
          <w:sz w:val="28"/>
        </w:rPr>
        <w:t>
      1) план-график представляется ежегодно, не позднее 1 (первое) февраля отчетного года;</w:t>
      </w:r>
      <w:r>
        <w:br/>
      </w:r>
      <w:r>
        <w:rPr>
          <w:rFonts w:ascii="Times New Roman"/>
          <w:b w:val="false"/>
          <w:i w:val="false"/>
          <w:color w:val="000000"/>
          <w:sz w:val="28"/>
        </w:rPr>
        <w:t>
</w:t>
      </w:r>
      <w:r>
        <w:rPr>
          <w:rFonts w:ascii="Times New Roman"/>
          <w:b w:val="false"/>
          <w:i w:val="false"/>
          <w:color w:val="000000"/>
          <w:sz w:val="28"/>
        </w:rPr>
        <w:t>
      2) отчет по мониторингу и сводная справка по мониторингу представляются раз в полугодие, не позднее 10 (десять) августа и 10 (десять) февраля,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3) паспорт проекта представляется раз в полугодие, не позднее 10 (десять) августа и 10 (десять) февраля, следующего за отчетным периодом, по форме согласно приложению 11 к настоящим Правилам;</w:t>
      </w:r>
      <w:r>
        <w:br/>
      </w:r>
      <w:r>
        <w:rPr>
          <w:rFonts w:ascii="Times New Roman"/>
          <w:b w:val="false"/>
          <w:i w:val="false"/>
          <w:color w:val="000000"/>
          <w:sz w:val="28"/>
        </w:rPr>
        <w:t>
</w:t>
      </w:r>
      <w:r>
        <w:rPr>
          <w:rFonts w:ascii="Times New Roman"/>
          <w:b w:val="false"/>
          <w:i w:val="false"/>
          <w:color w:val="000000"/>
          <w:sz w:val="28"/>
        </w:rPr>
        <w:t>
      4) паспорт проекта, не требующего разработки ТЭО, представляется раз в полугодие, не позднее 10 (десять) августа и 10 (десять) февраля, следующего за отчетным периодом, по форме согласно приложению 12 к настоящим Правилам;</w:t>
      </w:r>
      <w:r>
        <w:br/>
      </w:r>
      <w:r>
        <w:rPr>
          <w:rFonts w:ascii="Times New Roman"/>
          <w:b w:val="false"/>
          <w:i w:val="false"/>
          <w:color w:val="000000"/>
          <w:sz w:val="28"/>
        </w:rPr>
        <w:t>
</w:t>
      </w:r>
      <w:r>
        <w:rPr>
          <w:rFonts w:ascii="Times New Roman"/>
          <w:b w:val="false"/>
          <w:i w:val="false"/>
          <w:color w:val="000000"/>
          <w:sz w:val="28"/>
        </w:rPr>
        <w:t>
      5) информация для построения диаграммы Ганта представляется раз в полугодие, не позднее 10 (десять) августа и 10 (десять) февраля, следующего за отчетным периодом, по форме согласно приложению 13 к настоящим Правилам;</w:t>
      </w:r>
      <w:r>
        <w:br/>
      </w:r>
      <w:r>
        <w:rPr>
          <w:rFonts w:ascii="Times New Roman"/>
          <w:b w:val="false"/>
          <w:i w:val="false"/>
          <w:color w:val="000000"/>
          <w:sz w:val="28"/>
        </w:rPr>
        <w:t>
</w:t>
      </w:r>
      <w:r>
        <w:rPr>
          <w:rFonts w:ascii="Times New Roman"/>
          <w:b w:val="false"/>
          <w:i w:val="false"/>
          <w:color w:val="000000"/>
          <w:sz w:val="28"/>
        </w:rPr>
        <w:t>
      6) ресурсное и инфраструктурное обеспечение БИП представляется раз в полугодие, не позднее 10 (десять) августа и 10 (десять) февраля, следующего за отчетным периодом, согласно приложению 14 к настоящим Правилам;</w:t>
      </w:r>
      <w:r>
        <w:br/>
      </w:r>
      <w:r>
        <w:rPr>
          <w:rFonts w:ascii="Times New Roman"/>
          <w:b w:val="false"/>
          <w:i w:val="false"/>
          <w:color w:val="000000"/>
          <w:sz w:val="28"/>
        </w:rPr>
        <w:t>
</w:t>
      </w:r>
      <w:r>
        <w:rPr>
          <w:rFonts w:ascii="Times New Roman"/>
          <w:b w:val="false"/>
          <w:i w:val="false"/>
          <w:color w:val="000000"/>
          <w:sz w:val="28"/>
        </w:rPr>
        <w:t>
      7) источники финансирования по бюджетным инвестициям представляются раз в полугодие, не позднее 10 (десять) августа и 10 (десять) февраля, следующего за отчетным периодом, согласно приложению 15 к настоящим Правилам.</w:t>
      </w:r>
      <w:r>
        <w:br/>
      </w:r>
      <w:r>
        <w:rPr>
          <w:rFonts w:ascii="Times New Roman"/>
          <w:b w:val="false"/>
          <w:i w:val="false"/>
          <w:color w:val="000000"/>
          <w:sz w:val="28"/>
        </w:rPr>
        <w:t>
</w:t>
      </w:r>
      <w:r>
        <w:rPr>
          <w:rFonts w:ascii="Times New Roman"/>
          <w:b w:val="false"/>
          <w:i w:val="false"/>
          <w:color w:val="000000"/>
          <w:sz w:val="28"/>
        </w:rPr>
        <w:t>
      101. Информация, указанная в пункте 99 настоящих Правил представляется администраторами республиканских бюджетных программ и администраторами местных бюджетных программ в электронный портал БИП соответственно в центральный уполномоченный орган по бюджетному планированию и местный уполномоченный орган по государственному планированию раз в полугодие, не позднее 20 (двадцать) августа и 20 (двадцать) февраля,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103. Сводная информация о ходе реализации республиканских БИП, а также местных БИП и проектов, реализуемых за счет целевых трансфертов на развитие и кредитов из республиканского бюджета, представляется центральным уполномоченным органом по бюджетному планированию раз в полугодие в Правительство Республики Казахстан не позднее 10 (десять) октября и 10 (десять) апреля,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Сводная информация включает:</w:t>
      </w:r>
      <w:r>
        <w:br/>
      </w:r>
      <w:r>
        <w:rPr>
          <w:rFonts w:ascii="Times New Roman"/>
          <w:b w:val="false"/>
          <w:i w:val="false"/>
          <w:color w:val="000000"/>
          <w:sz w:val="28"/>
        </w:rPr>
        <w:t>
</w:t>
      </w:r>
      <w:r>
        <w:rPr>
          <w:rFonts w:ascii="Times New Roman"/>
          <w:b w:val="false"/>
          <w:i w:val="false"/>
          <w:color w:val="000000"/>
          <w:sz w:val="28"/>
        </w:rPr>
        <w:t>
      1) информацию о БИП, реализуемых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2) информацию о местных БИП, реализуемых за счет целевых трансфертов на развитие из республиканского бюджета;</w:t>
      </w:r>
      <w:r>
        <w:br/>
      </w:r>
      <w:r>
        <w:rPr>
          <w:rFonts w:ascii="Times New Roman"/>
          <w:b w:val="false"/>
          <w:i w:val="false"/>
          <w:color w:val="000000"/>
          <w:sz w:val="28"/>
        </w:rPr>
        <w:t>
</w:t>
      </w:r>
      <w:r>
        <w:rPr>
          <w:rFonts w:ascii="Times New Roman"/>
          <w:b w:val="false"/>
          <w:i w:val="false"/>
          <w:color w:val="000000"/>
          <w:sz w:val="28"/>
        </w:rPr>
        <w:t>
      3) информацию о местных БИП, реализуемых за счет кредитов из республиканского бюджета.</w:t>
      </w:r>
      <w:r>
        <w:br/>
      </w:r>
      <w:r>
        <w:rPr>
          <w:rFonts w:ascii="Times New Roman"/>
          <w:b w:val="false"/>
          <w:i w:val="false"/>
          <w:color w:val="000000"/>
          <w:sz w:val="28"/>
        </w:rPr>
        <w:t>
</w:t>
      </w:r>
      <w:r>
        <w:rPr>
          <w:rFonts w:ascii="Times New Roman"/>
          <w:b w:val="false"/>
          <w:i w:val="false"/>
          <w:color w:val="000000"/>
          <w:sz w:val="28"/>
        </w:rPr>
        <w:t>
      104. Сводная информация о ходе реализации БИП, осуществляемых за счет средств местного бюджета, представляется местным уполномоченным органом по государственному планированию раз в полугодие в акиматы областей, города республиканского значения, столицы, не позднее 30 (тридцать) сентября и 30 (тридцать) марта, следующим за отчетным периодом.</w:t>
      </w:r>
      <w:r>
        <w:br/>
      </w:r>
      <w:r>
        <w:rPr>
          <w:rFonts w:ascii="Times New Roman"/>
          <w:b w:val="false"/>
          <w:i w:val="false"/>
          <w:color w:val="000000"/>
          <w:sz w:val="28"/>
        </w:rPr>
        <w:t>
</w:t>
      </w:r>
      <w:r>
        <w:rPr>
          <w:rFonts w:ascii="Times New Roman"/>
          <w:b w:val="false"/>
          <w:i w:val="false"/>
          <w:color w:val="000000"/>
          <w:sz w:val="28"/>
        </w:rPr>
        <w:t>
      Сводная информация включает:</w:t>
      </w:r>
      <w:r>
        <w:br/>
      </w:r>
      <w:r>
        <w:rPr>
          <w:rFonts w:ascii="Times New Roman"/>
          <w:b w:val="false"/>
          <w:i w:val="false"/>
          <w:color w:val="000000"/>
          <w:sz w:val="28"/>
        </w:rPr>
        <w:t>
</w:t>
      </w:r>
      <w:r>
        <w:rPr>
          <w:rFonts w:ascii="Times New Roman"/>
          <w:b w:val="false"/>
          <w:i w:val="false"/>
          <w:color w:val="000000"/>
          <w:sz w:val="28"/>
        </w:rPr>
        <w:t>
      1) информацию о бюджетных инвестиционных проектах, реализуемых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2) информацию по завершенным и переходящим проектам, количеству разрабатываемых ПСД;</w:t>
      </w:r>
      <w:r>
        <w:br/>
      </w:r>
      <w:r>
        <w:rPr>
          <w:rFonts w:ascii="Times New Roman"/>
          <w:b w:val="false"/>
          <w:i w:val="false"/>
          <w:color w:val="000000"/>
          <w:sz w:val="28"/>
        </w:rPr>
        <w:t>
</w:t>
      </w:r>
      <w:r>
        <w:rPr>
          <w:rFonts w:ascii="Times New Roman"/>
          <w:b w:val="false"/>
          <w:i w:val="false"/>
          <w:color w:val="000000"/>
          <w:sz w:val="28"/>
        </w:rPr>
        <w:t>
      3) перечень БИП, финансируемых за счет средств бюджета района (города областного значения) и целевых трансфертов на развитие и кредитов из областного бюджета, информацию о суммах плана финансирования, фактическом исполнении, количестве завершенных проектов, суммах и причинах неосвоения.</w:t>
      </w:r>
    </w:p>
    <w:bookmarkEnd w:id="24"/>
    <w:bookmarkStart w:name="z323" w:id="25"/>
    <w:p>
      <w:pPr>
        <w:spacing w:after="0"/>
        <w:ind w:left="0"/>
        <w:jc w:val="both"/>
      </w:pPr>
      <w:r>
        <w:rPr>
          <w:rFonts w:ascii="Times New Roman"/>
          <w:b w:val="false"/>
          <w:i w:val="false"/>
          <w:color w:val="000000"/>
          <w:sz w:val="28"/>
        </w:rPr>
        <w:t>
3. Порядок оценки реализации бюджетных инвестиционных проектов</w:t>
      </w:r>
    </w:p>
    <w:bookmarkEnd w:id="25"/>
    <w:bookmarkStart w:name="z324" w:id="26"/>
    <w:p>
      <w:pPr>
        <w:spacing w:after="0"/>
        <w:ind w:left="0"/>
        <w:jc w:val="both"/>
      </w:pPr>
      <w:r>
        <w:rPr>
          <w:rFonts w:ascii="Times New Roman"/>
          <w:b w:val="false"/>
          <w:i w:val="false"/>
          <w:color w:val="000000"/>
          <w:sz w:val="28"/>
        </w:rPr>
        <w:t>
      105. Оценка реализации БИП проводится путем сопоставления фактически получаемых результатов с запланированными на отчетную дату для своевременного выявления возможных отклонений в целях обеспечения эффективного управления БИП.</w:t>
      </w:r>
      <w:r>
        <w:br/>
      </w:r>
      <w:r>
        <w:rPr>
          <w:rFonts w:ascii="Times New Roman"/>
          <w:b w:val="false"/>
          <w:i w:val="false"/>
          <w:color w:val="000000"/>
          <w:sz w:val="28"/>
        </w:rPr>
        <w:t>
</w:t>
      </w:r>
      <w:r>
        <w:rPr>
          <w:rFonts w:ascii="Times New Roman"/>
          <w:b w:val="false"/>
          <w:i w:val="false"/>
          <w:color w:val="000000"/>
          <w:sz w:val="28"/>
        </w:rPr>
        <w:t>
      106. Оценка реализации проектов проводится один раз на следующий год после введения объекта в эксплуатацию.</w:t>
      </w:r>
      <w:r>
        <w:br/>
      </w:r>
      <w:r>
        <w:rPr>
          <w:rFonts w:ascii="Times New Roman"/>
          <w:b w:val="false"/>
          <w:i w:val="false"/>
          <w:color w:val="000000"/>
          <w:sz w:val="28"/>
        </w:rPr>
        <w:t>
</w:t>
      </w:r>
      <w:r>
        <w:rPr>
          <w:rFonts w:ascii="Times New Roman"/>
          <w:b w:val="false"/>
          <w:i w:val="false"/>
          <w:color w:val="000000"/>
          <w:sz w:val="28"/>
        </w:rPr>
        <w:t>
      107. Оценка реализации БИП предусматривает:</w:t>
      </w:r>
      <w:r>
        <w:br/>
      </w:r>
      <w:r>
        <w:rPr>
          <w:rFonts w:ascii="Times New Roman"/>
          <w:b w:val="false"/>
          <w:i w:val="false"/>
          <w:color w:val="000000"/>
          <w:sz w:val="28"/>
        </w:rPr>
        <w:t>
</w:t>
      </w:r>
      <w:r>
        <w:rPr>
          <w:rFonts w:ascii="Times New Roman"/>
          <w:b w:val="false"/>
          <w:i w:val="false"/>
          <w:color w:val="000000"/>
          <w:sz w:val="28"/>
        </w:rPr>
        <w:t>
      1) сбор информации о ходе реализации БИП от администраторов бюджетных программ;</w:t>
      </w:r>
      <w:r>
        <w:br/>
      </w:r>
      <w:r>
        <w:rPr>
          <w:rFonts w:ascii="Times New Roman"/>
          <w:b w:val="false"/>
          <w:i w:val="false"/>
          <w:color w:val="000000"/>
          <w:sz w:val="28"/>
        </w:rPr>
        <w:t>
</w:t>
      </w:r>
      <w:r>
        <w:rPr>
          <w:rFonts w:ascii="Times New Roman"/>
          <w:b w:val="false"/>
          <w:i w:val="false"/>
          <w:color w:val="000000"/>
          <w:sz w:val="28"/>
        </w:rPr>
        <w:t>
      2) анализ достигнутых прямых результатов БИП (выпуск продукции, предоставление услуг) путем сопоставления их с показателями, предусмотренными стратегическими планами государственного органа и/или ТЭО БИП;</w:t>
      </w:r>
      <w:r>
        <w:br/>
      </w:r>
      <w:r>
        <w:rPr>
          <w:rFonts w:ascii="Times New Roman"/>
          <w:b w:val="false"/>
          <w:i w:val="false"/>
          <w:color w:val="000000"/>
          <w:sz w:val="28"/>
        </w:rPr>
        <w:t>
</w:t>
      </w:r>
      <w:r>
        <w:rPr>
          <w:rFonts w:ascii="Times New Roman"/>
          <w:b w:val="false"/>
          <w:i w:val="false"/>
          <w:color w:val="000000"/>
          <w:sz w:val="28"/>
        </w:rPr>
        <w:t>
      3) подготовку сводного отчета по оценке реализации БИП.</w:t>
      </w:r>
      <w:r>
        <w:br/>
      </w:r>
      <w:r>
        <w:rPr>
          <w:rFonts w:ascii="Times New Roman"/>
          <w:b w:val="false"/>
          <w:i w:val="false"/>
          <w:color w:val="000000"/>
          <w:sz w:val="28"/>
        </w:rPr>
        <w:t>
</w:t>
      </w:r>
      <w:r>
        <w:rPr>
          <w:rFonts w:ascii="Times New Roman"/>
          <w:b w:val="false"/>
          <w:i w:val="false"/>
          <w:color w:val="000000"/>
          <w:sz w:val="28"/>
        </w:rPr>
        <w:t>
      По БИП, в которых выявлены отклонения фактических показателей от ранее запланированных в стратегических планах государственного органа и/или ТЭО БИП, формируются рекомендации по системным и оперативным мерам в целях эффективного управления БИП.</w:t>
      </w:r>
      <w:r>
        <w:br/>
      </w:r>
      <w:r>
        <w:rPr>
          <w:rFonts w:ascii="Times New Roman"/>
          <w:b w:val="false"/>
          <w:i w:val="false"/>
          <w:color w:val="000000"/>
          <w:sz w:val="28"/>
        </w:rPr>
        <w:t>
</w:t>
      </w:r>
      <w:r>
        <w:rPr>
          <w:rFonts w:ascii="Times New Roman"/>
          <w:b w:val="false"/>
          <w:i w:val="false"/>
          <w:color w:val="000000"/>
          <w:sz w:val="28"/>
        </w:rPr>
        <w:t>
      108. Для проведения оценки реализации БИП администраторами бюджетных программ и местными уполномоченными органами по государственному планированию представляется в центральный уполномоченный орган по государственному планированию информация на государственном и русском языках в составе следующей отчетности:</w:t>
      </w:r>
      <w:r>
        <w:br/>
      </w:r>
      <w:r>
        <w:rPr>
          <w:rFonts w:ascii="Times New Roman"/>
          <w:b w:val="false"/>
          <w:i w:val="false"/>
          <w:color w:val="000000"/>
          <w:sz w:val="28"/>
        </w:rPr>
        <w:t>
</w:t>
      </w:r>
      <w:r>
        <w:rPr>
          <w:rFonts w:ascii="Times New Roman"/>
          <w:b w:val="false"/>
          <w:i w:val="false"/>
          <w:color w:val="000000"/>
          <w:sz w:val="28"/>
        </w:rPr>
        <w:t>
      1) отчет о ходе реализации БИП;</w:t>
      </w:r>
      <w:r>
        <w:br/>
      </w:r>
      <w:r>
        <w:rPr>
          <w:rFonts w:ascii="Times New Roman"/>
          <w:b w:val="false"/>
          <w:i w:val="false"/>
          <w:color w:val="000000"/>
          <w:sz w:val="28"/>
        </w:rPr>
        <w:t>
</w:t>
      </w:r>
      <w:r>
        <w:rPr>
          <w:rFonts w:ascii="Times New Roman"/>
          <w:b w:val="false"/>
          <w:i w:val="false"/>
          <w:color w:val="000000"/>
          <w:sz w:val="28"/>
        </w:rPr>
        <w:t>
      2) сводная справка о ходе реализации БИП.</w:t>
      </w:r>
      <w:r>
        <w:br/>
      </w:r>
      <w:r>
        <w:rPr>
          <w:rFonts w:ascii="Times New Roman"/>
          <w:b w:val="false"/>
          <w:i w:val="false"/>
          <w:color w:val="000000"/>
          <w:sz w:val="28"/>
        </w:rPr>
        <w:t>
</w:t>
      </w:r>
      <w:r>
        <w:rPr>
          <w:rFonts w:ascii="Times New Roman"/>
          <w:b w:val="false"/>
          <w:i w:val="false"/>
          <w:color w:val="000000"/>
          <w:sz w:val="28"/>
        </w:rPr>
        <w:t>
      109. Отчет о ходе реализации БИП содержит информацию о фактических и плановых объемах продукции (услуг) за отчетный период и представляется в электронный портал БИП, а также на бумажном и электронном носителях по форме согласно приложению 16 к настоящим Правилам в центральный или местный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В отчете о ходе реализации указывается информация по балансодержателю объекта строительства, вводу в эксплуатацию объекта государственной собственности, регистрации объекта государственной собственности в уполномоченных органах.</w:t>
      </w:r>
      <w:r>
        <w:br/>
      </w:r>
      <w:r>
        <w:rPr>
          <w:rFonts w:ascii="Times New Roman"/>
          <w:b w:val="false"/>
          <w:i w:val="false"/>
          <w:color w:val="000000"/>
          <w:sz w:val="28"/>
        </w:rPr>
        <w:t>
</w:t>
      </w:r>
      <w:r>
        <w:rPr>
          <w:rFonts w:ascii="Times New Roman"/>
          <w:b w:val="false"/>
          <w:i w:val="false"/>
          <w:color w:val="000000"/>
          <w:sz w:val="28"/>
        </w:rPr>
        <w:t>
      В случае отсутствия информации в графе "Примечания", необходимо указать причину отсутствия данной информации.</w:t>
      </w:r>
      <w:r>
        <w:br/>
      </w:r>
      <w:r>
        <w:rPr>
          <w:rFonts w:ascii="Times New Roman"/>
          <w:b w:val="false"/>
          <w:i w:val="false"/>
          <w:color w:val="000000"/>
          <w:sz w:val="28"/>
        </w:rPr>
        <w:t>
</w:t>
      </w:r>
      <w:r>
        <w:rPr>
          <w:rFonts w:ascii="Times New Roman"/>
          <w:b w:val="false"/>
          <w:i w:val="false"/>
          <w:color w:val="000000"/>
          <w:sz w:val="28"/>
        </w:rPr>
        <w:t>
      Сводная справка о ходе реализации представляется на бумажном носителе по форме согласно приложению 17 к настоящим Правилам.</w:t>
      </w:r>
      <w:r>
        <w:br/>
      </w:r>
      <w:r>
        <w:rPr>
          <w:rFonts w:ascii="Times New Roman"/>
          <w:b w:val="false"/>
          <w:i w:val="false"/>
          <w:color w:val="000000"/>
          <w:sz w:val="28"/>
        </w:rPr>
        <w:t>
</w:t>
      </w:r>
      <w:r>
        <w:rPr>
          <w:rFonts w:ascii="Times New Roman"/>
          <w:b w:val="false"/>
          <w:i w:val="false"/>
          <w:color w:val="000000"/>
          <w:sz w:val="28"/>
        </w:rPr>
        <w:t>
      110. Информация по эксплуатации БИП, находящихся в республиканской собственности, а также по БИП, планируемым к завершению, но не завершенных в запланированном периоде, финансируемых за счет средств республиканского бюджета, представляется соответствующим центральным уполномоченным органом.</w:t>
      </w:r>
      <w:r>
        <w:br/>
      </w:r>
      <w:r>
        <w:rPr>
          <w:rFonts w:ascii="Times New Roman"/>
          <w:b w:val="false"/>
          <w:i w:val="false"/>
          <w:color w:val="000000"/>
          <w:sz w:val="28"/>
        </w:rPr>
        <w:t>
</w:t>
      </w:r>
      <w:r>
        <w:rPr>
          <w:rFonts w:ascii="Times New Roman"/>
          <w:b w:val="false"/>
          <w:i w:val="false"/>
          <w:color w:val="000000"/>
          <w:sz w:val="28"/>
        </w:rPr>
        <w:t>
      111. Информация по эксплуатации БИП, находящихся в коммунальной собственности, а также по БИП, планируемым к завершению, но не завершенных в запланированном периоде, финансируемых за счет средств местного бюджета, представляется соответствующим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112. При проведении оценки реализации БИП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113. Информация по оценке реализации республиканских БИП представляется соответствующим центральным уполномоченным органом, выступающим администратором республиканских бюджетных программ,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114. Информация по оценке реализации местных БИП, финансируемых из средств местного бюджета, а также БИП, планируемых к финансированию за счет целевых трансфертов на развитие и кредитов из вышестоящего бюджета, представляется соответствующими местными уполномоченными органами по государственному планированию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115. Отчет о ходе реализации и сводная справка представляются в электронный портал БИП, а также на бумажном и электронном носителях один раз в год, не позднее 15 (пятнадцатое) апреля,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116. Юридическое лицо, определенное Правительством Республики Казахстан, проводит оценку реализации БИП и представляет информацию на государственном и русском языках в центральный уполномоченный орган по государственному планированию до 1 (первое) июня года,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117. Сводный отчет по оценке реализации БИП, осуществляемых за счет средств республиканского и местных бюджетов, представляется центральным уполномоченным органом по государственному планированию ежегодно в Правительство Республики Казахстан до 20 (двадцатое) июня, следующего за отчетным годом.</w:t>
      </w:r>
      <w:r>
        <w:br/>
      </w:r>
      <w:r>
        <w:rPr>
          <w:rFonts w:ascii="Times New Roman"/>
          <w:b w:val="false"/>
          <w:i w:val="false"/>
          <w:color w:val="000000"/>
          <w:sz w:val="28"/>
        </w:rPr>
        <w:t>
</w:t>
      </w:r>
      <w:r>
        <w:rPr>
          <w:rFonts w:ascii="Times New Roman"/>
          <w:b w:val="false"/>
          <w:i w:val="false"/>
          <w:color w:val="000000"/>
          <w:sz w:val="28"/>
        </w:rPr>
        <w:t>
      118. На основании данных оценки реализации БИП, с учетом текущей и прогнозируемой социально-экономической и политической ситуации центральный уполномоченный орган по государственному планированию может вносить в Правительство Республики Казахстан и местные исполнительные органы предложения и рекомендации по реализации мер эффективного осуществления БИП.</w:t>
      </w:r>
    </w:p>
    <w:bookmarkEnd w:id="26"/>
    <w:bookmarkStart w:name="z347" w:id="2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27"/>
    <w:p>
      <w:pPr>
        <w:spacing w:after="0"/>
        <w:ind w:left="0"/>
        <w:jc w:val="both"/>
      </w:pPr>
      <w:r>
        <w:rPr>
          <w:rFonts w:ascii="Times New Roman"/>
          <w:b/>
          <w:i w:val="false"/>
          <w:color w:val="000000"/>
          <w:sz w:val="28"/>
        </w:rPr>
        <w:t>         Информационный лист инвестиционного предложения</w:t>
      </w:r>
    </w:p>
    <w:p>
      <w:pPr>
        <w:spacing w:after="0"/>
        <w:ind w:left="0"/>
        <w:jc w:val="both"/>
      </w:pPr>
      <w:r>
        <w:rPr>
          <w:rFonts w:ascii="Times New Roman"/>
          <w:b w:val="false"/>
          <w:i w:val="false"/>
          <w:color w:val="000000"/>
          <w:sz w:val="28"/>
        </w:rPr>
        <w:t>Основная информация по проекту</w:t>
      </w:r>
    </w:p>
    <w:p>
      <w:pPr>
        <w:spacing w:after="0"/>
        <w:ind w:left="0"/>
        <w:jc w:val="both"/>
      </w:pPr>
      <w:r>
        <w:rPr>
          <w:rFonts w:ascii="Times New Roman"/>
          <w:b w:val="false"/>
          <w:i w:val="false"/>
          <w:color w:val="000000"/>
          <w:sz w:val="28"/>
        </w:rPr>
        <w:t>1. Наименование ________________________________</w:t>
      </w:r>
      <w:r>
        <w:br/>
      </w:r>
      <w:r>
        <w:rPr>
          <w:rFonts w:ascii="Times New Roman"/>
          <w:b w:val="false"/>
          <w:i w:val="false"/>
          <w:color w:val="000000"/>
          <w:sz w:val="28"/>
        </w:rPr>
        <w:t>
проекта:       |________________________________|</w:t>
      </w:r>
    </w:p>
    <w:p>
      <w:pPr>
        <w:spacing w:after="0"/>
        <w:ind w:left="0"/>
        <w:jc w:val="both"/>
      </w:pPr>
      <w:r>
        <w:rPr>
          <w:rFonts w:ascii="Times New Roman"/>
          <w:b w:val="false"/>
          <w:i w:val="false"/>
          <w:color w:val="000000"/>
          <w:sz w:val="28"/>
        </w:rPr>
        <w:t>2. Администратор      ________________________________</w:t>
      </w:r>
      <w:r>
        <w:br/>
      </w:r>
      <w:r>
        <w:rPr>
          <w:rFonts w:ascii="Times New Roman"/>
          <w:b w:val="false"/>
          <w:i w:val="false"/>
          <w:color w:val="000000"/>
          <w:sz w:val="28"/>
        </w:rPr>
        <w:t>
бюджетной программы: |________________________________|</w:t>
      </w:r>
    </w:p>
    <w:p>
      <w:pPr>
        <w:spacing w:after="0"/>
        <w:ind w:left="0"/>
        <w:jc w:val="both"/>
      </w:pPr>
      <w:r>
        <w:rPr>
          <w:rFonts w:ascii="Times New Roman"/>
          <w:b w:val="false"/>
          <w:i w:val="false"/>
          <w:color w:val="000000"/>
          <w:sz w:val="28"/>
        </w:rPr>
        <w:t>3. Наименование           __________________________________</w:t>
      </w:r>
      <w:r>
        <w:br/>
      </w:r>
      <w:r>
        <w:rPr>
          <w:rFonts w:ascii="Times New Roman"/>
          <w:b w:val="false"/>
          <w:i w:val="false"/>
          <w:color w:val="000000"/>
          <w:sz w:val="28"/>
        </w:rPr>
        <w:t>
установленных            |                                  |</w:t>
      </w:r>
      <w:r>
        <w:br/>
      </w:r>
      <w:r>
        <w:rPr>
          <w:rFonts w:ascii="Times New Roman"/>
          <w:b w:val="false"/>
          <w:i w:val="false"/>
          <w:color w:val="000000"/>
          <w:sz w:val="28"/>
        </w:rPr>
        <w:t>
стратегических и (или)   |                                  |</w:t>
      </w:r>
      <w:r>
        <w:br/>
      </w:r>
      <w:r>
        <w:rPr>
          <w:rFonts w:ascii="Times New Roman"/>
          <w:b w:val="false"/>
          <w:i w:val="false"/>
          <w:color w:val="000000"/>
          <w:sz w:val="28"/>
        </w:rPr>
        <w:t>
программных документов   |                                  |</w:t>
      </w:r>
      <w:r>
        <w:br/>
      </w:r>
      <w:r>
        <w:rPr>
          <w:rFonts w:ascii="Times New Roman"/>
          <w:b w:val="false"/>
          <w:i w:val="false"/>
          <w:color w:val="000000"/>
          <w:sz w:val="28"/>
        </w:rPr>
        <w:t>
Республики Казахстан, в  |                                  |</w:t>
      </w:r>
      <w:r>
        <w:br/>
      </w:r>
      <w:r>
        <w:rPr>
          <w:rFonts w:ascii="Times New Roman"/>
          <w:b w:val="false"/>
          <w:i w:val="false"/>
          <w:color w:val="000000"/>
          <w:sz w:val="28"/>
        </w:rPr>
        <w:t>
составе которой          |                                  |</w:t>
      </w:r>
      <w:r>
        <w:br/>
      </w:r>
      <w:r>
        <w:rPr>
          <w:rFonts w:ascii="Times New Roman"/>
          <w:b w:val="false"/>
          <w:i w:val="false"/>
          <w:color w:val="000000"/>
          <w:sz w:val="28"/>
        </w:rPr>
        <w:t>
предусмотрена реализация |                                  |</w:t>
      </w:r>
      <w:r>
        <w:br/>
      </w:r>
      <w:r>
        <w:rPr>
          <w:rFonts w:ascii="Times New Roman"/>
          <w:b w:val="false"/>
          <w:i w:val="false"/>
          <w:color w:val="000000"/>
          <w:sz w:val="28"/>
        </w:rPr>
        <w:t>
проекта:                 |_________________________________ |</w:t>
      </w:r>
    </w:p>
    <w:p>
      <w:pPr>
        <w:spacing w:after="0"/>
        <w:ind w:left="0"/>
        <w:jc w:val="both"/>
      </w:pPr>
      <w:r>
        <w:rPr>
          <w:rFonts w:ascii="Times New Roman"/>
          <w:b w:val="false"/>
          <w:i w:val="false"/>
          <w:color w:val="000000"/>
          <w:sz w:val="28"/>
        </w:rPr>
        <w:t>4. Сектор                 _________________________________</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5. Отрасль экономики:     _________________________________</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6. Даты              (Если неизвестны, указать приблизительно)</w:t>
      </w:r>
      <w:r>
        <w:br/>
      </w:r>
      <w:r>
        <w:rPr>
          <w:rFonts w:ascii="Times New Roman"/>
          <w:b w:val="false"/>
          <w:i w:val="false"/>
          <w:color w:val="000000"/>
          <w:sz w:val="28"/>
        </w:rPr>
        <w:t>
   проекта:</w:t>
      </w:r>
    </w:p>
    <w:p>
      <w:pPr>
        <w:spacing w:after="0"/>
        <w:ind w:left="0"/>
        <w:jc w:val="both"/>
      </w:pPr>
      <w:r>
        <w:rPr>
          <w:rFonts w:ascii="Times New Roman"/>
          <w:b w:val="false"/>
          <w:i w:val="false"/>
          <w:color w:val="000000"/>
          <w:sz w:val="28"/>
        </w:rPr>
        <w:t>      Продолжительность реализации: ____________ месяцев</w:t>
      </w:r>
      <w:r>
        <w:br/>
      </w: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Начало проекта: год: ________ месяц: ________</w:t>
      </w:r>
      <w:r>
        <w:br/>
      </w:r>
      <w:r>
        <w:rPr>
          <w:rFonts w:ascii="Times New Roman"/>
          <w:b w:val="false"/>
          <w:i w:val="false"/>
          <w:color w:val="000000"/>
          <w:sz w:val="28"/>
        </w:rPr>
        <w:t>
                          |________|      |________|</w:t>
      </w:r>
    </w:p>
    <w:p>
      <w:pPr>
        <w:spacing w:after="0"/>
        <w:ind w:left="0"/>
        <w:jc w:val="both"/>
      </w:pPr>
      <w:r>
        <w:rPr>
          <w:rFonts w:ascii="Times New Roman"/>
          <w:b w:val="false"/>
          <w:i w:val="false"/>
          <w:color w:val="000000"/>
          <w:sz w:val="28"/>
        </w:rPr>
        <w:t>      Предполагаемое завершение, год:   ________ месяц: ________</w:t>
      </w:r>
      <w:r>
        <w:br/>
      </w:r>
      <w:r>
        <w:rPr>
          <w:rFonts w:ascii="Times New Roman"/>
          <w:b w:val="false"/>
          <w:i w:val="false"/>
          <w:color w:val="000000"/>
          <w:sz w:val="28"/>
        </w:rPr>
        <w:t>
      создание объекта (строительства, |________|      |________|</w:t>
      </w:r>
      <w:r>
        <w:br/>
      </w:r>
      <w:r>
        <w:rPr>
          <w:rFonts w:ascii="Times New Roman"/>
          <w:b w:val="false"/>
          <w:i w:val="false"/>
          <w:color w:val="000000"/>
          <w:sz w:val="28"/>
        </w:rPr>
        <w:t>
      реконструкции):</w:t>
      </w:r>
    </w:p>
    <w:p>
      <w:pPr>
        <w:spacing w:after="0"/>
        <w:ind w:left="0"/>
        <w:jc w:val="both"/>
      </w:pPr>
      <w:r>
        <w:rPr>
          <w:rFonts w:ascii="Times New Roman"/>
          <w:b w:val="false"/>
          <w:i w:val="false"/>
          <w:color w:val="000000"/>
          <w:sz w:val="28"/>
        </w:rPr>
        <w:t>      7. Общая стоимость _______________</w:t>
      </w:r>
      <w:r>
        <w:br/>
      </w:r>
      <w:r>
        <w:rPr>
          <w:rFonts w:ascii="Times New Roman"/>
          <w:b w:val="false"/>
          <w:i w:val="false"/>
          <w:color w:val="000000"/>
          <w:sz w:val="28"/>
        </w:rPr>
        <w:t>
      проекта           |_______________| тыс. тенге</w:t>
      </w:r>
    </w:p>
    <w:p>
      <w:pPr>
        <w:spacing w:after="0"/>
        <w:ind w:left="0"/>
        <w:jc w:val="both"/>
      </w:pPr>
      <w:r>
        <w:rPr>
          <w:rFonts w:ascii="Times New Roman"/>
          <w:b w:val="false"/>
          <w:i w:val="false"/>
          <w:color w:val="000000"/>
          <w:sz w:val="28"/>
        </w:rPr>
        <w:t>      8. Стоимость разработки _______________</w:t>
      </w:r>
      <w:r>
        <w:br/>
      </w:r>
      <w:r>
        <w:rPr>
          <w:rFonts w:ascii="Times New Roman"/>
          <w:b w:val="false"/>
          <w:i w:val="false"/>
          <w:color w:val="000000"/>
          <w:sz w:val="28"/>
        </w:rPr>
        <w:t>
      ТЭО (ПСД)              |_______________| тыс. тенге</w:t>
      </w:r>
    </w:p>
    <w:p>
      <w:pPr>
        <w:spacing w:after="0"/>
        <w:ind w:left="0"/>
        <w:jc w:val="both"/>
      </w:pPr>
      <w:r>
        <w:rPr>
          <w:rFonts w:ascii="Times New Roman"/>
          <w:b w:val="false"/>
          <w:i w:val="false"/>
          <w:color w:val="000000"/>
          <w:sz w:val="28"/>
        </w:rPr>
        <w:t>      9. Стоимость       _______________</w:t>
      </w:r>
      <w:r>
        <w:br/>
      </w:r>
      <w:r>
        <w:rPr>
          <w:rFonts w:ascii="Times New Roman"/>
          <w:b w:val="false"/>
          <w:i w:val="false"/>
          <w:color w:val="000000"/>
          <w:sz w:val="28"/>
        </w:rPr>
        <w:t>
      корректировки ТЭО |_______________| тыс. тенге</w:t>
      </w:r>
    </w:p>
    <w:p>
      <w:pPr>
        <w:spacing w:after="0"/>
        <w:ind w:left="0"/>
        <w:jc w:val="both"/>
      </w:pPr>
      <w:r>
        <w:rPr>
          <w:rFonts w:ascii="Times New Roman"/>
          <w:b w:val="false"/>
          <w:i w:val="false"/>
          <w:color w:val="000000"/>
          <w:sz w:val="28"/>
        </w:rPr>
        <w:t>      Детальная информация по проекту</w:t>
      </w:r>
    </w:p>
    <w:p>
      <w:pPr>
        <w:spacing w:after="0"/>
        <w:ind w:left="0"/>
        <w:jc w:val="both"/>
      </w:pPr>
      <w:r>
        <w:rPr>
          <w:rFonts w:ascii="Times New Roman"/>
          <w:b w:val="false"/>
          <w:i w:val="false"/>
          <w:color w:val="000000"/>
          <w:sz w:val="28"/>
        </w:rPr>
        <w:t>      10. Место реализации проекта:</w:t>
      </w:r>
      <w:r>
        <w:br/>
      </w:r>
      <w:r>
        <w:rPr>
          <w:rFonts w:ascii="Times New Roman"/>
          <w:b w:val="false"/>
          <w:i w:val="false"/>
          <w:color w:val="000000"/>
          <w:sz w:val="28"/>
        </w:rPr>
        <w:t>
      (укажите место реализации проекта, его основных</w:t>
      </w:r>
      <w:r>
        <w:br/>
      </w:r>
      <w:r>
        <w:rPr>
          <w:rFonts w:ascii="Times New Roman"/>
          <w:b w:val="false"/>
          <w:i w:val="false"/>
          <w:color w:val="000000"/>
          <w:sz w:val="28"/>
        </w:rPr>
        <w:t>
компонентов и распределение затрат по проекту по регионам)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Населенный пункт (село, район, город, область, страна)</w:t>
            </w:r>
            <w:r>
              <w:br/>
            </w:r>
            <w:r>
              <w:rPr>
                <w:rFonts w:ascii="Times New Roman"/>
                <w:b w:val="false"/>
                <w:i w:val="false"/>
                <w:color w:val="000000"/>
                <w:sz w:val="20"/>
              </w:rPr>
              <w:t>
2) Балансодержатель*</w:t>
            </w:r>
            <w:r>
              <w:br/>
            </w:r>
            <w:r>
              <w:rPr>
                <w:rFonts w:ascii="Times New Roman"/>
                <w:b w:val="false"/>
                <w:i w:val="false"/>
                <w:color w:val="000000"/>
                <w:sz w:val="20"/>
              </w:rPr>
              <w:t>
3) Наличие отведенной земли для проекта:</w:t>
            </w:r>
            <w:r>
              <w:br/>
            </w:r>
            <w:r>
              <w:rPr>
                <w:rFonts w:ascii="Times New Roman"/>
                <w:b w:val="false"/>
                <w:i w:val="false"/>
                <w:color w:val="000000"/>
                <w:sz w:val="20"/>
              </w:rPr>
              <w:t>
да (указывается дата и номер решения, в соответствии с которым</w:t>
            </w:r>
            <w:r>
              <w:br/>
            </w:r>
            <w:r>
              <w:rPr>
                <w:rFonts w:ascii="Times New Roman"/>
                <w:b w:val="false"/>
                <w:i w:val="false"/>
                <w:color w:val="000000"/>
                <w:sz w:val="20"/>
              </w:rPr>
              <w:t>
выделен земельный участок и недвижимое имущество, находящееся на</w:t>
            </w:r>
            <w:r>
              <w:br/>
            </w:r>
            <w:r>
              <w:rPr>
                <w:rFonts w:ascii="Times New Roman"/>
                <w:b w:val="false"/>
                <w:i w:val="false"/>
                <w:color w:val="000000"/>
                <w:sz w:val="20"/>
              </w:rPr>
              <w:t>
нем)</w:t>
            </w:r>
            <w:r>
              <w:br/>
            </w:r>
            <w:r>
              <w:rPr>
                <w:rFonts w:ascii="Times New Roman"/>
                <w:b w:val="false"/>
                <w:i w:val="false"/>
                <w:color w:val="000000"/>
                <w:sz w:val="20"/>
              </w:rPr>
              <w:t>
нет (указывается сумма, которая необходима для выкупа земельного</w:t>
            </w:r>
            <w:r>
              <w:br/>
            </w:r>
            <w:r>
              <w:rPr>
                <w:rFonts w:ascii="Times New Roman"/>
                <w:b w:val="false"/>
                <w:i w:val="false"/>
                <w:color w:val="000000"/>
                <w:sz w:val="20"/>
              </w:rPr>
              <w:t>
участка)</w:t>
            </w:r>
            <w:r>
              <w:br/>
            </w:r>
            <w:r>
              <w:rPr>
                <w:rFonts w:ascii="Times New Roman"/>
                <w:b w:val="false"/>
                <w:i w:val="false"/>
                <w:color w:val="000000"/>
                <w:sz w:val="20"/>
              </w:rPr>
              <w:t>
4) Обеспеченность инфраструктурой:</w:t>
            </w:r>
            <w:r>
              <w:br/>
            </w:r>
            <w:r>
              <w:rPr>
                <w:rFonts w:ascii="Times New Roman"/>
                <w:b w:val="false"/>
                <w:i w:val="false"/>
                <w:color w:val="000000"/>
                <w:sz w:val="20"/>
              </w:rPr>
              <w:t>
да (указывается какой именно)</w:t>
            </w:r>
            <w:r>
              <w:br/>
            </w:r>
            <w:r>
              <w:rPr>
                <w:rFonts w:ascii="Times New Roman"/>
                <w:b w:val="false"/>
                <w:i w:val="false"/>
                <w:color w:val="000000"/>
                <w:sz w:val="20"/>
              </w:rPr>
              <w:t>
нет (указывается сколько необходимо дополнительных затрат)</w:t>
            </w:r>
          </w:p>
        </w:tc>
      </w:tr>
    </w:tbl>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 в случае создания (строительства) нового объекта указывается</w:t>
      </w:r>
      <w:r>
        <w:br/>
      </w:r>
      <w:r>
        <w:rPr>
          <w:rFonts w:ascii="Times New Roman"/>
          <w:b w:val="false"/>
          <w:i w:val="false"/>
          <w:color w:val="000000"/>
          <w:sz w:val="28"/>
        </w:rPr>
        <w:t>
будущий собственник, в случае реконструкции указывается действующий</w:t>
      </w:r>
      <w:r>
        <w:br/>
      </w:r>
      <w:r>
        <w:rPr>
          <w:rFonts w:ascii="Times New Roman"/>
          <w:b w:val="false"/>
          <w:i w:val="false"/>
          <w:color w:val="000000"/>
          <w:sz w:val="28"/>
        </w:rPr>
        <w:t>
собственник</w:t>
      </w:r>
    </w:p>
    <w:p>
      <w:pPr>
        <w:spacing w:after="0"/>
        <w:ind w:left="0"/>
        <w:jc w:val="both"/>
      </w:pPr>
      <w:r>
        <w:rPr>
          <w:rFonts w:ascii="Times New Roman"/>
          <w:b w:val="false"/>
          <w:i w:val="false"/>
          <w:color w:val="000000"/>
          <w:sz w:val="28"/>
        </w:rPr>
        <w:t>11. Цель и задачи проекта:</w:t>
      </w:r>
      <w:r>
        <w:br/>
      </w:r>
      <w:r>
        <w:rPr>
          <w:rFonts w:ascii="Times New Roman"/>
          <w:b w:val="false"/>
          <w:i w:val="false"/>
          <w:color w:val="000000"/>
          <w:sz w:val="28"/>
        </w:rPr>
        <w:t>
1) цель</w:t>
      </w:r>
      <w:r>
        <w:br/>
      </w:r>
      <w:r>
        <w:rPr>
          <w:rFonts w:ascii="Times New Roman"/>
          <w:b w:val="false"/>
          <w:i w:val="false"/>
          <w:color w:val="000000"/>
          <w:sz w:val="28"/>
        </w:rPr>
        <w:t>
(цель должна отражать более широкие задачи/приоритеты развития</w:t>
      </w:r>
      <w:r>
        <w:br/>
      </w:r>
      <w:r>
        <w:rPr>
          <w:rFonts w:ascii="Times New Roman"/>
          <w:b w:val="false"/>
          <w:i w:val="false"/>
          <w:color w:val="000000"/>
          <w:sz w:val="28"/>
        </w:rPr>
        <w:t>
отрасли (сферы) экономики, установленные стратегическими</w:t>
      </w:r>
      <w:r>
        <w:br/>
      </w:r>
      <w:r>
        <w:rPr>
          <w:rFonts w:ascii="Times New Roman"/>
          <w:b w:val="false"/>
          <w:i w:val="false"/>
          <w:color w:val="000000"/>
          <w:sz w:val="28"/>
        </w:rPr>
        <w:t>
программными документами Республики Казахстан)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2) количественные задачи</w:t>
      </w:r>
      <w:r>
        <w:br/>
      </w:r>
      <w:r>
        <w:rPr>
          <w:rFonts w:ascii="Times New Roman"/>
          <w:b w:val="false"/>
          <w:i w:val="false"/>
          <w:color w:val="000000"/>
          <w:sz w:val="28"/>
        </w:rPr>
        <w:t>
(укажите количественно измеряемые задачи проекта, посредством</w:t>
      </w:r>
      <w:r>
        <w:br/>
      </w:r>
      <w:r>
        <w:rPr>
          <w:rFonts w:ascii="Times New Roman"/>
          <w:b w:val="false"/>
          <w:i w:val="false"/>
          <w:color w:val="000000"/>
          <w:sz w:val="28"/>
        </w:rPr>
        <w:t>
которых можно определить масштаб проекта</w:t>
      </w:r>
      <w:r>
        <w:br/>
      </w:r>
      <w:r>
        <w:rPr>
          <w:rFonts w:ascii="Times New Roman"/>
          <w:b w:val="false"/>
          <w:i w:val="false"/>
          <w:color w:val="000000"/>
          <w:sz w:val="28"/>
        </w:rPr>
        <w:t>
Представьте определенные числовые показатели, например,</w:t>
      </w:r>
      <w:r>
        <w:br/>
      </w:r>
      <w:r>
        <w:rPr>
          <w:rFonts w:ascii="Times New Roman"/>
          <w:b w:val="false"/>
          <w:i w:val="false"/>
          <w:color w:val="000000"/>
          <w:sz w:val="28"/>
        </w:rPr>
        <w:t>
проектная мощность, и т.д.)</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12. Описание проекта:</w:t>
      </w:r>
      <w:r>
        <w:br/>
      </w:r>
      <w:r>
        <w:rPr>
          <w:rFonts w:ascii="Times New Roman"/>
          <w:b w:val="false"/>
          <w:i w:val="false"/>
          <w:color w:val="000000"/>
          <w:sz w:val="28"/>
        </w:rPr>
        <w:t>
(опишите содержание проекта и всех его компонентов)</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(Дайте разбивку по компонентам)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334"/>
        <w:gridCol w:w="2074"/>
        <w:gridCol w:w="1861"/>
        <w:gridCol w:w="2098"/>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Отдельные компоненты и</w:t>
            </w:r>
            <w:r>
              <w:br/>
            </w:r>
            <w:r>
              <w:rPr>
                <w:rFonts w:ascii="Times New Roman"/>
                <w:b w:val="false"/>
                <w:i w:val="false"/>
                <w:color w:val="000000"/>
                <w:sz w:val="20"/>
              </w:rPr>
              <w:t>
этапы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измерения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проекту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Обоснование проекта:</w:t>
      </w:r>
      <w:r>
        <w:br/>
      </w:r>
      <w:r>
        <w:rPr>
          <w:rFonts w:ascii="Times New Roman"/>
          <w:b w:val="false"/>
          <w:i w:val="false"/>
          <w:color w:val="000000"/>
          <w:sz w:val="28"/>
        </w:rPr>
        <w:t>
(обоснуйте необходимость реализации данного проекта</w:t>
      </w:r>
      <w:r>
        <w:br/>
      </w:r>
      <w:r>
        <w:rPr>
          <w:rFonts w:ascii="Times New Roman"/>
          <w:b w:val="false"/>
          <w:i w:val="false"/>
          <w:color w:val="000000"/>
          <w:sz w:val="28"/>
        </w:rPr>
        <w:t>
Опишите последствия в случае, если проект не будет реализован)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14. Выгоды:</w:t>
      </w:r>
      <w:r>
        <w:br/>
      </w:r>
      <w:r>
        <w:rPr>
          <w:rFonts w:ascii="Times New Roman"/>
          <w:b w:val="false"/>
          <w:i w:val="false"/>
          <w:color w:val="000000"/>
          <w:sz w:val="28"/>
        </w:rPr>
        <w:t>
      1) кто выиграет в случае реализации проекта?</w:t>
      </w:r>
      <w:r>
        <w:br/>
      </w:r>
      <w:r>
        <w:rPr>
          <w:rFonts w:ascii="Times New Roman"/>
          <w:b w:val="false"/>
          <w:i w:val="false"/>
          <w:color w:val="000000"/>
          <w:sz w:val="28"/>
        </w:rPr>
        <w:t>
      (укажите количество людей и целевые группы, которые, скорее</w:t>
      </w:r>
      <w:r>
        <w:br/>
      </w:r>
      <w:r>
        <w:rPr>
          <w:rFonts w:ascii="Times New Roman"/>
          <w:b w:val="false"/>
          <w:i w:val="false"/>
          <w:color w:val="000000"/>
          <w:sz w:val="28"/>
        </w:rPr>
        <w:t>
всего, выиграют от реализации проекта.</w:t>
      </w:r>
      <w:r>
        <w:br/>
      </w:r>
      <w:r>
        <w:rPr>
          <w:rFonts w:ascii="Times New Roman"/>
          <w:b w:val="false"/>
          <w:i w:val="false"/>
          <w:color w:val="000000"/>
          <w:sz w:val="28"/>
        </w:rPr>
        <w:t>
      Также представьте оценку количества людей, которые прямо или</w:t>
      </w:r>
      <w:r>
        <w:br/>
      </w:r>
      <w:r>
        <w:rPr>
          <w:rFonts w:ascii="Times New Roman"/>
          <w:b w:val="false"/>
          <w:i w:val="false"/>
          <w:color w:val="000000"/>
          <w:sz w:val="28"/>
        </w:rPr>
        <w:t>
косвенно будут задействованы в реализации проекта.</w:t>
      </w:r>
      <w:r>
        <w:br/>
      </w:r>
      <w:r>
        <w:rPr>
          <w:rFonts w:ascii="Times New Roman"/>
          <w:b w:val="false"/>
          <w:i w:val="false"/>
          <w:color w:val="000000"/>
          <w:sz w:val="28"/>
        </w:rPr>
        <w:t>
      Сколько будет создано постоянных рабочих мест?</w:t>
      </w:r>
      <w:r>
        <w:br/>
      </w:r>
      <w:r>
        <w:rPr>
          <w:rFonts w:ascii="Times New Roman"/>
          <w:b w:val="false"/>
          <w:i w:val="false"/>
          <w:color w:val="000000"/>
          <w:sz w:val="28"/>
        </w:rPr>
        <w:t>
      Как проект повлияет на занятость, систему социального</w:t>
      </w:r>
      <w:r>
        <w:br/>
      </w:r>
      <w:r>
        <w:rPr>
          <w:rFonts w:ascii="Times New Roman"/>
          <w:b w:val="false"/>
          <w:i w:val="false"/>
          <w:color w:val="000000"/>
          <w:sz w:val="28"/>
        </w:rPr>
        <w:t>
обеспечения, развития бизнеса и так далее?)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укажите ожидаемые результаты от реализации проекта</w:t>
      </w:r>
      <w:r>
        <w:br/>
      </w:r>
      <w:r>
        <w:rPr>
          <w:rFonts w:ascii="Times New Roman"/>
          <w:b w:val="false"/>
          <w:i w:val="false"/>
          <w:color w:val="000000"/>
          <w:sz w:val="28"/>
        </w:rPr>
        <w:t>
      (эффект от производимой продукции для их получателей в</w:t>
      </w:r>
      <w:r>
        <w:br/>
      </w:r>
      <w:r>
        <w:rPr>
          <w:rFonts w:ascii="Times New Roman"/>
          <w:b w:val="false"/>
          <w:i w:val="false"/>
          <w:color w:val="000000"/>
          <w:sz w:val="28"/>
        </w:rPr>
        <w:t>
результате реализации проекта)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15. Социальное и экологическое воздействие:</w:t>
      </w:r>
      <w:r>
        <w:br/>
      </w:r>
      <w:r>
        <w:rPr>
          <w:rFonts w:ascii="Times New Roman"/>
          <w:b w:val="false"/>
          <w:i w:val="false"/>
          <w:color w:val="000000"/>
          <w:sz w:val="28"/>
        </w:rPr>
        <w:t>
(кратко опишите, воздействие проекта на людей и окружающую среду)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16. Стадия проекта:</w:t>
      </w:r>
      <w:r>
        <w:br/>
      </w:r>
      <w:r>
        <w:rPr>
          <w:rFonts w:ascii="Times New Roman"/>
          <w:b w:val="false"/>
          <w:i w:val="false"/>
          <w:color w:val="000000"/>
          <w:sz w:val="28"/>
        </w:rPr>
        <w:t>
      (укажите, является ли проект новым или реализуемым. Дайте</w:t>
      </w:r>
      <w:r>
        <w:br/>
      </w:r>
      <w:r>
        <w:rPr>
          <w:rFonts w:ascii="Times New Roman"/>
          <w:b w:val="false"/>
          <w:i w:val="false"/>
          <w:color w:val="000000"/>
          <w:sz w:val="28"/>
        </w:rPr>
        <w:t>
краткую информацию о ходе подготовки и реализации проекта. Укажите на</w:t>
      </w:r>
      <w:r>
        <w:br/>
      </w:r>
      <w:r>
        <w:rPr>
          <w:rFonts w:ascii="Times New Roman"/>
          <w:b w:val="false"/>
          <w:i w:val="false"/>
          <w:color w:val="000000"/>
          <w:sz w:val="28"/>
        </w:rPr>
        <w:t>
главные проблемы, препятствующие подготовке или реализации проекта, и</w:t>
      </w:r>
      <w:r>
        <w:br/>
      </w:r>
      <w:r>
        <w:rPr>
          <w:rFonts w:ascii="Times New Roman"/>
          <w:b w:val="false"/>
          <w:i w:val="false"/>
          <w:color w:val="000000"/>
          <w:sz w:val="28"/>
        </w:rPr>
        <w:t>
предпринимаемые меры решений проблем.)</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17. Наименование продукции и/или услуги:</w:t>
      </w:r>
      <w:r>
        <w:br/>
      </w:r>
      <w:r>
        <w:rPr>
          <w:rFonts w:ascii="Times New Roman"/>
          <w:b w:val="false"/>
          <w:i w:val="false"/>
          <w:color w:val="000000"/>
          <w:sz w:val="28"/>
        </w:rPr>
        <w:t>
      (укажите, основную производимую продукцию, товары и/или услугу)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18. Стоимость проекта и источники финансирования: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Срок эксплуатации (службы) объекта</w:t>
            </w:r>
            <w:r>
              <w:br/>
            </w:r>
            <w:r>
              <w:rPr>
                <w:rFonts w:ascii="Times New Roman"/>
                <w:b w:val="false"/>
                <w:i w:val="false"/>
                <w:color w:val="000000"/>
                <w:sz w:val="20"/>
              </w:rPr>
              <w:t>
2) Ежегодные затраты на содержание объекта (с указанием уровня</w:t>
            </w:r>
            <w:r>
              <w:br/>
            </w:r>
            <w:r>
              <w:rPr>
                <w:rFonts w:ascii="Times New Roman"/>
                <w:b w:val="false"/>
                <w:i w:val="false"/>
                <w:color w:val="000000"/>
                <w:sz w:val="20"/>
              </w:rPr>
              <w:t>
бюджета)</w:t>
            </w:r>
          </w:p>
        </w:tc>
      </w:tr>
    </w:tbl>
    <w:p>
      <w:pPr>
        <w:spacing w:after="0"/>
        <w:ind w:left="0"/>
        <w:jc w:val="both"/>
      </w:pPr>
      <w:r>
        <w:rPr>
          <w:rFonts w:ascii="Times New Roman"/>
          <w:b w:val="false"/>
          <w:i w:val="false"/>
          <w:color w:val="000000"/>
          <w:sz w:val="28"/>
        </w:rPr>
        <w:t>Реквизиты контактного лица</w:t>
      </w:r>
    </w:p>
    <w:p>
      <w:pPr>
        <w:spacing w:after="0"/>
        <w:ind w:left="0"/>
        <w:jc w:val="both"/>
      </w:pPr>
      <w:r>
        <w:rPr>
          <w:rFonts w:ascii="Times New Roman"/>
          <w:b w:val="false"/>
          <w:i w:val="false"/>
          <w:color w:val="000000"/>
          <w:sz w:val="28"/>
        </w:rPr>
        <w:t>ФИО: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Должность: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Подразделение/организация: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Адрес: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Контактный телефон: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Факс: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Электронная почта: ___________________________________</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__________________________________________________ М.П. _________</w:t>
      </w:r>
      <w:r>
        <w:br/>
      </w:r>
      <w:r>
        <w:rPr>
          <w:rFonts w:ascii="Times New Roman"/>
          <w:b w:val="false"/>
          <w:i w:val="false"/>
          <w:color w:val="000000"/>
          <w:sz w:val="28"/>
        </w:rPr>
        <w:t>
    Ф.И.О. руководителя государственного органа          роспись</w:t>
      </w:r>
    </w:p>
    <w:bookmarkStart w:name="z348" w:id="2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рассмотрения,   </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оценки реализации бюджетных</w:t>
      </w:r>
      <w:r>
        <w:br/>
      </w:r>
      <w:r>
        <w:rPr>
          <w:rFonts w:ascii="Times New Roman"/>
          <w:b w:val="false"/>
          <w:i w:val="false"/>
          <w:color w:val="000000"/>
          <w:sz w:val="28"/>
        </w:rPr>
        <w:t xml:space="preserve">
инвестиционных проектов    </w:t>
      </w:r>
    </w:p>
    <w:bookmarkEnd w:id="28"/>
    <w:p>
      <w:pPr>
        <w:spacing w:after="0"/>
        <w:ind w:left="0"/>
        <w:jc w:val="left"/>
      </w:pPr>
      <w:r>
        <w:rPr>
          <w:rFonts w:ascii="Times New Roman"/>
          <w:b/>
          <w:i w:val="false"/>
          <w:color w:val="000000"/>
        </w:rPr>
        <w:t xml:space="preserve"> Экономическое заключение на инвестиционное предложение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9717"/>
        <w:gridCol w:w="2512"/>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измерения</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строительства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стратегическим и (или)</w:t>
            </w:r>
            <w:r>
              <w:br/>
            </w:r>
            <w:r>
              <w:rPr>
                <w:rFonts w:ascii="Times New Roman"/>
                <w:b w:val="false"/>
                <w:i w:val="false"/>
                <w:color w:val="000000"/>
                <w:sz w:val="20"/>
              </w:rPr>
              <w:t>
программным документам</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w:t>
            </w:r>
            <w:r>
              <w:br/>
            </w:r>
            <w:r>
              <w:rPr>
                <w:rFonts w:ascii="Times New Roman"/>
                <w:b w:val="false"/>
                <w:i w:val="false"/>
                <w:color w:val="000000"/>
                <w:sz w:val="20"/>
              </w:rPr>
              <w:t>
реквизиты</w:t>
            </w:r>
            <w:r>
              <w:br/>
            </w:r>
            <w:r>
              <w:rPr>
                <w:rFonts w:ascii="Times New Roman"/>
                <w:b w:val="false"/>
                <w:i w:val="false"/>
                <w:color w:val="000000"/>
                <w:sz w:val="20"/>
              </w:rPr>
              <w:t>
документа</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(все затраты до ввода в</w:t>
            </w:r>
            <w:r>
              <w:br/>
            </w:r>
            <w:r>
              <w:rPr>
                <w:rFonts w:ascii="Times New Roman"/>
                <w:b w:val="false"/>
                <w:i w:val="false"/>
                <w:color w:val="000000"/>
                <w:sz w:val="20"/>
              </w:rPr>
              <w:t>
эксплуатацию)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(корректировки) ТЭО БИП/</w:t>
            </w:r>
            <w:r>
              <w:br/>
            </w:r>
            <w:r>
              <w:rPr>
                <w:rFonts w:ascii="Times New Roman"/>
                <w:b w:val="false"/>
                <w:i w:val="false"/>
                <w:color w:val="000000"/>
                <w:sz w:val="20"/>
              </w:rPr>
              <w:t>
стоимость расчетов стоимости по разработке</w:t>
            </w:r>
            <w:r>
              <w:br/>
            </w:r>
            <w:r>
              <w:rPr>
                <w:rFonts w:ascii="Times New Roman"/>
                <w:b w:val="false"/>
                <w:i w:val="false"/>
                <w:color w:val="000000"/>
                <w:sz w:val="20"/>
              </w:rPr>
              <w:t>
(привязке) ПСД по проектам, не требующим</w:t>
            </w:r>
            <w:r>
              <w:br/>
            </w:r>
            <w:r>
              <w:rPr>
                <w:rFonts w:ascii="Times New Roman"/>
                <w:b w:val="false"/>
                <w:i w:val="false"/>
                <w:color w:val="000000"/>
                <w:sz w:val="20"/>
              </w:rPr>
              <w:t>
разработки ТЭО БИП</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 финансирования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необходимой документации</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приоритетам бюджетных инвестиций</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Проработанность институциональной схемы</w:t>
            </w:r>
            <w:r>
              <w:br/>
            </w:r>
            <w:r>
              <w:rPr>
                <w:rFonts w:ascii="Times New Roman"/>
                <w:b w:val="false"/>
                <w:i w:val="false"/>
                <w:color w:val="000000"/>
                <w:sz w:val="20"/>
              </w:rPr>
              <w:t>
управления проектом (информация обо всех</w:t>
            </w:r>
            <w:r>
              <w:br/>
            </w:r>
            <w:r>
              <w:rPr>
                <w:rFonts w:ascii="Times New Roman"/>
                <w:b w:val="false"/>
                <w:i w:val="false"/>
                <w:color w:val="000000"/>
                <w:sz w:val="20"/>
              </w:rPr>
              <w:t>
участниках проекта, как в ходе реализации, так</w:t>
            </w:r>
            <w:r>
              <w:br/>
            </w:r>
            <w:r>
              <w:rPr>
                <w:rFonts w:ascii="Times New Roman"/>
                <w:b w:val="false"/>
                <w:i w:val="false"/>
                <w:color w:val="000000"/>
                <w:sz w:val="20"/>
              </w:rPr>
              <w:t>
и в постинвестиционный период, их</w:t>
            </w:r>
            <w:r>
              <w:br/>
            </w:r>
            <w:r>
              <w:rPr>
                <w:rFonts w:ascii="Times New Roman"/>
                <w:b w:val="false"/>
                <w:i w:val="false"/>
                <w:color w:val="000000"/>
                <w:sz w:val="20"/>
              </w:rPr>
              <w:t>
взаимодействие);</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измеримых (количественных) показателей</w:t>
            </w:r>
            <w:r>
              <w:br/>
            </w:r>
            <w:r>
              <w:rPr>
                <w:rFonts w:ascii="Times New Roman"/>
                <w:b w:val="false"/>
                <w:i w:val="false"/>
                <w:color w:val="000000"/>
                <w:sz w:val="20"/>
              </w:rPr>
              <w:t>
прямого результата;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реализации проекта с точки зрения</w:t>
            </w:r>
            <w:r>
              <w:br/>
            </w:r>
            <w:r>
              <w:rPr>
                <w:rFonts w:ascii="Times New Roman"/>
                <w:b w:val="false"/>
                <w:i w:val="false"/>
                <w:color w:val="000000"/>
                <w:sz w:val="20"/>
              </w:rPr>
              <w:t>
оценки рисков;</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Обоснованность расчетов стоимости разработки</w:t>
            </w:r>
            <w:r>
              <w:br/>
            </w:r>
            <w:r>
              <w:rPr>
                <w:rFonts w:ascii="Times New Roman"/>
                <w:b w:val="false"/>
                <w:i w:val="false"/>
                <w:color w:val="000000"/>
                <w:sz w:val="20"/>
              </w:rPr>
              <w:t>
или корректировки, а также проведения</w:t>
            </w:r>
            <w:r>
              <w:br/>
            </w:r>
            <w:r>
              <w:rPr>
                <w:rFonts w:ascii="Times New Roman"/>
                <w:b w:val="false"/>
                <w:i w:val="false"/>
                <w:color w:val="000000"/>
                <w:sz w:val="20"/>
              </w:rPr>
              <w:t>
необходимых экспертиз ТЭО БИП (обоснованность</w:t>
            </w:r>
            <w:r>
              <w:br/>
            </w:r>
            <w:r>
              <w:rPr>
                <w:rFonts w:ascii="Times New Roman"/>
                <w:b w:val="false"/>
                <w:i w:val="false"/>
                <w:color w:val="000000"/>
                <w:sz w:val="20"/>
              </w:rPr>
              <w:t>
расчетов стоимости по разработке (привязке) и</w:t>
            </w:r>
            <w:r>
              <w:br/>
            </w:r>
            <w:r>
              <w:rPr>
                <w:rFonts w:ascii="Times New Roman"/>
                <w:b w:val="false"/>
                <w:i w:val="false"/>
                <w:color w:val="000000"/>
                <w:sz w:val="20"/>
              </w:rPr>
              <w:t>
проведению экспертиз ПСД)</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Выводы (в том числе экономическая целесообразность):</w:t>
      </w:r>
    </w:p>
    <w:bookmarkStart w:name="z349" w:id="2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29"/>
    <w:p>
      <w:pPr>
        <w:spacing w:after="0"/>
        <w:ind w:left="0"/>
        <w:jc w:val="left"/>
      </w:pPr>
      <w:r>
        <w:rPr>
          <w:rFonts w:ascii="Times New Roman"/>
          <w:b/>
          <w:i w:val="false"/>
          <w:color w:val="000000"/>
        </w:rPr>
        <w:t xml:space="preserve"> Экономическое заключение на бюджетный инвестиционный проект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8771"/>
        <w:gridCol w:w="3337"/>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измерения</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строительства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 (за исключением проектов,</w:t>
            </w:r>
            <w:r>
              <w:br/>
            </w:r>
            <w:r>
              <w:rPr>
                <w:rFonts w:ascii="Times New Roman"/>
                <w:b w:val="false"/>
                <w:i w:val="false"/>
                <w:color w:val="000000"/>
                <w:sz w:val="20"/>
              </w:rPr>
              <w:t>
не предполагающих получение прямых</w:t>
            </w:r>
            <w:r>
              <w:br/>
            </w:r>
            <w:r>
              <w:rPr>
                <w:rFonts w:ascii="Times New Roman"/>
                <w:b w:val="false"/>
                <w:i w:val="false"/>
                <w:color w:val="000000"/>
                <w:sz w:val="20"/>
              </w:rPr>
              <w:t>
денежных притоков от реализации товаров,</w:t>
            </w:r>
            <w:r>
              <w:br/>
            </w:r>
            <w:r>
              <w:rPr>
                <w:rFonts w:ascii="Times New Roman"/>
                <w:b w:val="false"/>
                <w:i w:val="false"/>
                <w:color w:val="000000"/>
                <w:sz w:val="20"/>
              </w:rPr>
              <w:t>
работ и услуг)</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стратегическим программным</w:t>
            </w:r>
            <w:r>
              <w:br/>
            </w:r>
            <w:r>
              <w:rPr>
                <w:rFonts w:ascii="Times New Roman"/>
                <w:b w:val="false"/>
                <w:i w:val="false"/>
                <w:color w:val="000000"/>
                <w:sz w:val="20"/>
              </w:rPr>
              <w:t>
документам</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w:t>
            </w:r>
            <w:r>
              <w:br/>
            </w:r>
            <w:r>
              <w:rPr>
                <w:rFonts w:ascii="Times New Roman"/>
                <w:b w:val="false"/>
                <w:i w:val="false"/>
                <w:color w:val="000000"/>
                <w:sz w:val="20"/>
              </w:rPr>
              <w:t>
реквизиты</w:t>
            </w:r>
            <w:r>
              <w:br/>
            </w:r>
            <w:r>
              <w:rPr>
                <w:rFonts w:ascii="Times New Roman"/>
                <w:b w:val="false"/>
                <w:i w:val="false"/>
                <w:color w:val="000000"/>
                <w:sz w:val="20"/>
              </w:rPr>
              <w:t>
документа</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результат выполнения задач,</w:t>
            </w:r>
            <w:r>
              <w:br/>
            </w:r>
            <w:r>
              <w:rPr>
                <w:rFonts w:ascii="Times New Roman"/>
                <w:b w:val="false"/>
                <w:i w:val="false"/>
                <w:color w:val="000000"/>
                <w:sz w:val="20"/>
              </w:rPr>
              <w:t>
определенных стратегическим планом</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индикаторы</w:t>
            </w:r>
            <w:r>
              <w:br/>
            </w:r>
            <w:r>
              <w:rPr>
                <w:rFonts w:ascii="Times New Roman"/>
                <w:b w:val="false"/>
                <w:i w:val="false"/>
                <w:color w:val="000000"/>
                <w:sz w:val="20"/>
              </w:rPr>
              <w:t>
(количественное</w:t>
            </w:r>
            <w:r>
              <w:br/>
            </w:r>
            <w:r>
              <w:rPr>
                <w:rFonts w:ascii="Times New Roman"/>
                <w:b w:val="false"/>
                <w:i w:val="false"/>
                <w:color w:val="000000"/>
                <w:sz w:val="20"/>
              </w:rPr>
              <w:t>
значение цели,</w:t>
            </w:r>
            <w:r>
              <w:br/>
            </w:r>
            <w:r>
              <w:rPr>
                <w:rFonts w:ascii="Times New Roman"/>
                <w:b w:val="false"/>
                <w:i w:val="false"/>
                <w:color w:val="000000"/>
                <w:sz w:val="20"/>
              </w:rPr>
              <w:t>
позволяющий</w:t>
            </w:r>
            <w:r>
              <w:br/>
            </w:r>
            <w:r>
              <w:rPr>
                <w:rFonts w:ascii="Times New Roman"/>
                <w:b w:val="false"/>
                <w:i w:val="false"/>
                <w:color w:val="000000"/>
                <w:sz w:val="20"/>
              </w:rPr>
              <w:t>
измерять</w:t>
            </w:r>
            <w:r>
              <w:br/>
            </w:r>
            <w:r>
              <w:rPr>
                <w:rFonts w:ascii="Times New Roman"/>
                <w:b w:val="false"/>
                <w:i w:val="false"/>
                <w:color w:val="000000"/>
                <w:sz w:val="20"/>
              </w:rPr>
              <w:t>
уровень ее</w:t>
            </w:r>
            <w:r>
              <w:br/>
            </w:r>
            <w:r>
              <w:rPr>
                <w:rFonts w:ascii="Times New Roman"/>
                <w:b w:val="false"/>
                <w:i w:val="false"/>
                <w:color w:val="000000"/>
                <w:sz w:val="20"/>
              </w:rPr>
              <w:t>
достижения)</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(все затраты до ввода в</w:t>
            </w:r>
            <w:r>
              <w:br/>
            </w:r>
            <w:r>
              <w:rPr>
                <w:rFonts w:ascii="Times New Roman"/>
                <w:b w:val="false"/>
                <w:i w:val="false"/>
                <w:color w:val="000000"/>
                <w:sz w:val="20"/>
              </w:rPr>
              <w:t>
эксплуатацию)</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документации по проекту, в том</w:t>
            </w:r>
            <w:r>
              <w:br/>
            </w:r>
            <w:r>
              <w:rPr>
                <w:rFonts w:ascii="Times New Roman"/>
                <w:b w:val="false"/>
                <w:i w:val="false"/>
                <w:color w:val="000000"/>
                <w:sz w:val="20"/>
              </w:rPr>
              <w:t>
числе заключение экономической экспертизы</w:t>
            </w:r>
            <w:r>
              <w:br/>
            </w:r>
            <w:r>
              <w:rPr>
                <w:rFonts w:ascii="Times New Roman"/>
                <w:b w:val="false"/>
                <w:i w:val="false"/>
                <w:color w:val="000000"/>
                <w:sz w:val="20"/>
              </w:rPr>
              <w:t>
юридического лица, уполномоченного на</w:t>
            </w:r>
            <w:r>
              <w:br/>
            </w:r>
            <w:r>
              <w:rPr>
                <w:rFonts w:ascii="Times New Roman"/>
                <w:b w:val="false"/>
                <w:i w:val="false"/>
                <w:color w:val="000000"/>
                <w:sz w:val="20"/>
              </w:rPr>
              <w:t>
проведение экономической экспертизы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w:t>
            </w:r>
            <w:r>
              <w:br/>
            </w:r>
            <w:r>
              <w:rPr>
                <w:rFonts w:ascii="Times New Roman"/>
                <w:b w:val="false"/>
                <w:i w:val="false"/>
                <w:color w:val="000000"/>
                <w:sz w:val="20"/>
              </w:rPr>
              <w:t>
документы и</w:t>
            </w:r>
            <w:r>
              <w:br/>
            </w:r>
            <w:r>
              <w:rPr>
                <w:rFonts w:ascii="Times New Roman"/>
                <w:b w:val="false"/>
                <w:i w:val="false"/>
                <w:color w:val="000000"/>
                <w:sz w:val="20"/>
              </w:rPr>
              <w:t>
материалы,</w:t>
            </w:r>
            <w:r>
              <w:br/>
            </w:r>
            <w:r>
              <w:rPr>
                <w:rFonts w:ascii="Times New Roman"/>
                <w:b w:val="false"/>
                <w:i w:val="false"/>
                <w:color w:val="000000"/>
                <w:sz w:val="20"/>
              </w:rPr>
              <w:t>
принятые во</w:t>
            </w:r>
            <w:r>
              <w:br/>
            </w:r>
            <w:r>
              <w:rPr>
                <w:rFonts w:ascii="Times New Roman"/>
                <w:b w:val="false"/>
                <w:i w:val="false"/>
                <w:color w:val="000000"/>
                <w:sz w:val="20"/>
              </w:rPr>
              <w:t>
внимание при</w:t>
            </w:r>
            <w:r>
              <w:br/>
            </w:r>
            <w:r>
              <w:rPr>
                <w:rFonts w:ascii="Times New Roman"/>
                <w:b w:val="false"/>
                <w:i w:val="false"/>
                <w:color w:val="000000"/>
                <w:sz w:val="20"/>
              </w:rPr>
              <w:t>
подготовке</w:t>
            </w:r>
            <w:r>
              <w:br/>
            </w:r>
            <w:r>
              <w:rPr>
                <w:rFonts w:ascii="Times New Roman"/>
                <w:b w:val="false"/>
                <w:i w:val="false"/>
                <w:color w:val="000000"/>
                <w:sz w:val="20"/>
              </w:rPr>
              <w:t>
экономического</w:t>
            </w:r>
            <w:r>
              <w:br/>
            </w:r>
            <w:r>
              <w:rPr>
                <w:rFonts w:ascii="Times New Roman"/>
                <w:b w:val="false"/>
                <w:i w:val="false"/>
                <w:color w:val="000000"/>
                <w:sz w:val="20"/>
              </w:rPr>
              <w:t>
заключения;</w:t>
            </w:r>
            <w:r>
              <w:br/>
            </w:r>
            <w:r>
              <w:rPr>
                <w:rFonts w:ascii="Times New Roman"/>
                <w:b w:val="false"/>
                <w:i w:val="false"/>
                <w:color w:val="000000"/>
                <w:sz w:val="20"/>
              </w:rPr>
              <w:t>
замечания к</w:t>
            </w:r>
            <w:r>
              <w:br/>
            </w:r>
            <w:r>
              <w:rPr>
                <w:rFonts w:ascii="Times New Roman"/>
                <w:b w:val="false"/>
                <w:i w:val="false"/>
                <w:color w:val="000000"/>
                <w:sz w:val="20"/>
              </w:rPr>
              <w:t>
составу</w:t>
            </w:r>
            <w:r>
              <w:br/>
            </w:r>
            <w:r>
              <w:rPr>
                <w:rFonts w:ascii="Times New Roman"/>
                <w:b w:val="false"/>
                <w:i w:val="false"/>
                <w:color w:val="000000"/>
                <w:sz w:val="20"/>
              </w:rPr>
              <w:t>
представленных</w:t>
            </w:r>
            <w:r>
              <w:br/>
            </w:r>
            <w:r>
              <w:rPr>
                <w:rFonts w:ascii="Times New Roman"/>
                <w:b w:val="false"/>
                <w:i w:val="false"/>
                <w:color w:val="000000"/>
                <w:sz w:val="20"/>
              </w:rPr>
              <w:t>
документов.</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технико-технологических решений</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институциональных решений</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рисков</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социального влияния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Выводы:</w:t>
      </w:r>
      <w:r>
        <w:br/>
      </w:r>
      <w:r>
        <w:rPr>
          <w:rFonts w:ascii="Times New Roman"/>
          <w:b w:val="false"/>
          <w:i w:val="false"/>
          <w:color w:val="000000"/>
          <w:sz w:val="28"/>
        </w:rPr>
        <w:t>
(выводы должны быть конкретными и ясными. Указывается отрицательное или положительное влияние проекта на выполнение стратегических направлений развития отрасли).</w:t>
      </w:r>
    </w:p>
    <w:bookmarkStart w:name="z350" w:id="3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30"/>
    <w:p>
      <w:pPr>
        <w:spacing w:after="0"/>
        <w:ind w:left="0"/>
        <w:jc w:val="left"/>
      </w:pPr>
      <w:r>
        <w:rPr>
          <w:rFonts w:ascii="Times New Roman"/>
          <w:b/>
          <w:i w:val="false"/>
          <w:color w:val="000000"/>
        </w:rPr>
        <w:t xml:space="preserve"> Сравнительная таблица по проекту, предполагающему</w:t>
      </w:r>
      <w:r>
        <w:br/>
      </w:r>
      <w:r>
        <w:rPr>
          <w:rFonts w:ascii="Times New Roman"/>
          <w:b/>
          <w:i w:val="false"/>
          <w:color w:val="000000"/>
        </w:rPr>
        <w:t>
увеличение сметной стоимости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315"/>
        <w:gridCol w:w="1315"/>
        <w:gridCol w:w="942"/>
        <w:gridCol w:w="824"/>
        <w:gridCol w:w="1060"/>
        <w:gridCol w:w="803"/>
        <w:gridCol w:w="962"/>
        <w:gridCol w:w="1119"/>
        <w:gridCol w:w="903"/>
        <w:gridCol w:w="765"/>
        <w:gridCol w:w="1317"/>
        <w:gridCol w:w="1435"/>
        <w:gridCol w:w="1494"/>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w:t>
            </w:r>
            <w:r>
              <w:br/>
            </w:r>
            <w:r>
              <w:rPr>
                <w:rFonts w:ascii="Times New Roman"/>
                <w:b w:val="false"/>
                <w:i w:val="false"/>
                <w:color w:val="000000"/>
                <w:sz w:val="20"/>
              </w:rPr>
              <w:t>
</w:t>
            </w:r>
            <w:r>
              <w:rPr>
                <w:rFonts w:ascii="Times New Roman"/>
                <w:b w:val="false"/>
                <w:i w:val="false"/>
                <w:color w:val="000000"/>
                <w:sz w:val="20"/>
              </w:rPr>
              <w:t>ванная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w:t>
            </w:r>
            <w:r>
              <w:br/>
            </w:r>
            <w:r>
              <w:rPr>
                <w:rFonts w:ascii="Times New Roman"/>
                <w:b w:val="false"/>
                <w:i w:val="false"/>
                <w:color w:val="000000"/>
                <w:sz w:val="20"/>
              </w:rPr>
              <w:t>
</w:t>
            </w:r>
            <w:r>
              <w:rPr>
                <w:rFonts w:ascii="Times New Roman"/>
                <w:b w:val="false"/>
                <w:i w:val="false"/>
                <w:color w:val="000000"/>
                <w:sz w:val="20"/>
              </w:rPr>
              <w:t>тыс. тенге</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 - снижение</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удоро-</w:t>
            </w:r>
            <w:r>
              <w:br/>
            </w:r>
            <w:r>
              <w:rPr>
                <w:rFonts w:ascii="Times New Roman"/>
                <w:b w:val="false"/>
                <w:i w:val="false"/>
                <w:color w:val="000000"/>
                <w:sz w:val="20"/>
              </w:rPr>
              <w:t>
</w:t>
            </w:r>
            <w:r>
              <w:rPr>
                <w:rFonts w:ascii="Times New Roman"/>
                <w:b w:val="false"/>
                <w:i w:val="false"/>
                <w:color w:val="000000"/>
                <w:sz w:val="20"/>
              </w:rPr>
              <w:t>жания</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СМР</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обо-</w:t>
            </w:r>
            <w:r>
              <w:br/>
            </w:r>
            <w:r>
              <w:rPr>
                <w:rFonts w:ascii="Times New Roman"/>
                <w:b w:val="false"/>
                <w:i w:val="false"/>
                <w:color w:val="000000"/>
                <w:sz w:val="20"/>
              </w:rPr>
              <w:t>
</w:t>
            </w:r>
            <w:r>
              <w:rPr>
                <w:rFonts w:ascii="Times New Roman"/>
                <w:b w:val="false"/>
                <w:i w:val="false"/>
                <w:color w:val="000000"/>
                <w:sz w:val="20"/>
              </w:rPr>
              <w:t>ру-</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СМР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обо-</w:t>
            </w:r>
            <w:r>
              <w:br/>
            </w:r>
            <w:r>
              <w:rPr>
                <w:rFonts w:ascii="Times New Roman"/>
                <w:b w:val="false"/>
                <w:i w:val="false"/>
                <w:color w:val="000000"/>
                <w:sz w:val="20"/>
              </w:rPr>
              <w:t>
</w:t>
            </w:r>
            <w:r>
              <w:rPr>
                <w:rFonts w:ascii="Times New Roman"/>
                <w:b w:val="false"/>
                <w:i w:val="false"/>
                <w:color w:val="000000"/>
                <w:sz w:val="20"/>
              </w:rPr>
              <w:t>рудо-</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том</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СМР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 М.П. _______________</w:t>
      </w:r>
      <w:r>
        <w:br/>
      </w:r>
      <w:r>
        <w:rPr>
          <w:rFonts w:ascii="Times New Roman"/>
          <w:b w:val="false"/>
          <w:i w:val="false"/>
          <w:color w:val="000000"/>
          <w:sz w:val="28"/>
        </w:rPr>
        <w:t>
Ф.И.О руководителя государственного органа          роспись</w:t>
      </w:r>
    </w:p>
    <w:bookmarkStart w:name="z351"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31"/>
    <w:p>
      <w:pPr>
        <w:spacing w:after="0"/>
        <w:ind w:left="0"/>
        <w:jc w:val="left"/>
      </w:pPr>
      <w:r>
        <w:rPr>
          <w:rFonts w:ascii="Times New Roman"/>
          <w:b/>
          <w:i w:val="false"/>
          <w:color w:val="000000"/>
        </w:rPr>
        <w:t xml:space="preserve"> Перечень документации по проектам, предполагающим</w:t>
      </w:r>
      <w:r>
        <w:br/>
      </w:r>
      <w:r>
        <w:rPr>
          <w:rFonts w:ascii="Times New Roman"/>
          <w:b/>
          <w:i w:val="false"/>
          <w:color w:val="000000"/>
        </w:rPr>
        <w:t>
увеличение сметной стоимости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694"/>
        <w:gridCol w:w="1695"/>
        <w:gridCol w:w="1517"/>
        <w:gridCol w:w="2070"/>
        <w:gridCol w:w="1893"/>
        <w:gridCol w:w="2071"/>
        <w:gridCol w:w="2012"/>
      </w:tblGrid>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документации (№ и дата документа)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экспер-</w:t>
            </w:r>
            <w:r>
              <w:br/>
            </w:r>
            <w:r>
              <w:rPr>
                <w:rFonts w:ascii="Times New Roman"/>
                <w:b w:val="false"/>
                <w:i w:val="false"/>
                <w:color w:val="000000"/>
                <w:sz w:val="20"/>
              </w:rPr>
              <w:t>
</w:t>
            </w:r>
            <w:r>
              <w:rPr>
                <w:rFonts w:ascii="Times New Roman"/>
                <w:b w:val="false"/>
                <w:i w:val="false"/>
                <w:color w:val="000000"/>
                <w:sz w:val="20"/>
              </w:rPr>
              <w:t>тиза</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 по делам</w:t>
            </w:r>
            <w:r>
              <w:br/>
            </w:r>
            <w:r>
              <w:rPr>
                <w:rFonts w:ascii="Times New Roman"/>
                <w:b w:val="false"/>
                <w:i w:val="false"/>
                <w:color w:val="000000"/>
                <w:sz w:val="20"/>
              </w:rPr>
              <w:t>
</w:t>
            </w:r>
            <w:r>
              <w:rPr>
                <w:rFonts w:ascii="Times New Roman"/>
                <w:b w:val="false"/>
                <w:i w:val="false"/>
                <w:color w:val="000000"/>
                <w:sz w:val="20"/>
              </w:rPr>
              <w:t>архитектуры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экспертизы на ПСД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первона-</w:t>
            </w:r>
            <w:r>
              <w:br/>
            </w:r>
            <w:r>
              <w:rPr>
                <w:rFonts w:ascii="Times New Roman"/>
                <w:b w:val="false"/>
                <w:i w:val="false"/>
                <w:color w:val="000000"/>
                <w:sz w:val="20"/>
              </w:rPr>
              <w:t>
</w:t>
            </w:r>
            <w:r>
              <w:rPr>
                <w:rFonts w:ascii="Times New Roman"/>
                <w:b w:val="false"/>
                <w:i w:val="false"/>
                <w:color w:val="000000"/>
                <w:sz w:val="20"/>
              </w:rPr>
              <w:t>чальную</w:t>
            </w:r>
            <w:r>
              <w:br/>
            </w:r>
            <w:r>
              <w:rPr>
                <w:rFonts w:ascii="Times New Roman"/>
                <w:b w:val="false"/>
                <w:i w:val="false"/>
                <w:color w:val="000000"/>
                <w:sz w:val="20"/>
              </w:rPr>
              <w:t>
</w:t>
            </w:r>
            <w:r>
              <w:rPr>
                <w:rFonts w:ascii="Times New Roman"/>
                <w:b w:val="false"/>
                <w:i w:val="false"/>
                <w:color w:val="000000"/>
                <w:sz w:val="20"/>
              </w:rPr>
              <w:t>стоимость</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скоррек-</w:t>
            </w:r>
            <w:r>
              <w:br/>
            </w:r>
            <w:r>
              <w:rPr>
                <w:rFonts w:ascii="Times New Roman"/>
                <w:b w:val="false"/>
                <w:i w:val="false"/>
                <w:color w:val="000000"/>
                <w:sz w:val="20"/>
              </w:rPr>
              <w:t>
</w:t>
            </w:r>
            <w:r>
              <w:rPr>
                <w:rFonts w:ascii="Times New Roman"/>
                <w:b w:val="false"/>
                <w:i w:val="false"/>
                <w:color w:val="000000"/>
                <w:sz w:val="20"/>
              </w:rPr>
              <w:t>тирован-</w:t>
            </w:r>
            <w:r>
              <w:br/>
            </w:r>
            <w:r>
              <w:rPr>
                <w:rFonts w:ascii="Times New Roman"/>
                <w:b w:val="false"/>
                <w:i w:val="false"/>
                <w:color w:val="000000"/>
                <w:sz w:val="20"/>
              </w:rPr>
              <w:t>
</w:t>
            </w:r>
            <w:r>
              <w:rPr>
                <w:rFonts w:ascii="Times New Roman"/>
                <w:b w:val="false"/>
                <w:i w:val="false"/>
                <w:color w:val="000000"/>
                <w:sz w:val="20"/>
              </w:rPr>
              <w:t>ную</w:t>
            </w:r>
            <w:r>
              <w:br/>
            </w:r>
            <w:r>
              <w:rPr>
                <w:rFonts w:ascii="Times New Roman"/>
                <w:b w:val="false"/>
                <w:i w:val="false"/>
                <w:color w:val="000000"/>
                <w:sz w:val="20"/>
              </w:rPr>
              <w:t>
</w:t>
            </w:r>
            <w:r>
              <w:rPr>
                <w:rFonts w:ascii="Times New Roman"/>
                <w:b w:val="false"/>
                <w:i w:val="false"/>
                <w:color w:val="000000"/>
                <w:sz w:val="20"/>
              </w:rPr>
              <w:t>стоимость</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первона-</w:t>
            </w:r>
            <w:r>
              <w:br/>
            </w:r>
            <w:r>
              <w:rPr>
                <w:rFonts w:ascii="Times New Roman"/>
                <w:b w:val="false"/>
                <w:i w:val="false"/>
                <w:color w:val="000000"/>
                <w:sz w:val="20"/>
              </w:rPr>
              <w:t>
</w:t>
            </w:r>
            <w:r>
              <w:rPr>
                <w:rFonts w:ascii="Times New Roman"/>
                <w:b w:val="false"/>
                <w:i w:val="false"/>
                <w:color w:val="000000"/>
                <w:sz w:val="20"/>
              </w:rPr>
              <w:t>чальную</w:t>
            </w:r>
            <w:r>
              <w:br/>
            </w:r>
            <w:r>
              <w:rPr>
                <w:rFonts w:ascii="Times New Roman"/>
                <w:b w:val="false"/>
                <w:i w:val="false"/>
                <w:color w:val="000000"/>
                <w:sz w:val="20"/>
              </w:rPr>
              <w:t>
</w:t>
            </w:r>
            <w:r>
              <w:rPr>
                <w:rFonts w:ascii="Times New Roman"/>
                <w:b w:val="false"/>
                <w:i w:val="false"/>
                <w:color w:val="000000"/>
                <w:sz w:val="20"/>
              </w:rPr>
              <w:t>стоимость</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скоррек-</w:t>
            </w:r>
            <w:r>
              <w:br/>
            </w:r>
            <w:r>
              <w:rPr>
                <w:rFonts w:ascii="Times New Roman"/>
                <w:b w:val="false"/>
                <w:i w:val="false"/>
                <w:color w:val="000000"/>
                <w:sz w:val="20"/>
              </w:rPr>
              <w:t>
</w:t>
            </w:r>
            <w:r>
              <w:rPr>
                <w:rFonts w:ascii="Times New Roman"/>
                <w:b w:val="false"/>
                <w:i w:val="false"/>
                <w:color w:val="000000"/>
                <w:sz w:val="20"/>
              </w:rPr>
              <w:t>тирован-</w:t>
            </w:r>
            <w:r>
              <w:br/>
            </w:r>
            <w:r>
              <w:rPr>
                <w:rFonts w:ascii="Times New Roman"/>
                <w:b w:val="false"/>
                <w:i w:val="false"/>
                <w:color w:val="000000"/>
                <w:sz w:val="20"/>
              </w:rPr>
              <w:t>
</w:t>
            </w:r>
            <w:r>
              <w:rPr>
                <w:rFonts w:ascii="Times New Roman"/>
                <w:b w:val="false"/>
                <w:i w:val="false"/>
                <w:color w:val="000000"/>
                <w:sz w:val="20"/>
              </w:rPr>
              <w:t>ную</w:t>
            </w:r>
            <w:r>
              <w:br/>
            </w:r>
            <w:r>
              <w:rPr>
                <w:rFonts w:ascii="Times New Roman"/>
                <w:b w:val="false"/>
                <w:i w:val="false"/>
                <w:color w:val="000000"/>
                <w:sz w:val="20"/>
              </w:rPr>
              <w:t>
</w:t>
            </w:r>
            <w:r>
              <w:rPr>
                <w:rFonts w:ascii="Times New Roman"/>
                <w:b w:val="false"/>
                <w:i w:val="false"/>
                <w:color w:val="000000"/>
                <w:sz w:val="20"/>
              </w:rPr>
              <w:t>стоимость</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 М.П. ___________</w:t>
      </w:r>
      <w:r>
        <w:br/>
      </w:r>
      <w:r>
        <w:rPr>
          <w:rFonts w:ascii="Times New Roman"/>
          <w:b w:val="false"/>
          <w:i w:val="false"/>
          <w:color w:val="000000"/>
          <w:sz w:val="28"/>
        </w:rPr>
        <w:t>
Ф.И.О. первого руководителя государственного органа       роспись</w:t>
      </w:r>
    </w:p>
    <w:bookmarkStart w:name="z352" w:id="3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32"/>
    <w:p>
      <w:pPr>
        <w:spacing w:after="0"/>
        <w:ind w:left="0"/>
        <w:jc w:val="left"/>
      </w:pPr>
      <w:r>
        <w:rPr>
          <w:rFonts w:ascii="Times New Roman"/>
          <w:b/>
          <w:i w:val="false"/>
          <w:color w:val="000000"/>
        </w:rPr>
        <w:t xml:space="preserve"> Перечень отобранных инвестиционных предложений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402"/>
        <w:gridCol w:w="1839"/>
        <w:gridCol w:w="2454"/>
        <w:gridCol w:w="2830"/>
        <w:gridCol w:w="2454"/>
        <w:gridCol w:w="2672"/>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админи-</w:t>
            </w:r>
            <w:r>
              <w:br/>
            </w:r>
            <w:r>
              <w:rPr>
                <w:rFonts w:ascii="Times New Roman"/>
                <w:b w:val="false"/>
                <w:i w:val="false"/>
                <w:color w:val="000000"/>
                <w:sz w:val="20"/>
              </w:rPr>
              <w:t>
</w:t>
            </w:r>
            <w:r>
              <w:rPr>
                <w:rFonts w:ascii="Times New Roman"/>
                <w:b w:val="false"/>
                <w:i w:val="false"/>
                <w:color w:val="000000"/>
                <w:sz w:val="20"/>
              </w:rPr>
              <w:t>стратора</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программ</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денежных</w:t>
            </w:r>
            <w:r>
              <w:br/>
            </w:r>
            <w:r>
              <w:rPr>
                <w:rFonts w:ascii="Times New Roman"/>
                <w:b w:val="false"/>
                <w:i w:val="false"/>
                <w:color w:val="000000"/>
                <w:sz w:val="20"/>
              </w:rPr>
              <w:t>
</w:t>
            </w:r>
            <w:r>
              <w:rPr>
                <w:rFonts w:ascii="Times New Roman"/>
                <w:b w:val="false"/>
                <w:i w:val="false"/>
                <w:color w:val="000000"/>
                <w:sz w:val="20"/>
              </w:rPr>
              <w:t>средств на</w:t>
            </w:r>
            <w:r>
              <w:br/>
            </w:r>
            <w:r>
              <w:rPr>
                <w:rFonts w:ascii="Times New Roman"/>
                <w:b w:val="false"/>
                <w:i w:val="false"/>
                <w:color w:val="000000"/>
                <w:sz w:val="20"/>
              </w:rPr>
              <w:t>
</w:t>
            </w:r>
            <w:r>
              <w:rPr>
                <w:rFonts w:ascii="Times New Roman"/>
                <w:b w:val="false"/>
                <w:i w:val="false"/>
                <w:color w:val="000000"/>
                <w:sz w:val="20"/>
              </w:rPr>
              <w:t>разработку</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корректи-</w:t>
            </w:r>
            <w:r>
              <w:br/>
            </w:r>
            <w:r>
              <w:rPr>
                <w:rFonts w:ascii="Times New Roman"/>
                <w:b w:val="false"/>
                <w:i w:val="false"/>
                <w:color w:val="000000"/>
                <w:sz w:val="20"/>
              </w:rPr>
              <w:t>
</w:t>
            </w:r>
            <w:r>
              <w:rPr>
                <w:rFonts w:ascii="Times New Roman"/>
                <w:b w:val="false"/>
                <w:i w:val="false"/>
                <w:color w:val="000000"/>
                <w:sz w:val="20"/>
              </w:rPr>
              <w:t>ровку ТЭО</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а также</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проекта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денежных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освоенных при</w:t>
            </w:r>
            <w:r>
              <w:br/>
            </w:r>
            <w:r>
              <w:rPr>
                <w:rFonts w:ascii="Times New Roman"/>
                <w:b w:val="false"/>
                <w:i w:val="false"/>
                <w:color w:val="000000"/>
                <w:sz w:val="20"/>
              </w:rPr>
              <w:t>
</w:t>
            </w:r>
            <w:r>
              <w:rPr>
                <w:rFonts w:ascii="Times New Roman"/>
                <w:b w:val="false"/>
                <w:i w:val="false"/>
                <w:color w:val="000000"/>
                <w:sz w:val="20"/>
              </w:rPr>
              <w:t>разработке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корректировке</w:t>
            </w:r>
            <w:r>
              <w:br/>
            </w:r>
            <w:r>
              <w:rPr>
                <w:rFonts w:ascii="Times New Roman"/>
                <w:b w:val="false"/>
                <w:i w:val="false"/>
                <w:color w:val="000000"/>
                <w:sz w:val="20"/>
              </w:rPr>
              <w:t>
</w:t>
            </w:r>
            <w:r>
              <w:rPr>
                <w:rFonts w:ascii="Times New Roman"/>
                <w:b w:val="false"/>
                <w:i w:val="false"/>
                <w:color w:val="000000"/>
                <w:sz w:val="20"/>
              </w:rPr>
              <w:t>ТЭО проекта,</w:t>
            </w:r>
            <w:r>
              <w:br/>
            </w:r>
            <w:r>
              <w:rPr>
                <w:rFonts w:ascii="Times New Roman"/>
                <w:b w:val="false"/>
                <w:i w:val="false"/>
                <w:color w:val="000000"/>
                <w:sz w:val="20"/>
              </w:rPr>
              <w:t>
</w:t>
            </w:r>
            <w:r>
              <w:rPr>
                <w:rFonts w:ascii="Times New Roman"/>
                <w:b w:val="false"/>
                <w:i w:val="false"/>
                <w:color w:val="000000"/>
                <w:sz w:val="20"/>
              </w:rPr>
              <w:t>а также</w:t>
            </w:r>
            <w:r>
              <w:br/>
            </w:r>
            <w:r>
              <w:rPr>
                <w:rFonts w:ascii="Times New Roman"/>
                <w:b w:val="false"/>
                <w:i w:val="false"/>
                <w:color w:val="000000"/>
                <w:sz w:val="20"/>
              </w:rPr>
              <w:t>
</w:t>
            </w:r>
            <w:r>
              <w:rPr>
                <w:rFonts w:ascii="Times New Roman"/>
                <w:b w:val="false"/>
                <w:i w:val="false"/>
                <w:color w:val="000000"/>
                <w:sz w:val="20"/>
              </w:rPr>
              <w:t>проведении</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 ТЭО</w:t>
            </w:r>
            <w:r>
              <w:br/>
            </w:r>
            <w:r>
              <w:rPr>
                <w:rFonts w:ascii="Times New Roman"/>
                <w:b w:val="false"/>
                <w:i w:val="false"/>
                <w:color w:val="000000"/>
                <w:sz w:val="20"/>
              </w:rPr>
              <w:t>
</w:t>
            </w:r>
            <w:r>
              <w:rPr>
                <w:rFonts w:ascii="Times New Roman"/>
                <w:b w:val="false"/>
                <w:i w:val="false"/>
                <w:color w:val="000000"/>
                <w:sz w:val="20"/>
              </w:rPr>
              <w:t>проекта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корректировки</w:t>
            </w:r>
            <w:r>
              <w:br/>
            </w:r>
            <w:r>
              <w:rPr>
                <w:rFonts w:ascii="Times New Roman"/>
                <w:b w:val="false"/>
                <w:i w:val="false"/>
                <w:color w:val="000000"/>
                <w:sz w:val="20"/>
              </w:rPr>
              <w:t>
</w:t>
            </w:r>
            <w:r>
              <w:rPr>
                <w:rFonts w:ascii="Times New Roman"/>
                <w:b w:val="false"/>
                <w:i w:val="false"/>
                <w:color w:val="000000"/>
                <w:sz w:val="20"/>
              </w:rPr>
              <w:t>ТЭО проекта,</w:t>
            </w:r>
            <w:r>
              <w:br/>
            </w:r>
            <w:r>
              <w:rPr>
                <w:rFonts w:ascii="Times New Roman"/>
                <w:b w:val="false"/>
                <w:i w:val="false"/>
                <w:color w:val="000000"/>
                <w:sz w:val="20"/>
              </w:rPr>
              <w:t>
</w:t>
            </w:r>
            <w:r>
              <w:rPr>
                <w:rFonts w:ascii="Times New Roman"/>
                <w:b w:val="false"/>
                <w:i w:val="false"/>
                <w:color w:val="000000"/>
                <w:sz w:val="20"/>
              </w:rPr>
              <w:t>а также</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w:t>
            </w:r>
            <w:r>
              <w:br/>
            </w:r>
            <w:r>
              <w:rPr>
                <w:rFonts w:ascii="Times New Roman"/>
                <w:b w:val="false"/>
                <w:i w:val="false"/>
                <w:color w:val="000000"/>
                <w:sz w:val="20"/>
              </w:rPr>
              <w:t>
</w:t>
            </w:r>
            <w:r>
              <w:rPr>
                <w:rFonts w:ascii="Times New Roman"/>
                <w:b w:val="false"/>
                <w:i w:val="false"/>
                <w:color w:val="000000"/>
                <w:sz w:val="20"/>
              </w:rPr>
              <w:t>ТЭО проекта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Информации о</w:t>
            </w:r>
            <w:r>
              <w:br/>
            </w:r>
            <w:r>
              <w:rPr>
                <w:rFonts w:ascii="Times New Roman"/>
                <w:b w:val="false"/>
                <w:i w:val="false"/>
                <w:color w:val="000000"/>
                <w:sz w:val="20"/>
              </w:rPr>
              <w:t>
</w:t>
            </w:r>
            <w:r>
              <w:rPr>
                <w:rFonts w:ascii="Times New Roman"/>
                <w:b w:val="false"/>
                <w:i w:val="false"/>
                <w:color w:val="000000"/>
                <w:sz w:val="20"/>
              </w:rPr>
              <w:t>ходе разработки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корректировки</w:t>
            </w:r>
            <w:r>
              <w:br/>
            </w:r>
            <w:r>
              <w:rPr>
                <w:rFonts w:ascii="Times New Roman"/>
                <w:b w:val="false"/>
                <w:i w:val="false"/>
                <w:color w:val="000000"/>
                <w:sz w:val="20"/>
              </w:rPr>
              <w:t>
</w:t>
            </w:r>
            <w:r>
              <w:rPr>
                <w:rFonts w:ascii="Times New Roman"/>
                <w:b w:val="false"/>
                <w:i w:val="false"/>
                <w:color w:val="000000"/>
                <w:sz w:val="20"/>
              </w:rPr>
              <w:t>ТЭО проекта,</w:t>
            </w:r>
            <w:r>
              <w:br/>
            </w:r>
            <w:r>
              <w:rPr>
                <w:rFonts w:ascii="Times New Roman"/>
                <w:b w:val="false"/>
                <w:i w:val="false"/>
                <w:color w:val="000000"/>
                <w:sz w:val="20"/>
              </w:rPr>
              <w:t>
</w:t>
            </w:r>
            <w:r>
              <w:rPr>
                <w:rFonts w:ascii="Times New Roman"/>
                <w:b w:val="false"/>
                <w:i w:val="false"/>
                <w:color w:val="000000"/>
                <w:sz w:val="20"/>
              </w:rPr>
              <w:t>а также</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необходимых</w:t>
            </w:r>
            <w:r>
              <w:br/>
            </w:r>
            <w:r>
              <w:rPr>
                <w:rFonts w:ascii="Times New Roman"/>
                <w:b w:val="false"/>
                <w:i w:val="false"/>
                <w:color w:val="000000"/>
                <w:sz w:val="20"/>
              </w:rPr>
              <w:t>
</w:t>
            </w:r>
            <w:r>
              <w:rPr>
                <w:rFonts w:ascii="Times New Roman"/>
                <w:b w:val="false"/>
                <w:i w:val="false"/>
                <w:color w:val="000000"/>
                <w:sz w:val="20"/>
              </w:rPr>
              <w:t>экспертиз ТЭО</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 М.П. ___________</w:t>
      </w:r>
      <w:r>
        <w:br/>
      </w:r>
      <w:r>
        <w:rPr>
          <w:rFonts w:ascii="Times New Roman"/>
          <w:b w:val="false"/>
          <w:i w:val="false"/>
          <w:color w:val="000000"/>
          <w:sz w:val="28"/>
        </w:rPr>
        <w:t>
Ф.И.О. первого руководителя государственного органа        роспись</w:t>
      </w:r>
    </w:p>
    <w:bookmarkStart w:name="z353" w:id="3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33"/>
    <w:p>
      <w:pPr>
        <w:spacing w:after="0"/>
        <w:ind w:left="0"/>
        <w:jc w:val="left"/>
      </w:pPr>
      <w:r>
        <w:rPr>
          <w:rFonts w:ascii="Times New Roman"/>
          <w:b/>
          <w:i w:val="false"/>
          <w:color w:val="000000"/>
        </w:rPr>
        <w:t xml:space="preserve"> План-график подготовки и реализации бюджетных</w:t>
      </w:r>
      <w:r>
        <w:br/>
      </w:r>
      <w:r>
        <w:rPr>
          <w:rFonts w:ascii="Times New Roman"/>
          <w:b/>
          <w:i w:val="false"/>
          <w:color w:val="000000"/>
        </w:rPr>
        <w:t>
инвестиционных проектов</w:t>
      </w:r>
    </w:p>
    <w:p>
      <w:pPr>
        <w:spacing w:after="0"/>
        <w:ind w:left="0"/>
        <w:jc w:val="both"/>
      </w:pPr>
      <w:r>
        <w:rPr>
          <w:rFonts w:ascii="Times New Roman"/>
          <w:b w:val="false"/>
          <w:i w:val="false"/>
          <w:color w:val="000000"/>
          <w:sz w:val="28"/>
        </w:rPr>
        <w:t>АРБП или МИО:</w:t>
      </w:r>
      <w:r>
        <w:br/>
      </w:r>
      <w:r>
        <w:rPr>
          <w:rFonts w:ascii="Times New Roman"/>
          <w:b w:val="false"/>
          <w:i w:val="false"/>
          <w:color w:val="000000"/>
          <w:sz w:val="28"/>
        </w:rPr>
        <w:t>
_______________________</w:t>
      </w:r>
      <w:r>
        <w:br/>
      </w:r>
      <w:r>
        <w:rPr>
          <w:rFonts w:ascii="Times New Roman"/>
          <w:b w:val="false"/>
          <w:i w:val="false"/>
          <w:color w:val="000000"/>
          <w:sz w:val="28"/>
        </w:rPr>
        <w:t>
Отчетный период: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535"/>
        <w:gridCol w:w="1122"/>
        <w:gridCol w:w="1318"/>
        <w:gridCol w:w="1318"/>
        <w:gridCol w:w="1123"/>
        <w:gridCol w:w="1166"/>
        <w:gridCol w:w="1079"/>
        <w:gridCol w:w="1732"/>
        <w:gridCol w:w="1541"/>
        <w:gridCol w:w="1521"/>
      </w:tblGrid>
      <w:tr>
        <w:trPr>
          <w:trHeight w:val="1635"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имо-</w:t>
            </w:r>
            <w:r>
              <w:br/>
            </w:r>
            <w:r>
              <w:rPr>
                <w:rFonts w:ascii="Times New Roman"/>
                <w:b w:val="false"/>
                <w:i w:val="false"/>
                <w:color w:val="000000"/>
                <w:sz w:val="20"/>
              </w:rPr>
              <w:t>
</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имо-</w:t>
            </w:r>
            <w:r>
              <w:br/>
            </w:r>
            <w:r>
              <w:rPr>
                <w:rFonts w:ascii="Times New Roman"/>
                <w:b w:val="false"/>
                <w:i w:val="false"/>
                <w:color w:val="000000"/>
                <w:sz w:val="20"/>
              </w:rPr>
              <w:t>
</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ПСД,</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прое-</w:t>
            </w:r>
            <w:r>
              <w:br/>
            </w:r>
            <w:r>
              <w:rPr>
                <w:rFonts w:ascii="Times New Roman"/>
                <w:b w:val="false"/>
                <w:i w:val="false"/>
                <w:color w:val="000000"/>
                <w:sz w:val="20"/>
              </w:rPr>
              <w:t>
</w:t>
            </w:r>
            <w:r>
              <w:rPr>
                <w:rFonts w:ascii="Times New Roman"/>
                <w:b w:val="false"/>
                <w:i w:val="false"/>
                <w:color w:val="000000"/>
                <w:sz w:val="20"/>
              </w:rPr>
              <w:t>кта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ПСД</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вер-</w:t>
            </w:r>
            <w:r>
              <w:br/>
            </w:r>
            <w:r>
              <w:rPr>
                <w:rFonts w:ascii="Times New Roman"/>
                <w:b w:val="false"/>
                <w:i w:val="false"/>
                <w:color w:val="000000"/>
                <w:sz w:val="20"/>
              </w:rPr>
              <w:t>
</w:t>
            </w:r>
            <w:r>
              <w:rPr>
                <w:rFonts w:ascii="Times New Roman"/>
                <w:b w:val="false"/>
                <w:i w:val="false"/>
                <w:color w:val="000000"/>
                <w:sz w:val="20"/>
              </w:rPr>
              <w:t>ше-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объ-</w:t>
            </w:r>
            <w:r>
              <w:br/>
            </w:r>
            <w:r>
              <w:rPr>
                <w:rFonts w:ascii="Times New Roman"/>
                <w:b w:val="false"/>
                <w:i w:val="false"/>
                <w:color w:val="000000"/>
                <w:sz w:val="20"/>
              </w:rPr>
              <w:t>
</w:t>
            </w:r>
            <w:r>
              <w:rPr>
                <w:rFonts w:ascii="Times New Roman"/>
                <w:b w:val="false"/>
                <w:i w:val="false"/>
                <w:color w:val="000000"/>
                <w:sz w:val="20"/>
              </w:rPr>
              <w:t>екта</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прое-</w:t>
            </w:r>
            <w:r>
              <w:br/>
            </w:r>
            <w:r>
              <w:rPr>
                <w:rFonts w:ascii="Times New Roman"/>
                <w:b w:val="false"/>
                <w:i w:val="false"/>
                <w:color w:val="000000"/>
                <w:sz w:val="20"/>
              </w:rPr>
              <w:t>
</w:t>
            </w:r>
            <w:r>
              <w:rPr>
                <w:rFonts w:ascii="Times New Roman"/>
                <w:b w:val="false"/>
                <w:i w:val="false"/>
                <w:color w:val="000000"/>
                <w:sz w:val="20"/>
              </w:rPr>
              <w:t>кта</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w:t>
            </w:r>
            <w:r>
              <w:br/>
            </w:r>
            <w:r>
              <w:rPr>
                <w:rFonts w:ascii="Times New Roman"/>
                <w:b w:val="false"/>
                <w:i w:val="false"/>
                <w:color w:val="000000"/>
                <w:sz w:val="20"/>
              </w:rPr>
              <w:t>
</w:t>
            </w:r>
            <w:r>
              <w:rPr>
                <w:rFonts w:ascii="Times New Roman"/>
                <w:b w:val="false"/>
                <w:i w:val="false"/>
                <w:color w:val="000000"/>
                <w:sz w:val="20"/>
              </w:rPr>
              <w:t>риод</w:t>
            </w:r>
            <w:r>
              <w:br/>
            </w:r>
            <w:r>
              <w:rPr>
                <w:rFonts w:ascii="Times New Roman"/>
                <w:b w:val="false"/>
                <w:i w:val="false"/>
                <w:color w:val="000000"/>
                <w:sz w:val="20"/>
              </w:rPr>
              <w:t>
</w:t>
            </w:r>
            <w:r>
              <w:rPr>
                <w:rFonts w:ascii="Times New Roman"/>
                <w:b w:val="false"/>
                <w:i w:val="false"/>
                <w:color w:val="000000"/>
                <w:sz w:val="20"/>
              </w:rPr>
              <w:t>реа-</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екта</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запла-</w:t>
            </w:r>
            <w:r>
              <w:br/>
            </w:r>
            <w:r>
              <w:rPr>
                <w:rFonts w:ascii="Times New Roman"/>
                <w:b w:val="false"/>
                <w:i w:val="false"/>
                <w:color w:val="000000"/>
                <w:sz w:val="20"/>
              </w:rPr>
              <w:t>
</w:t>
            </w:r>
            <w:r>
              <w:rPr>
                <w:rFonts w:ascii="Times New Roman"/>
                <w:b w:val="false"/>
                <w:i w:val="false"/>
                <w:color w:val="000000"/>
                <w:sz w:val="20"/>
              </w:rPr>
              <w:t>ниро-</w:t>
            </w:r>
            <w:r>
              <w:br/>
            </w:r>
            <w:r>
              <w:rPr>
                <w:rFonts w:ascii="Times New Roman"/>
                <w:b w:val="false"/>
                <w:i w:val="false"/>
                <w:color w:val="000000"/>
                <w:sz w:val="20"/>
              </w:rPr>
              <w:t>
</w:t>
            </w:r>
            <w:r>
              <w:rPr>
                <w:rFonts w:ascii="Times New Roman"/>
                <w:b w:val="false"/>
                <w:i w:val="false"/>
                <w:color w:val="000000"/>
                <w:sz w:val="20"/>
              </w:rPr>
              <w:t>ванных</w:t>
            </w:r>
            <w:r>
              <w:br/>
            </w:r>
            <w:r>
              <w:rPr>
                <w:rFonts w:ascii="Times New Roman"/>
                <w:b w:val="false"/>
                <w:i w:val="false"/>
                <w:color w:val="000000"/>
                <w:sz w:val="20"/>
              </w:rPr>
              <w:t>
</w:t>
            </w:r>
            <w:r>
              <w:rPr>
                <w:rFonts w:ascii="Times New Roman"/>
                <w:b w:val="false"/>
                <w:i w:val="false"/>
                <w:color w:val="000000"/>
                <w:sz w:val="20"/>
              </w:rPr>
              <w:t>работ в</w:t>
            </w:r>
            <w:r>
              <w:br/>
            </w:r>
            <w:r>
              <w:rPr>
                <w:rFonts w:ascii="Times New Roman"/>
                <w:b w:val="false"/>
                <w:i w:val="false"/>
                <w:color w:val="000000"/>
                <w:sz w:val="20"/>
              </w:rPr>
              <w:t>
</w:t>
            </w:r>
            <w:r>
              <w:rPr>
                <w:rFonts w:ascii="Times New Roman"/>
                <w:b w:val="false"/>
                <w:i w:val="false"/>
                <w:color w:val="000000"/>
                <w:sz w:val="20"/>
              </w:rPr>
              <w:t>нату-</w:t>
            </w:r>
            <w:r>
              <w:br/>
            </w:r>
            <w:r>
              <w:rPr>
                <w:rFonts w:ascii="Times New Roman"/>
                <w:b w:val="false"/>
                <w:i w:val="false"/>
                <w:color w:val="000000"/>
                <w:sz w:val="20"/>
              </w:rPr>
              <w:t>
</w:t>
            </w:r>
            <w:r>
              <w:rPr>
                <w:rFonts w:ascii="Times New Roman"/>
                <w:b w:val="false"/>
                <w:i w:val="false"/>
                <w:color w:val="000000"/>
                <w:sz w:val="20"/>
              </w:rPr>
              <w:t>ральном</w:t>
            </w:r>
            <w:r>
              <w:br/>
            </w:r>
            <w:r>
              <w:rPr>
                <w:rFonts w:ascii="Times New Roman"/>
                <w:b w:val="false"/>
                <w:i w:val="false"/>
                <w:color w:val="000000"/>
                <w:sz w:val="20"/>
              </w:rPr>
              <w:t>
</w:t>
            </w:r>
            <w:r>
              <w:rPr>
                <w:rFonts w:ascii="Times New Roman"/>
                <w:b w:val="false"/>
                <w:i w:val="false"/>
                <w:color w:val="000000"/>
                <w:sz w:val="20"/>
              </w:rPr>
              <w:t>выра-</w:t>
            </w:r>
            <w:r>
              <w:br/>
            </w:r>
            <w:r>
              <w:rPr>
                <w:rFonts w:ascii="Times New Roman"/>
                <w:b w:val="false"/>
                <w:i w:val="false"/>
                <w:color w:val="000000"/>
                <w:sz w:val="20"/>
              </w:rPr>
              <w:t>
</w:t>
            </w:r>
            <w:r>
              <w:rPr>
                <w:rFonts w:ascii="Times New Roman"/>
                <w:b w:val="false"/>
                <w:i w:val="false"/>
                <w:color w:val="000000"/>
                <w:sz w:val="20"/>
              </w:rPr>
              <w:t>жении</w:t>
            </w:r>
            <w:r>
              <w:br/>
            </w:r>
            <w:r>
              <w:rPr>
                <w:rFonts w:ascii="Times New Roman"/>
                <w:b w:val="false"/>
                <w:i w:val="false"/>
                <w:color w:val="000000"/>
                <w:sz w:val="20"/>
              </w:rPr>
              <w:t>
</w:t>
            </w: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 согласно</w:t>
            </w:r>
            <w:r>
              <w:br/>
            </w:r>
            <w:r>
              <w:rPr>
                <w:rFonts w:ascii="Times New Roman"/>
                <w:b w:val="false"/>
                <w:i w:val="false"/>
                <w:color w:val="000000"/>
                <w:sz w:val="20"/>
              </w:rPr>
              <w:t>
</w:t>
            </w:r>
            <w:r>
              <w:rPr>
                <w:rFonts w:ascii="Times New Roman"/>
                <w:b w:val="false"/>
                <w:i w:val="false"/>
                <w:color w:val="000000"/>
                <w:sz w:val="20"/>
              </w:rPr>
              <w:t>ТЭО/ПСД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первое</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годие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итогам</w:t>
            </w:r>
            <w:r>
              <w:br/>
            </w:r>
            <w:r>
              <w:rPr>
                <w:rFonts w:ascii="Times New Roman"/>
                <w:b w:val="false"/>
                <w:i w:val="false"/>
                <w:color w:val="000000"/>
                <w:sz w:val="20"/>
              </w:rPr>
              <w:t>
</w:t>
            </w:r>
            <w:r>
              <w:rPr>
                <w:rFonts w:ascii="Times New Roman"/>
                <w:b w:val="false"/>
                <w:i w:val="false"/>
                <w:color w:val="000000"/>
                <w:sz w:val="20"/>
              </w:rPr>
              <w:t>года</w:t>
            </w:r>
          </w:p>
        </w:tc>
      </w:tr>
      <w:tr>
        <w:trPr>
          <w:trHeight w:val="1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5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w:t>
            </w:r>
            <w:r>
              <w:br/>
            </w:r>
            <w:r>
              <w:rPr>
                <w:rFonts w:ascii="Times New Roman"/>
                <w:b w:val="false"/>
                <w:i w:val="false"/>
                <w:color w:val="000000"/>
                <w:sz w:val="20"/>
              </w:rPr>
              <w:t>
</w:t>
            </w:r>
            <w:r>
              <w:rPr>
                <w:rFonts w:ascii="Times New Roman"/>
                <w:b w:val="false"/>
                <w:i w:val="false"/>
                <w:color w:val="000000"/>
                <w:sz w:val="20"/>
              </w:rPr>
              <w:t>уголовно-исполнительная деятельность</w:t>
            </w:r>
          </w:p>
        </w:tc>
      </w:tr>
      <w:tr>
        <w:trPr>
          <w:trHeight w:val="5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51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6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4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43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w:t>
            </w:r>
            <w:r>
              <w:br/>
            </w:r>
            <w:r>
              <w:rPr>
                <w:rFonts w:ascii="Times New Roman"/>
                <w:b w:val="false"/>
                <w:i w:val="false"/>
                <w:color w:val="000000"/>
                <w:sz w:val="20"/>
              </w:rPr>
              <w:t>
</w:t>
            </w:r>
            <w:r>
              <w:rPr>
                <w:rFonts w:ascii="Times New Roman"/>
                <w:b w:val="false"/>
                <w:i w:val="false"/>
                <w:color w:val="000000"/>
                <w:sz w:val="20"/>
              </w:rPr>
              <w:t>территории, охрана окружающей среды и животного мира, земельные</w:t>
            </w:r>
            <w:r>
              <w:br/>
            </w:r>
            <w:r>
              <w:rPr>
                <w:rFonts w:ascii="Times New Roman"/>
                <w:b w:val="false"/>
                <w:i w:val="false"/>
                <w:color w:val="000000"/>
                <w:sz w:val="20"/>
              </w:rPr>
              <w:t>
</w:t>
            </w:r>
            <w:r>
              <w:rPr>
                <w:rFonts w:ascii="Times New Roman"/>
                <w:b w:val="false"/>
                <w:i w:val="false"/>
                <w:color w:val="000000"/>
                <w:sz w:val="20"/>
              </w:rPr>
              <w:t>отношения</w:t>
            </w:r>
          </w:p>
        </w:tc>
      </w:tr>
      <w:tr>
        <w:trPr>
          <w:trHeight w:val="6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w:t>
            </w:r>
            <w:r>
              <w:br/>
            </w:r>
            <w:r>
              <w:rPr>
                <w:rFonts w:ascii="Times New Roman"/>
                <w:b w:val="false"/>
                <w:i w:val="false"/>
                <w:color w:val="000000"/>
                <w:sz w:val="20"/>
              </w:rPr>
              <w:t>
</w:t>
            </w:r>
            <w:r>
              <w:rPr>
                <w:rFonts w:ascii="Times New Roman"/>
                <w:b w:val="false"/>
                <w:i w:val="false"/>
                <w:color w:val="000000"/>
                <w:sz w:val="20"/>
              </w:rPr>
              <w:t>деятельность</w:t>
            </w:r>
          </w:p>
        </w:tc>
      </w:tr>
      <w:tr>
        <w:trPr>
          <w:trHeight w:val="4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5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55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w:t>
            </w:r>
            <w:r>
              <w:br/>
            </w:r>
            <w:r>
              <w:rPr>
                <w:rFonts w:ascii="Times New Roman"/>
                <w:b w:val="false"/>
                <w:i w:val="false"/>
                <w:color w:val="000000"/>
                <w:sz w:val="20"/>
              </w:rPr>
              <w:t>
</w:t>
            </w:r>
            <w:r>
              <w:rPr>
                <w:rFonts w:ascii="Times New Roman"/>
                <w:b w:val="false"/>
                <w:i w:val="false"/>
                <w:color w:val="000000"/>
                <w:sz w:val="20"/>
              </w:rPr>
              <w:t>нент 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ли: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1495"/>
        <w:gridCol w:w="1494"/>
        <w:gridCol w:w="1495"/>
        <w:gridCol w:w="1687"/>
        <w:gridCol w:w="1687"/>
        <w:gridCol w:w="1496"/>
        <w:gridCol w:w="2315"/>
      </w:tblGrid>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(тыс. тенге)</w:t>
            </w:r>
          </w:p>
        </w:tc>
        <w:tc>
          <w:tcPr>
            <w:tcW w:w="0" w:type="auto"/>
            <w:vMerge/>
            <w:tcBorders>
              <w:top w:val="nil"/>
              <w:left w:val="single" w:color="cfcfcf" w:sz="5"/>
              <w:bottom w:val="single" w:color="cfcfcf" w:sz="5"/>
              <w:right w:val="single" w:color="cfcfcf" w:sz="5"/>
            </w:tcBorders>
          </w:tcPr>
          <w:p/>
        </w:tc>
      </w:tr>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начала</w:t>
            </w:r>
            <w:r>
              <w:br/>
            </w:r>
            <w:r>
              <w:rPr>
                <w:rFonts w:ascii="Times New Roman"/>
                <w:b w:val="false"/>
                <w:i w:val="false"/>
                <w:color w:val="000000"/>
                <w:sz w:val="20"/>
              </w:rPr>
              <w:t>
</w:t>
            </w:r>
            <w:r>
              <w:rPr>
                <w:rFonts w:ascii="Times New Roman"/>
                <w:b w:val="false"/>
                <w:i w:val="false"/>
                <w:color w:val="000000"/>
                <w:sz w:val="20"/>
              </w:rPr>
              <w:t>отчетного года</w:t>
            </w:r>
            <w:r>
              <w:br/>
            </w:r>
            <w:r>
              <w:rPr>
                <w:rFonts w:ascii="Times New Roman"/>
                <w:b w:val="false"/>
                <w:i w:val="false"/>
                <w:color w:val="000000"/>
                <w:sz w:val="20"/>
              </w:rPr>
              <w:t>
</w:t>
            </w:r>
            <w:r>
              <w:rPr>
                <w:rFonts w:ascii="Times New Roman"/>
                <w:b w:val="false"/>
                <w:i w:val="false"/>
                <w:color w:val="000000"/>
                <w:sz w:val="20"/>
              </w:rPr>
              <w:t>(с первого</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текущий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на последующие</w:t>
            </w:r>
            <w:r>
              <w:br/>
            </w:r>
            <w:r>
              <w:rPr>
                <w:rFonts w:ascii="Times New Roman"/>
                <w:b w:val="false"/>
                <w:i w:val="false"/>
                <w:color w:val="000000"/>
                <w:sz w:val="20"/>
              </w:rPr>
              <w:t>
</w:t>
            </w:r>
            <w:r>
              <w:rPr>
                <w:rFonts w:ascii="Times New Roman"/>
                <w:b w:val="false"/>
                <w:i w:val="false"/>
                <w:color w:val="000000"/>
                <w:sz w:val="20"/>
              </w:rPr>
              <w:t>годы</w:t>
            </w:r>
          </w:p>
        </w:tc>
        <w:tc>
          <w:tcPr>
            <w:tcW w:w="0" w:type="auto"/>
            <w:vMerge/>
            <w:tcBorders>
              <w:top w:val="nil"/>
              <w:left w:val="single" w:color="cfcfcf" w:sz="5"/>
              <w:bottom w:val="single" w:color="cfcfcf" w:sz="5"/>
              <w:right w:val="single" w:color="cfcfcf" w:sz="5"/>
            </w:tcBorders>
          </w:tcPr>
          <w:p/>
        </w:tc>
      </w:tr>
      <w:tr>
        <w:trPr>
          <w:trHeight w:val="45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w:t>
            </w:r>
            <w:r>
              <w:br/>
            </w:r>
            <w:r>
              <w:rPr>
                <w:rFonts w:ascii="Times New Roman"/>
                <w:b w:val="false"/>
                <w:i w:val="false"/>
                <w:color w:val="000000"/>
                <w:sz w:val="20"/>
              </w:rPr>
              <w:t>
</w:t>
            </w:r>
            <w:r>
              <w:rPr>
                <w:rFonts w:ascii="Times New Roman"/>
                <w:b w:val="false"/>
                <w:i w:val="false"/>
                <w:color w:val="000000"/>
                <w:sz w:val="20"/>
              </w:rPr>
              <w:t>лено</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бюдже</w:t>
            </w:r>
            <w:r>
              <w:rPr>
                <w:rFonts w:ascii="Times New Roman"/>
                <w:b w:val="false"/>
                <w:i w:val="false"/>
                <w:color w:val="000000"/>
                <w:sz w:val="20"/>
              </w:rPr>
              <w:t>та</w:t>
            </w: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r>
              <w:br/>
            </w:r>
            <w:r>
              <w:rPr>
                <w:rFonts w:ascii="Times New Roman"/>
                <w:b w:val="false"/>
                <w:i w:val="false"/>
                <w:color w:val="000000"/>
                <w:sz w:val="20"/>
              </w:rPr>
              <w:t>
</w:t>
            </w:r>
            <w:r>
              <w:rPr>
                <w:rFonts w:ascii="Times New Roman"/>
                <w:b w:val="false"/>
                <w:i w:val="false"/>
                <w:color w:val="000000"/>
                <w:sz w:val="20"/>
              </w:rPr>
              <w:t>следу-</w:t>
            </w:r>
            <w:r>
              <w:br/>
            </w:r>
            <w:r>
              <w:rPr>
                <w:rFonts w:ascii="Times New Roman"/>
                <w:b w:val="false"/>
                <w:i w:val="false"/>
                <w:color w:val="000000"/>
                <w:sz w:val="20"/>
              </w:rPr>
              <w:t>
</w:t>
            </w:r>
            <w:r>
              <w:rPr>
                <w:rFonts w:ascii="Times New Roman"/>
                <w:b w:val="false"/>
                <w:i w:val="false"/>
                <w:color w:val="000000"/>
                <w:sz w:val="20"/>
              </w:rPr>
              <w:t>ющий 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ным</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r>
              <w:br/>
            </w:r>
            <w:r>
              <w:rPr>
                <w:rFonts w:ascii="Times New Roman"/>
                <w:b w:val="false"/>
                <w:i w:val="false"/>
                <w:color w:val="000000"/>
                <w:sz w:val="20"/>
              </w:rPr>
              <w:t>
</w:t>
            </w:r>
            <w:r>
              <w:rPr>
                <w:rFonts w:ascii="Times New Roman"/>
                <w:b w:val="false"/>
                <w:i w:val="false"/>
                <w:color w:val="000000"/>
                <w:sz w:val="20"/>
              </w:rPr>
              <w:t>следу-</w:t>
            </w:r>
            <w:r>
              <w:br/>
            </w:r>
            <w:r>
              <w:rPr>
                <w:rFonts w:ascii="Times New Roman"/>
                <w:b w:val="false"/>
                <w:i w:val="false"/>
                <w:color w:val="000000"/>
                <w:sz w:val="20"/>
              </w:rPr>
              <w:t>
</w:t>
            </w:r>
            <w:r>
              <w:rPr>
                <w:rFonts w:ascii="Times New Roman"/>
                <w:b w:val="false"/>
                <w:i w:val="false"/>
                <w:color w:val="000000"/>
                <w:sz w:val="20"/>
              </w:rPr>
              <w:t>ющий 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ным</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w:t>
            </w:r>
            <w:r>
              <w:br/>
            </w:r>
            <w:r>
              <w:rPr>
                <w:rFonts w:ascii="Times New Roman"/>
                <w:b w:val="false"/>
                <w:i w:val="false"/>
                <w:color w:val="000000"/>
                <w:sz w:val="20"/>
              </w:rPr>
              <w:t>
</w:t>
            </w:r>
            <w:r>
              <w:rPr>
                <w:rFonts w:ascii="Times New Roman"/>
                <w:b w:val="false"/>
                <w:i w:val="false"/>
                <w:color w:val="000000"/>
                <w:sz w:val="20"/>
              </w:rPr>
              <w:t>следу-</w:t>
            </w:r>
            <w:r>
              <w:br/>
            </w:r>
            <w:r>
              <w:rPr>
                <w:rFonts w:ascii="Times New Roman"/>
                <w:b w:val="false"/>
                <w:i w:val="false"/>
                <w:color w:val="000000"/>
                <w:sz w:val="20"/>
              </w:rPr>
              <w:t>
</w:t>
            </w:r>
            <w:r>
              <w:rPr>
                <w:rFonts w:ascii="Times New Roman"/>
                <w:b w:val="false"/>
                <w:i w:val="false"/>
                <w:color w:val="000000"/>
                <w:sz w:val="20"/>
              </w:rPr>
              <w:t>ющий</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ным</w:t>
            </w: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первое</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годие</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итогам</w:t>
            </w:r>
            <w:r>
              <w:br/>
            </w:r>
            <w:r>
              <w:rPr>
                <w:rFonts w:ascii="Times New Roman"/>
                <w:b w:val="false"/>
                <w:i w:val="false"/>
                <w:color w:val="000000"/>
                <w:sz w:val="20"/>
              </w:rPr>
              <w:t>
</w:t>
            </w:r>
            <w:r>
              <w:rPr>
                <w:rFonts w:ascii="Times New Roman"/>
                <w:b w:val="false"/>
                <w:i w:val="false"/>
                <w:color w:val="000000"/>
                <w:sz w:val="20"/>
              </w:rPr>
              <w:t>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w:t>
            </w:r>
            <w:r>
              <w:br/>
            </w:r>
            <w:r>
              <w:rPr>
                <w:rFonts w:ascii="Times New Roman"/>
                <w:b w:val="false"/>
                <w:i w:val="false"/>
                <w:color w:val="000000"/>
                <w:sz w:val="20"/>
              </w:rPr>
              <w:t>
</w:t>
            </w:r>
            <w:r>
              <w:rPr>
                <w:rFonts w:ascii="Times New Roman"/>
                <w:b w:val="false"/>
                <w:i w:val="false"/>
                <w:color w:val="000000"/>
                <w:sz w:val="20"/>
              </w:rPr>
              <w:t>уголовно-исполнительная деятельность</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w:t>
            </w:r>
            <w:r>
              <w:br/>
            </w:r>
            <w:r>
              <w:rPr>
                <w:rFonts w:ascii="Times New Roman"/>
                <w:b w:val="false"/>
                <w:i w:val="false"/>
                <w:color w:val="000000"/>
                <w:sz w:val="20"/>
              </w:rPr>
              <w:t>
</w:t>
            </w:r>
            <w:r>
              <w:rPr>
                <w:rFonts w:ascii="Times New Roman"/>
                <w:b w:val="false"/>
                <w:i w:val="false"/>
                <w:color w:val="000000"/>
                <w:sz w:val="20"/>
              </w:rPr>
              <w:t>природные территории, охрана окружающей среды и животного мира,</w:t>
            </w:r>
            <w:r>
              <w:br/>
            </w:r>
            <w:r>
              <w:rPr>
                <w:rFonts w:ascii="Times New Roman"/>
                <w:b w:val="false"/>
                <w:i w:val="false"/>
                <w:color w:val="000000"/>
                <w:sz w:val="20"/>
              </w:rPr>
              <w:t>
</w:t>
            </w:r>
            <w:r>
              <w:rPr>
                <w:rFonts w:ascii="Times New Roman"/>
                <w:b w:val="false"/>
                <w:i w:val="false"/>
                <w:color w:val="000000"/>
                <w:sz w:val="20"/>
              </w:rPr>
              <w:t>земельные отношения</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w:t>
            </w:r>
            <w:r>
              <w:br/>
            </w:r>
            <w:r>
              <w:rPr>
                <w:rFonts w:ascii="Times New Roman"/>
                <w:b w:val="false"/>
                <w:i w:val="false"/>
                <w:color w:val="000000"/>
                <w:sz w:val="20"/>
              </w:rPr>
              <w:t>
</w:t>
            </w:r>
            <w:r>
              <w:rPr>
                <w:rFonts w:ascii="Times New Roman"/>
                <w:b w:val="false"/>
                <w:i w:val="false"/>
                <w:color w:val="000000"/>
                <w:sz w:val="20"/>
              </w:rPr>
              <w:t>деятельность</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 М.П. ________</w:t>
      </w:r>
      <w:r>
        <w:br/>
      </w:r>
      <w:r>
        <w:rPr>
          <w:rFonts w:ascii="Times New Roman"/>
          <w:b w:val="false"/>
          <w:i w:val="false"/>
          <w:color w:val="000000"/>
          <w:sz w:val="28"/>
        </w:rPr>
        <w:t>
Ф.И.О. первого руководителя государственного органа      роспись</w:t>
      </w:r>
    </w:p>
    <w:bookmarkStart w:name="z354" w:id="3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34"/>
    <w:p>
      <w:pPr>
        <w:spacing w:after="0"/>
        <w:ind w:left="0"/>
        <w:jc w:val="left"/>
      </w:pPr>
      <w:r>
        <w:rPr>
          <w:rFonts w:ascii="Times New Roman"/>
          <w:b/>
          <w:i w:val="false"/>
          <w:color w:val="000000"/>
        </w:rPr>
        <w:t xml:space="preserve"> Отчет по мониторингу реализации бюджетных инвестиционных</w:t>
      </w:r>
      <w:r>
        <w:br/>
      </w:r>
      <w:r>
        <w:rPr>
          <w:rFonts w:ascii="Times New Roman"/>
          <w:b/>
          <w:i w:val="false"/>
          <w:color w:val="000000"/>
        </w:rPr>
        <w:t>
проектов, финансируемых из республиканского и местного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805"/>
        <w:gridCol w:w="1128"/>
        <w:gridCol w:w="931"/>
        <w:gridCol w:w="1958"/>
        <w:gridCol w:w="1762"/>
        <w:gridCol w:w="1543"/>
        <w:gridCol w:w="720"/>
        <w:gridCol w:w="721"/>
        <w:gridCol w:w="786"/>
        <w:gridCol w:w="1073"/>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реализа-</w:t>
            </w:r>
            <w:r>
              <w:br/>
            </w:r>
            <w:r>
              <w:rPr>
                <w:rFonts w:ascii="Times New Roman"/>
                <w:b w:val="false"/>
                <w:i w:val="false"/>
                <w:color w:val="000000"/>
                <w:sz w:val="20"/>
              </w:rPr>
              <w:t>
ции</w:t>
            </w:r>
            <w:r>
              <w:br/>
            </w:r>
            <w:r>
              <w:rPr>
                <w:rFonts w:ascii="Times New Roman"/>
                <w:b w:val="false"/>
                <w:i w:val="false"/>
                <w:color w:val="000000"/>
                <w:sz w:val="20"/>
              </w:rPr>
              <w:t>
проекта</w:t>
            </w:r>
            <w:r>
              <w:br/>
            </w:r>
            <w:r>
              <w:rPr>
                <w:rFonts w:ascii="Times New Roman"/>
                <w:b w:val="false"/>
                <w:i w:val="false"/>
                <w:color w:val="000000"/>
                <w:sz w:val="20"/>
              </w:rPr>
              <w:t>
(года)</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стои-</w:t>
            </w:r>
            <w:r>
              <w:br/>
            </w:r>
            <w:r>
              <w:rPr>
                <w:rFonts w:ascii="Times New Roman"/>
                <w:b w:val="false"/>
                <w:i w:val="false"/>
                <w:color w:val="000000"/>
                <w:sz w:val="20"/>
              </w:rPr>
              <w:t>
мость</w:t>
            </w:r>
            <w:r>
              <w:br/>
            </w:r>
            <w:r>
              <w:rPr>
                <w:rFonts w:ascii="Times New Roman"/>
                <w:b w:val="false"/>
                <w:i w:val="false"/>
                <w:color w:val="000000"/>
                <w:sz w:val="20"/>
              </w:rPr>
              <w:t>
БИП,</w:t>
            </w:r>
            <w:r>
              <w:br/>
            </w:r>
            <w:r>
              <w:rPr>
                <w:rFonts w:ascii="Times New Roman"/>
                <w:b w:val="false"/>
                <w:i w:val="false"/>
                <w:color w:val="000000"/>
                <w:sz w:val="20"/>
              </w:rPr>
              <w:t>
соглас-</w:t>
            </w:r>
            <w:r>
              <w:br/>
            </w:r>
            <w:r>
              <w:rPr>
                <w:rFonts w:ascii="Times New Roman"/>
                <w:b w:val="false"/>
                <w:i w:val="false"/>
                <w:color w:val="000000"/>
                <w:sz w:val="20"/>
              </w:rPr>
              <w:t>
но</w:t>
            </w:r>
            <w:r>
              <w:br/>
            </w:r>
            <w:r>
              <w:rPr>
                <w:rFonts w:ascii="Times New Roman"/>
                <w:b w:val="false"/>
                <w:i w:val="false"/>
                <w:color w:val="000000"/>
                <w:sz w:val="20"/>
              </w:rPr>
              <w:t>
доку-</w:t>
            </w:r>
            <w:r>
              <w:br/>
            </w:r>
            <w:r>
              <w:rPr>
                <w:rFonts w:ascii="Times New Roman"/>
                <w:b w:val="false"/>
                <w:i w:val="false"/>
                <w:color w:val="000000"/>
                <w:sz w:val="20"/>
              </w:rPr>
              <w:t>
мента-</w:t>
            </w:r>
            <w:r>
              <w:br/>
            </w:r>
            <w:r>
              <w:rPr>
                <w:rFonts w:ascii="Times New Roman"/>
                <w:b w:val="false"/>
                <w:i w:val="false"/>
                <w:color w:val="000000"/>
                <w:sz w:val="20"/>
              </w:rPr>
              <w:t>
ции</w:t>
            </w:r>
          </w:p>
        </w:tc>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финан-</w:t>
            </w:r>
            <w:r>
              <w:br/>
            </w:r>
            <w:r>
              <w:rPr>
                <w:rFonts w:ascii="Times New Roman"/>
                <w:b w:val="false"/>
                <w:i w:val="false"/>
                <w:color w:val="000000"/>
                <w:sz w:val="20"/>
              </w:rPr>
              <w:t>
сиро-</w:t>
            </w:r>
            <w:r>
              <w:br/>
            </w:r>
            <w:r>
              <w:rPr>
                <w:rFonts w:ascii="Times New Roman"/>
                <w:b w:val="false"/>
                <w:i w:val="false"/>
                <w:color w:val="000000"/>
                <w:sz w:val="20"/>
              </w:rPr>
              <w:t>
вание</w:t>
            </w:r>
            <w:r>
              <w:br/>
            </w:r>
            <w:r>
              <w:rPr>
                <w:rFonts w:ascii="Times New Roman"/>
                <w:b w:val="false"/>
                <w:i w:val="false"/>
                <w:color w:val="000000"/>
                <w:sz w:val="20"/>
              </w:rPr>
              <w:t>
БИП, с</w:t>
            </w:r>
            <w:r>
              <w:br/>
            </w:r>
            <w:r>
              <w:rPr>
                <w:rFonts w:ascii="Times New Roman"/>
                <w:b w:val="false"/>
                <w:i w:val="false"/>
                <w:color w:val="000000"/>
                <w:sz w:val="20"/>
              </w:rPr>
              <w:t>
начала</w:t>
            </w:r>
            <w:r>
              <w:br/>
            </w:r>
            <w:r>
              <w:rPr>
                <w:rFonts w:ascii="Times New Roman"/>
                <w:b w:val="false"/>
                <w:i w:val="false"/>
                <w:color w:val="000000"/>
                <w:sz w:val="20"/>
              </w:rPr>
              <w:t>
реали-</w:t>
            </w:r>
            <w:r>
              <w:br/>
            </w:r>
            <w:r>
              <w:rPr>
                <w:rFonts w:ascii="Times New Roman"/>
                <w:b w:val="false"/>
                <w:i w:val="false"/>
                <w:color w:val="000000"/>
                <w:sz w:val="20"/>
              </w:rPr>
              <w:t>
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w:t>
            </w:r>
            <w:r>
              <w:br/>
            </w:r>
            <w:r>
              <w:rPr>
                <w:rFonts w:ascii="Times New Roman"/>
                <w:b w:val="false"/>
                <w:i w:val="false"/>
                <w:color w:val="000000"/>
                <w:sz w:val="20"/>
              </w:rPr>
              <w:t>
годам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АБП</w:t>
      </w:r>
      <w:r>
        <w:br/>
      </w:r>
      <w:r>
        <w:rPr>
          <w:rFonts w:ascii="Times New Roman"/>
          <w:b w:val="false"/>
          <w:i w:val="false"/>
          <w:color w:val="000000"/>
          <w:sz w:val="28"/>
        </w:rPr>
        <w:t>
Программа</w:t>
      </w:r>
      <w:r>
        <w:br/>
      </w:r>
      <w:r>
        <w:rPr>
          <w:rFonts w:ascii="Times New Roman"/>
          <w:b w:val="false"/>
          <w:i w:val="false"/>
          <w:color w:val="000000"/>
          <w:sz w:val="28"/>
        </w:rPr>
        <w:t>
Область, (Регион)</w:t>
      </w:r>
      <w:r>
        <w:br/>
      </w:r>
      <w:r>
        <w:rPr>
          <w:rFonts w:ascii="Times New Roman"/>
          <w:b w:val="false"/>
          <w:i w:val="false"/>
          <w:color w:val="000000"/>
          <w:sz w:val="28"/>
        </w:rPr>
        <w:t>
Наименование БИП</w:t>
      </w:r>
    </w:p>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992"/>
        <w:gridCol w:w="992"/>
        <w:gridCol w:w="1196"/>
        <w:gridCol w:w="786"/>
        <w:gridCol w:w="989"/>
        <w:gridCol w:w="1679"/>
        <w:gridCol w:w="1893"/>
        <w:gridCol w:w="1236"/>
        <w:gridCol w:w="1237"/>
        <w:gridCol w:w="1239"/>
        <w:gridCol w:w="1001"/>
      </w:tblGrid>
      <w:tr>
        <w:trPr>
          <w:trHeight w:val="7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тыс. тенге</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отчетного года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r>
      <w:tr>
        <w:trPr>
          <w:trHeight w:val="75"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РБ</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МБ</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w:t>
            </w:r>
            <w:r>
              <w:br/>
            </w:r>
            <w:r>
              <w:rPr>
                <w:rFonts w:ascii="Times New Roman"/>
                <w:b w:val="false"/>
                <w:i w:val="false"/>
                <w:color w:val="000000"/>
                <w:sz w:val="20"/>
              </w:rPr>
              <w:t>
ние</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w:t>
            </w:r>
            <w:r>
              <w:br/>
            </w:r>
            <w:r>
              <w:rPr>
                <w:rFonts w:ascii="Times New Roman"/>
                <w:b w:val="false"/>
                <w:i w:val="false"/>
                <w:color w:val="000000"/>
                <w:sz w:val="20"/>
              </w:rPr>
              <w:t>
де-</w:t>
            </w:r>
            <w:r>
              <w:br/>
            </w:r>
            <w:r>
              <w:rPr>
                <w:rFonts w:ascii="Times New Roman"/>
                <w:b w:val="false"/>
                <w:i w:val="false"/>
                <w:color w:val="000000"/>
                <w:sz w:val="20"/>
              </w:rPr>
              <w:t>
лено</w:t>
            </w:r>
            <w:r>
              <w:br/>
            </w:r>
            <w:r>
              <w:rPr>
                <w:rFonts w:ascii="Times New Roman"/>
                <w:b w:val="false"/>
                <w:i w:val="false"/>
                <w:color w:val="000000"/>
                <w:sz w:val="20"/>
              </w:rPr>
              <w:t>
из</w:t>
            </w:r>
            <w:r>
              <w:br/>
            </w:r>
            <w:r>
              <w:rPr>
                <w:rFonts w:ascii="Times New Roman"/>
                <w:b w:val="false"/>
                <w:i w:val="false"/>
                <w:color w:val="000000"/>
                <w:sz w:val="20"/>
              </w:rPr>
              <w:t>
РБ</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w:t>
            </w:r>
            <w:r>
              <w:br/>
            </w:r>
            <w:r>
              <w:rPr>
                <w:rFonts w:ascii="Times New Roman"/>
                <w:b w:val="false"/>
                <w:i w:val="false"/>
                <w:color w:val="000000"/>
                <w:sz w:val="20"/>
              </w:rPr>
              <w:t>
нанси-</w:t>
            </w:r>
            <w:r>
              <w:br/>
            </w:r>
            <w:r>
              <w:rPr>
                <w:rFonts w:ascii="Times New Roman"/>
                <w:b w:val="false"/>
                <w:i w:val="false"/>
                <w:color w:val="000000"/>
                <w:sz w:val="20"/>
              </w:rPr>
              <w:t>
рование</w:t>
            </w:r>
            <w:r>
              <w:br/>
            </w:r>
            <w:r>
              <w:rPr>
                <w:rFonts w:ascii="Times New Roman"/>
                <w:b w:val="false"/>
                <w:i w:val="false"/>
                <w:color w:val="000000"/>
                <w:sz w:val="20"/>
              </w:rPr>
              <w:t>
из МБ</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(выде-</w:t>
            </w:r>
            <w:r>
              <w:br/>
            </w:r>
            <w:r>
              <w:rPr>
                <w:rFonts w:ascii="Times New Roman"/>
                <w:b w:val="false"/>
                <w:i w:val="false"/>
                <w:color w:val="000000"/>
                <w:sz w:val="20"/>
              </w:rPr>
              <w:t>
лено из</w:t>
            </w:r>
            <w:r>
              <w:br/>
            </w:r>
            <w:r>
              <w:rPr>
                <w:rFonts w:ascii="Times New Roman"/>
                <w:b w:val="false"/>
                <w:i w:val="false"/>
                <w:color w:val="000000"/>
                <w:sz w:val="20"/>
              </w:rPr>
              <w:t>
РБ +</w:t>
            </w:r>
            <w:r>
              <w:br/>
            </w:r>
            <w:r>
              <w:rPr>
                <w:rFonts w:ascii="Times New Roman"/>
                <w:b w:val="false"/>
                <w:i w:val="false"/>
                <w:color w:val="000000"/>
                <w:sz w:val="20"/>
              </w:rPr>
              <w:t>
софинан-</w:t>
            </w:r>
            <w:r>
              <w:br/>
            </w:r>
            <w:r>
              <w:rPr>
                <w:rFonts w:ascii="Times New Roman"/>
                <w:b w:val="false"/>
                <w:i w:val="false"/>
                <w:color w:val="000000"/>
                <w:sz w:val="20"/>
              </w:rPr>
              <w:t>
сиро-</w:t>
            </w:r>
            <w:r>
              <w:br/>
            </w:r>
            <w:r>
              <w:rPr>
                <w:rFonts w:ascii="Times New Roman"/>
                <w:b w:val="false"/>
                <w:i w:val="false"/>
                <w:color w:val="000000"/>
                <w:sz w:val="20"/>
              </w:rPr>
              <w:t>
ван из</w:t>
            </w:r>
            <w:r>
              <w:br/>
            </w:r>
            <w:r>
              <w:rPr>
                <w:rFonts w:ascii="Times New Roman"/>
                <w:b w:val="false"/>
                <w:i w:val="false"/>
                <w:color w:val="000000"/>
                <w:sz w:val="20"/>
              </w:rPr>
              <w:t>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тенге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287"/>
        <w:gridCol w:w="1287"/>
        <w:gridCol w:w="2901"/>
        <w:gridCol w:w="1686"/>
        <w:gridCol w:w="1898"/>
        <w:gridCol w:w="249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согласно</w:t>
            </w:r>
            <w:r>
              <w:br/>
            </w:r>
            <w:r>
              <w:rPr>
                <w:rFonts w:ascii="Times New Roman"/>
                <w:b w:val="false"/>
                <w:i w:val="false"/>
                <w:color w:val="000000"/>
                <w:sz w:val="20"/>
              </w:rPr>
              <w:t>
ТЭО/ПСД</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откло-</w:t>
            </w:r>
            <w:r>
              <w:br/>
            </w:r>
            <w:r>
              <w:rPr>
                <w:rFonts w:ascii="Times New Roman"/>
                <w:b w:val="false"/>
                <w:i w:val="false"/>
                <w:color w:val="000000"/>
                <w:sz w:val="20"/>
              </w:rPr>
              <w:t>
нения</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w:t>
            </w:r>
            <w:r>
              <w:br/>
            </w:r>
            <w:r>
              <w:rPr>
                <w:rFonts w:ascii="Times New Roman"/>
                <w:b w:val="false"/>
                <w:i w:val="false"/>
                <w:color w:val="000000"/>
                <w:sz w:val="20"/>
              </w:rPr>
              <w:t>
(прини-</w:t>
            </w:r>
            <w:r>
              <w:br/>
            </w:r>
            <w:r>
              <w:rPr>
                <w:rFonts w:ascii="Times New Roman"/>
                <w:b w:val="false"/>
                <w:i w:val="false"/>
                <w:color w:val="000000"/>
                <w:sz w:val="20"/>
              </w:rPr>
              <w:t>
маемые)</w:t>
            </w:r>
            <w:r>
              <w:br/>
            </w:r>
            <w:r>
              <w:rPr>
                <w:rFonts w:ascii="Times New Roman"/>
                <w:b w:val="false"/>
                <w:i w:val="false"/>
                <w:color w:val="000000"/>
                <w:sz w:val="20"/>
              </w:rPr>
              <w:t>
меры</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(наличие</w:t>
            </w:r>
            <w:r>
              <w:br/>
            </w:r>
            <w:r>
              <w:rPr>
                <w:rFonts w:ascii="Times New Roman"/>
                <w:b w:val="false"/>
                <w:i w:val="false"/>
                <w:color w:val="000000"/>
                <w:sz w:val="20"/>
              </w:rPr>
              <w:t>
докумета-</w:t>
            </w:r>
            <w:r>
              <w:br/>
            </w:r>
            <w:r>
              <w:rPr>
                <w:rFonts w:ascii="Times New Roman"/>
                <w:b w:val="false"/>
                <w:i w:val="false"/>
                <w:color w:val="000000"/>
                <w:sz w:val="20"/>
              </w:rPr>
              <w:t>
ции)</w:t>
            </w:r>
          </w:p>
        </w:tc>
      </w:tr>
      <w:tr>
        <w:trPr>
          <w:trHeight w:val="48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с</w:t>
            </w:r>
            <w:r>
              <w:br/>
            </w:r>
            <w:r>
              <w:rPr>
                <w:rFonts w:ascii="Times New Roman"/>
                <w:b w:val="false"/>
                <w:i w:val="false"/>
                <w:color w:val="000000"/>
                <w:sz w:val="20"/>
              </w:rPr>
              <w:t>
нача-</w:t>
            </w:r>
            <w:r>
              <w:br/>
            </w:r>
            <w:r>
              <w:rPr>
                <w:rFonts w:ascii="Times New Roman"/>
                <w:b w:val="false"/>
                <w:i w:val="false"/>
                <w:color w:val="000000"/>
                <w:sz w:val="20"/>
              </w:rPr>
              <w:t>
ла</w:t>
            </w:r>
            <w:r>
              <w:br/>
            </w:r>
            <w:r>
              <w:rPr>
                <w:rFonts w:ascii="Times New Roman"/>
                <w:b w:val="false"/>
                <w:i w:val="false"/>
                <w:color w:val="000000"/>
                <w:sz w:val="20"/>
              </w:rPr>
              <w:t>
отчет</w:t>
            </w:r>
            <w:r>
              <w:br/>
            </w:r>
            <w:r>
              <w:rPr>
                <w:rFonts w:ascii="Times New Roman"/>
                <w:b w:val="false"/>
                <w:i w:val="false"/>
                <w:color w:val="000000"/>
                <w:sz w:val="20"/>
              </w:rPr>
              <w:t>
ного</w:t>
            </w:r>
            <w:r>
              <w:br/>
            </w:r>
            <w:r>
              <w:rPr>
                <w:rFonts w:ascii="Times New Roman"/>
                <w:b w:val="false"/>
                <w:i w:val="false"/>
                <w:color w:val="000000"/>
                <w:sz w:val="20"/>
              </w:rPr>
              <w:t>
года</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на</w:t>
            </w:r>
            <w:r>
              <w:br/>
            </w:r>
            <w:r>
              <w:rPr>
                <w:rFonts w:ascii="Times New Roman"/>
                <w:b w:val="false"/>
                <w:i w:val="false"/>
                <w:color w:val="000000"/>
                <w:sz w:val="20"/>
              </w:rPr>
              <w:t>
отчет</w:t>
            </w:r>
            <w:r>
              <w:br/>
            </w:r>
            <w:r>
              <w:rPr>
                <w:rFonts w:ascii="Times New Roman"/>
                <w:b w:val="false"/>
                <w:i w:val="false"/>
                <w:color w:val="000000"/>
                <w:sz w:val="20"/>
              </w:rPr>
              <w:t>
ный</w:t>
            </w:r>
            <w:r>
              <w:br/>
            </w:r>
            <w:r>
              <w:rPr>
                <w:rFonts w:ascii="Times New Roman"/>
                <w:b w:val="false"/>
                <w:i w:val="false"/>
                <w:color w:val="000000"/>
                <w:sz w:val="20"/>
              </w:rPr>
              <w:t>
пери-</w:t>
            </w:r>
            <w:r>
              <w:br/>
            </w:r>
            <w:r>
              <w:rPr>
                <w:rFonts w:ascii="Times New Roman"/>
                <w:b w:val="false"/>
                <w:i w:val="false"/>
                <w:color w:val="000000"/>
                <w:sz w:val="20"/>
              </w:rPr>
              <w:t>
од</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r>
              <w:br/>
            </w:r>
            <w:r>
              <w:rPr>
                <w:rFonts w:ascii="Times New Roman"/>
                <w:b w:val="false"/>
                <w:i w:val="false"/>
                <w:color w:val="000000"/>
                <w:sz w:val="20"/>
              </w:rPr>
              <w:t>
на</w:t>
            </w:r>
            <w:r>
              <w:br/>
            </w:r>
            <w:r>
              <w:rPr>
                <w:rFonts w:ascii="Times New Roman"/>
                <w:b w:val="false"/>
                <w:i w:val="false"/>
                <w:color w:val="000000"/>
                <w:sz w:val="20"/>
              </w:rPr>
              <w:t>
отчет</w:t>
            </w:r>
            <w:r>
              <w:br/>
            </w:r>
            <w:r>
              <w:rPr>
                <w:rFonts w:ascii="Times New Roman"/>
                <w:b w:val="false"/>
                <w:i w:val="false"/>
                <w:color w:val="000000"/>
                <w:sz w:val="20"/>
              </w:rPr>
              <w:t>
ный</w:t>
            </w:r>
            <w:r>
              <w:br/>
            </w:r>
            <w:r>
              <w:rPr>
                <w:rFonts w:ascii="Times New Roman"/>
                <w:b w:val="false"/>
                <w:i w:val="false"/>
                <w:color w:val="000000"/>
                <w:sz w:val="20"/>
              </w:rPr>
              <w:t>
пери-</w:t>
            </w:r>
            <w:r>
              <w:br/>
            </w:r>
            <w:r>
              <w:rPr>
                <w:rFonts w:ascii="Times New Roman"/>
                <w:b w:val="false"/>
                <w:i w:val="false"/>
                <w:color w:val="000000"/>
                <w:sz w:val="20"/>
              </w:rPr>
              <w:t xml:space="preserve">
од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достигнутого</w:t>
            </w:r>
            <w:r>
              <w:br/>
            </w:r>
            <w:r>
              <w:rPr>
                <w:rFonts w:ascii="Times New Roman"/>
                <w:b w:val="false"/>
                <w:i w:val="false"/>
                <w:color w:val="000000"/>
                <w:sz w:val="20"/>
              </w:rPr>
              <w:t>
уровня</w:t>
            </w:r>
            <w:r>
              <w:br/>
            </w:r>
            <w:r>
              <w:rPr>
                <w:rFonts w:ascii="Times New Roman"/>
                <w:b w:val="false"/>
                <w:i w:val="false"/>
                <w:color w:val="000000"/>
                <w:sz w:val="20"/>
              </w:rPr>
              <w:t>
отчетного</w:t>
            </w:r>
            <w:r>
              <w:br/>
            </w:r>
            <w:r>
              <w:rPr>
                <w:rFonts w:ascii="Times New Roman"/>
                <w:b w:val="false"/>
                <w:i w:val="false"/>
                <w:color w:val="000000"/>
                <w:sz w:val="20"/>
              </w:rPr>
              <w:t>
периода от</w:t>
            </w:r>
            <w:r>
              <w:br/>
            </w:r>
            <w:r>
              <w:rPr>
                <w:rFonts w:ascii="Times New Roman"/>
                <w:b w:val="false"/>
                <w:i w:val="false"/>
                <w:color w:val="000000"/>
                <w:sz w:val="20"/>
              </w:rPr>
              <w:t>
плана</w:t>
            </w:r>
            <w:r>
              <w:br/>
            </w:r>
            <w:r>
              <w:rPr>
                <w:rFonts w:ascii="Times New Roman"/>
                <w:b w:val="false"/>
                <w:i w:val="false"/>
                <w:color w:val="000000"/>
                <w:sz w:val="20"/>
              </w:rPr>
              <w:t>
отчетного</w:t>
            </w:r>
            <w:r>
              <w:br/>
            </w:r>
            <w:r>
              <w:rPr>
                <w:rFonts w:ascii="Times New Roman"/>
                <w:b w:val="false"/>
                <w:i w:val="false"/>
                <w:color w:val="000000"/>
                <w:sz w:val="20"/>
              </w:rPr>
              <w:t>
периода в</w:t>
            </w:r>
            <w:r>
              <w:br/>
            </w:r>
            <w:r>
              <w:rPr>
                <w:rFonts w:ascii="Times New Roman"/>
                <w:b w:val="false"/>
                <w:i w:val="false"/>
                <w:color w:val="000000"/>
                <w:sz w:val="20"/>
              </w:rPr>
              <w:t>
процентах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1.** ТЭО:</w:t>
      </w:r>
      <w:r>
        <w:br/>
      </w:r>
      <w:r>
        <w:rPr>
          <w:rFonts w:ascii="Times New Roman"/>
          <w:b w:val="false"/>
          <w:i w:val="false"/>
          <w:color w:val="000000"/>
          <w:sz w:val="28"/>
        </w:rPr>
        <w:t>
                               2. *** ПСД:</w:t>
      </w:r>
      <w:r>
        <w:br/>
      </w:r>
      <w:r>
        <w:rPr>
          <w:rFonts w:ascii="Times New Roman"/>
          <w:b w:val="false"/>
          <w:i w:val="false"/>
          <w:color w:val="000000"/>
          <w:sz w:val="28"/>
        </w:rPr>
        <w:t>
                               3. **** Приказ АДС:</w:t>
      </w:r>
      <w:r>
        <w:br/>
      </w:r>
      <w:r>
        <w:rPr>
          <w:rFonts w:ascii="Times New Roman"/>
          <w:b w:val="false"/>
          <w:i w:val="false"/>
          <w:color w:val="000000"/>
          <w:sz w:val="28"/>
        </w:rPr>
        <w:t>
                               4. ***** Экспертизы:</w:t>
      </w:r>
      <w:r>
        <w:br/>
      </w:r>
      <w:r>
        <w:rPr>
          <w:rFonts w:ascii="Times New Roman"/>
          <w:b w:val="false"/>
          <w:i w:val="false"/>
          <w:color w:val="000000"/>
          <w:sz w:val="28"/>
        </w:rPr>
        <w:t>
                               1) экспертиза отраслевого органа;</w:t>
      </w:r>
      <w:r>
        <w:br/>
      </w:r>
      <w:r>
        <w:rPr>
          <w:rFonts w:ascii="Times New Roman"/>
          <w:b w:val="false"/>
          <w:i w:val="false"/>
          <w:color w:val="000000"/>
          <w:sz w:val="28"/>
        </w:rPr>
        <w:t>
                               2) гос. экспертиза на ТЭО;</w:t>
      </w:r>
      <w:r>
        <w:br/>
      </w:r>
      <w:r>
        <w:rPr>
          <w:rFonts w:ascii="Times New Roman"/>
          <w:b w:val="false"/>
          <w:i w:val="false"/>
          <w:color w:val="000000"/>
          <w:sz w:val="28"/>
        </w:rPr>
        <w:t>
                               3) экономическая экспертиза;</w:t>
      </w:r>
      <w:r>
        <w:br/>
      </w:r>
      <w:r>
        <w:rPr>
          <w:rFonts w:ascii="Times New Roman"/>
          <w:b w:val="false"/>
          <w:i w:val="false"/>
          <w:color w:val="000000"/>
          <w:sz w:val="28"/>
        </w:rPr>
        <w:t>
                               4) экологическая экспертиза;</w:t>
      </w:r>
      <w:r>
        <w:br/>
      </w:r>
      <w:r>
        <w:rPr>
          <w:rFonts w:ascii="Times New Roman"/>
          <w:b w:val="false"/>
          <w:i w:val="false"/>
          <w:color w:val="000000"/>
          <w:sz w:val="28"/>
        </w:rPr>
        <w:t>
                               5) санитарно-эпидемиологическая</w:t>
      </w:r>
      <w:r>
        <w:br/>
      </w:r>
      <w:r>
        <w:rPr>
          <w:rFonts w:ascii="Times New Roman"/>
          <w:b w:val="false"/>
          <w:i w:val="false"/>
          <w:color w:val="000000"/>
          <w:sz w:val="28"/>
        </w:rPr>
        <w:t>
                                  экспертиза.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0"/>
      </w:tblGrid>
      <w:tr>
        <w:trPr>
          <w:trHeight w:val="30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w:t>
            </w:r>
            <w:r>
              <w:br/>
            </w:r>
            <w:r>
              <w:rPr>
                <w:rFonts w:ascii="Times New Roman"/>
                <w:b w:val="false"/>
                <w:i w:val="false"/>
                <w:color w:val="000000"/>
                <w:sz w:val="20"/>
              </w:rPr>
              <w:t>
* необходимо указать полное финансирование с начала реализации</w:t>
            </w:r>
            <w:r>
              <w:br/>
            </w:r>
            <w:r>
              <w:rPr>
                <w:rFonts w:ascii="Times New Roman"/>
                <w:b w:val="false"/>
                <w:i w:val="false"/>
                <w:color w:val="000000"/>
                <w:sz w:val="20"/>
              </w:rPr>
              <w:t>
БИП, в том числе по годам;</w:t>
            </w:r>
          </w:p>
        </w:tc>
      </w:tr>
      <w:tr>
        <w:trPr>
          <w:trHeight w:val="30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указать номер и дату ТЭО, если ТЭО требуется.</w:t>
            </w:r>
            <w:r>
              <w:br/>
            </w:r>
            <w:r>
              <w:rPr>
                <w:rFonts w:ascii="Times New Roman"/>
                <w:b w:val="false"/>
                <w:i w:val="false"/>
                <w:color w:val="000000"/>
                <w:sz w:val="20"/>
              </w:rPr>
              <w:t>
Если проект не требует ТЭО, необходимо указать "типовой". Если</w:t>
            </w:r>
            <w:r>
              <w:br/>
            </w:r>
            <w:r>
              <w:rPr>
                <w:rFonts w:ascii="Times New Roman"/>
                <w:b w:val="false"/>
                <w:i w:val="false"/>
                <w:color w:val="000000"/>
                <w:sz w:val="20"/>
              </w:rPr>
              <w:t>
же ТЭО требуется, но не имеется, необходимо указать "не</w:t>
            </w:r>
            <w:r>
              <w:br/>
            </w:r>
            <w:r>
              <w:rPr>
                <w:rFonts w:ascii="Times New Roman"/>
                <w:b w:val="false"/>
                <w:i w:val="false"/>
                <w:color w:val="000000"/>
                <w:sz w:val="20"/>
              </w:rPr>
              <w:t>
имеется";</w:t>
            </w:r>
          </w:p>
        </w:tc>
      </w:tr>
      <w:tr>
        <w:trPr>
          <w:trHeight w:val="30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указать номер и дату ПСД. Если же ПСД не имеется</w:t>
            </w:r>
            <w:r>
              <w:br/>
            </w:r>
            <w:r>
              <w:rPr>
                <w:rFonts w:ascii="Times New Roman"/>
                <w:b w:val="false"/>
                <w:i w:val="false"/>
                <w:color w:val="000000"/>
                <w:sz w:val="20"/>
              </w:rPr>
              <w:t>
необходимо указать "не имеется";</w:t>
            </w:r>
          </w:p>
        </w:tc>
      </w:tr>
      <w:tr>
        <w:trPr>
          <w:trHeight w:val="30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указать номер и дату Приказа АДСЖКХ, если</w:t>
            </w:r>
            <w:r>
              <w:br/>
            </w:r>
            <w:r>
              <w:rPr>
                <w:rFonts w:ascii="Times New Roman"/>
                <w:b w:val="false"/>
                <w:i w:val="false"/>
                <w:color w:val="000000"/>
                <w:sz w:val="20"/>
              </w:rPr>
              <w:t>
приказ требуется. Если проект не требует приказа АДСЖКХ,</w:t>
            </w:r>
            <w:r>
              <w:br/>
            </w:r>
            <w:r>
              <w:rPr>
                <w:rFonts w:ascii="Times New Roman"/>
                <w:b w:val="false"/>
                <w:i w:val="false"/>
                <w:color w:val="000000"/>
                <w:sz w:val="20"/>
              </w:rPr>
              <w:t>
необходимо указать "не требуется". Если же приказ АДСЖКХ не</w:t>
            </w:r>
            <w:r>
              <w:br/>
            </w:r>
            <w:r>
              <w:rPr>
                <w:rFonts w:ascii="Times New Roman"/>
                <w:b w:val="false"/>
                <w:i w:val="false"/>
                <w:color w:val="000000"/>
                <w:sz w:val="20"/>
              </w:rPr>
              <w:t>
имеется, необходимо указать "не имеется";</w:t>
            </w:r>
          </w:p>
        </w:tc>
      </w:tr>
      <w:tr>
        <w:trPr>
          <w:trHeight w:val="375"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указать номер и дату экспертизы. Если же</w:t>
            </w:r>
            <w:r>
              <w:br/>
            </w:r>
            <w:r>
              <w:rPr>
                <w:rFonts w:ascii="Times New Roman"/>
                <w:b w:val="false"/>
                <w:i w:val="false"/>
                <w:color w:val="000000"/>
                <w:sz w:val="20"/>
              </w:rPr>
              <w:t>
экспертиза, не имеется, необходимо указать "не имеется".</w:t>
            </w:r>
          </w:p>
        </w:tc>
      </w:tr>
    </w:tbl>
    <w:bookmarkStart w:name="z355" w:id="3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35"/>
    <w:p>
      <w:pPr>
        <w:spacing w:after="0"/>
        <w:ind w:left="0"/>
        <w:jc w:val="left"/>
      </w:pPr>
      <w:r>
        <w:rPr>
          <w:rFonts w:ascii="Times New Roman"/>
          <w:b/>
          <w:i w:val="false"/>
          <w:color w:val="000000"/>
        </w:rPr>
        <w:t xml:space="preserve"> Отчет по мониторингу реализации бюджетных инвестиционных</w:t>
      </w:r>
      <w:r>
        <w:br/>
      </w:r>
      <w:r>
        <w:rPr>
          <w:rFonts w:ascii="Times New Roman"/>
          <w:b/>
          <w:i w:val="false"/>
          <w:color w:val="000000"/>
        </w:rPr>
        <w:t>
проектов (удорожание), финансируемых из республиканского</w:t>
      </w:r>
      <w:r>
        <w:br/>
      </w:r>
      <w:r>
        <w:rPr>
          <w:rFonts w:ascii="Times New Roman"/>
          <w:b/>
          <w:i w:val="false"/>
          <w:color w:val="000000"/>
        </w:rPr>
        <w:t>
и местного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165"/>
        <w:gridCol w:w="736"/>
        <w:gridCol w:w="736"/>
        <w:gridCol w:w="1594"/>
        <w:gridCol w:w="1797"/>
        <w:gridCol w:w="1594"/>
        <w:gridCol w:w="1594"/>
        <w:gridCol w:w="947"/>
        <w:gridCol w:w="743"/>
        <w:gridCol w:w="1166"/>
        <w:gridCol w:w="2432"/>
      </w:tblGrid>
      <w:tr>
        <w:trPr>
          <w:trHeight w:val="165"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(года)</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w:t>
            </w:r>
            <w:r>
              <w:br/>
            </w:r>
            <w:r>
              <w:rPr>
                <w:rFonts w:ascii="Times New Roman"/>
                <w:b w:val="false"/>
                <w:i w:val="false"/>
                <w:color w:val="000000"/>
                <w:sz w:val="20"/>
              </w:rPr>
              <w:t>
</w:t>
            </w:r>
            <w:r>
              <w:rPr>
                <w:rFonts w:ascii="Times New Roman"/>
                <w:b w:val="false"/>
                <w:i w:val="false"/>
                <w:color w:val="000000"/>
                <w:sz w:val="20"/>
              </w:rPr>
              <w:t>началь-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стоимо-</w:t>
            </w:r>
            <w:r>
              <w:br/>
            </w:r>
            <w:r>
              <w:rPr>
                <w:rFonts w:ascii="Times New Roman"/>
                <w:b w:val="false"/>
                <w:i w:val="false"/>
                <w:color w:val="000000"/>
                <w:sz w:val="20"/>
              </w:rPr>
              <w:t>
</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БИП,</w:t>
            </w:r>
            <w:r>
              <w:br/>
            </w:r>
            <w:r>
              <w:rPr>
                <w:rFonts w:ascii="Times New Roman"/>
                <w:b w:val="false"/>
                <w:i w:val="false"/>
                <w:color w:val="000000"/>
                <w:sz w:val="20"/>
              </w:rPr>
              <w:t>
</w:t>
            </w:r>
            <w:r>
              <w:rPr>
                <w:rFonts w:ascii="Times New Roman"/>
                <w:b w:val="false"/>
                <w:i w:val="false"/>
                <w:color w:val="000000"/>
                <w:sz w:val="20"/>
              </w:rPr>
              <w:t>соглас-</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ции</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w:t>
            </w:r>
            <w:r>
              <w:br/>
            </w:r>
            <w:r>
              <w:rPr>
                <w:rFonts w:ascii="Times New Roman"/>
                <w:b w:val="false"/>
                <w:i w:val="false"/>
                <w:color w:val="000000"/>
                <w:sz w:val="20"/>
              </w:rPr>
              <w:t>
</w:t>
            </w:r>
            <w:r>
              <w:rPr>
                <w:rFonts w:ascii="Times New Roman"/>
                <w:b w:val="false"/>
                <w:i w:val="false"/>
                <w:color w:val="000000"/>
                <w:sz w:val="20"/>
              </w:rPr>
              <w:t>ректи-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БИП,</w:t>
            </w:r>
            <w:r>
              <w:br/>
            </w:r>
            <w:r>
              <w:rPr>
                <w:rFonts w:ascii="Times New Roman"/>
                <w:b w:val="false"/>
                <w:i w:val="false"/>
                <w:color w:val="000000"/>
                <w:sz w:val="20"/>
              </w:rPr>
              <w:t>
</w:t>
            </w:r>
            <w:r>
              <w:rPr>
                <w:rFonts w:ascii="Times New Roman"/>
                <w:b w:val="false"/>
                <w:i w:val="false"/>
                <w:color w:val="000000"/>
                <w:sz w:val="20"/>
              </w:rPr>
              <w:t>сог-</w:t>
            </w:r>
            <w:r>
              <w:br/>
            </w:r>
            <w:r>
              <w:rPr>
                <w:rFonts w:ascii="Times New Roman"/>
                <w:b w:val="false"/>
                <w:i w:val="false"/>
                <w:color w:val="000000"/>
                <w:sz w:val="20"/>
              </w:rPr>
              <w:t>
</w:t>
            </w:r>
            <w:r>
              <w:rPr>
                <w:rFonts w:ascii="Times New Roman"/>
                <w:b w:val="false"/>
                <w:i w:val="false"/>
                <w:color w:val="000000"/>
                <w:sz w:val="20"/>
              </w:rPr>
              <w:t>ласно</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ции</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БИП,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годам</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чина</w:t>
            </w:r>
            <w:r>
              <w:br/>
            </w:r>
            <w:r>
              <w:rPr>
                <w:rFonts w:ascii="Times New Roman"/>
                <w:b w:val="false"/>
                <w:i w:val="false"/>
                <w:color w:val="000000"/>
                <w:sz w:val="20"/>
              </w:rPr>
              <w:t>
</w:t>
            </w:r>
            <w:r>
              <w:rPr>
                <w:rFonts w:ascii="Times New Roman"/>
                <w:b w:val="false"/>
                <w:i w:val="false"/>
                <w:color w:val="000000"/>
                <w:sz w:val="20"/>
              </w:rPr>
              <w:t>удо-</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ния</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(наличие докуметации)</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w:t>
            </w:r>
            <w:r>
              <w:br/>
            </w:r>
            <w:r>
              <w:rPr>
                <w:rFonts w:ascii="Times New Roman"/>
                <w:b w:val="false"/>
                <w:i w:val="false"/>
                <w:color w:val="000000"/>
                <w:sz w:val="20"/>
              </w:rPr>
              <w:t>
</w:t>
            </w:r>
            <w:r>
              <w:rPr>
                <w:rFonts w:ascii="Times New Roman"/>
                <w:b w:val="false"/>
                <w:i w:val="false"/>
                <w:color w:val="000000"/>
                <w:sz w:val="20"/>
              </w:rPr>
              <w:t>год</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АБП</w:t>
      </w:r>
      <w:r>
        <w:br/>
      </w:r>
      <w:r>
        <w:rPr>
          <w:rFonts w:ascii="Times New Roman"/>
          <w:b w:val="false"/>
          <w:i w:val="false"/>
          <w:color w:val="000000"/>
          <w:sz w:val="28"/>
        </w:rPr>
        <w:t>
Программа</w:t>
      </w:r>
      <w:r>
        <w:br/>
      </w:r>
      <w:r>
        <w:rPr>
          <w:rFonts w:ascii="Times New Roman"/>
          <w:b w:val="false"/>
          <w:i w:val="false"/>
          <w:color w:val="000000"/>
          <w:sz w:val="28"/>
        </w:rPr>
        <w:t>
Область, (Регион)</w:t>
      </w:r>
      <w:r>
        <w:br/>
      </w:r>
      <w:r>
        <w:rPr>
          <w:rFonts w:ascii="Times New Roman"/>
          <w:b w:val="false"/>
          <w:i w:val="false"/>
          <w:color w:val="000000"/>
          <w:sz w:val="28"/>
        </w:rPr>
        <w:t>
Наименование БИП</w:t>
      </w:r>
    </w:p>
    <w:p>
      <w:pPr>
        <w:spacing w:after="0"/>
        <w:ind w:left="0"/>
        <w:jc w:val="both"/>
      </w:pPr>
      <w:r>
        <w:rPr>
          <w:rFonts w:ascii="Times New Roman"/>
          <w:b w:val="false"/>
          <w:i w:val="false"/>
          <w:color w:val="000000"/>
          <w:sz w:val="28"/>
        </w:rPr>
        <w:t>                         1.** ТЭО:</w:t>
      </w:r>
      <w:r>
        <w:br/>
      </w:r>
      <w:r>
        <w:rPr>
          <w:rFonts w:ascii="Times New Roman"/>
          <w:b w:val="false"/>
          <w:i w:val="false"/>
          <w:color w:val="000000"/>
          <w:sz w:val="28"/>
        </w:rPr>
        <w:t>
                         2. *** ПСД:</w:t>
      </w:r>
      <w:r>
        <w:br/>
      </w:r>
      <w:r>
        <w:rPr>
          <w:rFonts w:ascii="Times New Roman"/>
          <w:b w:val="false"/>
          <w:i w:val="false"/>
          <w:color w:val="000000"/>
          <w:sz w:val="28"/>
        </w:rPr>
        <w:t>
                         3. Скорректированная ПСД:</w:t>
      </w:r>
      <w:r>
        <w:br/>
      </w:r>
      <w:r>
        <w:rPr>
          <w:rFonts w:ascii="Times New Roman"/>
          <w:b w:val="false"/>
          <w:i w:val="false"/>
          <w:color w:val="000000"/>
          <w:sz w:val="28"/>
        </w:rPr>
        <w:t>
                         4. **** Приказ АДС:</w:t>
      </w:r>
      <w:r>
        <w:br/>
      </w:r>
      <w:r>
        <w:rPr>
          <w:rFonts w:ascii="Times New Roman"/>
          <w:b w:val="false"/>
          <w:i w:val="false"/>
          <w:color w:val="000000"/>
          <w:sz w:val="28"/>
        </w:rPr>
        <w:t>
                         5. Приказ АДС на скорректированную</w:t>
      </w:r>
      <w:r>
        <w:br/>
      </w:r>
      <w:r>
        <w:rPr>
          <w:rFonts w:ascii="Times New Roman"/>
          <w:b w:val="false"/>
          <w:i w:val="false"/>
          <w:color w:val="000000"/>
          <w:sz w:val="28"/>
        </w:rPr>
        <w:t>
                            стоимость:</w:t>
      </w:r>
      <w:r>
        <w:br/>
      </w:r>
      <w:r>
        <w:rPr>
          <w:rFonts w:ascii="Times New Roman"/>
          <w:b w:val="false"/>
          <w:i w:val="false"/>
          <w:color w:val="000000"/>
          <w:sz w:val="28"/>
        </w:rPr>
        <w:t>
                         6. ***** Акт фин. контроля:</w:t>
      </w:r>
      <w:r>
        <w:br/>
      </w:r>
      <w:r>
        <w:rPr>
          <w:rFonts w:ascii="Times New Roman"/>
          <w:b w:val="false"/>
          <w:i w:val="false"/>
          <w:color w:val="000000"/>
          <w:sz w:val="28"/>
        </w:rPr>
        <w:t>
                         7.****** Экспертизы:</w:t>
      </w:r>
      <w:r>
        <w:br/>
      </w:r>
      <w:r>
        <w:rPr>
          <w:rFonts w:ascii="Times New Roman"/>
          <w:b w:val="false"/>
          <w:i w:val="false"/>
          <w:color w:val="000000"/>
          <w:sz w:val="28"/>
        </w:rPr>
        <w:t>
                         1) экспертиза отраслевого органа;</w:t>
      </w:r>
      <w:r>
        <w:br/>
      </w:r>
      <w:r>
        <w:rPr>
          <w:rFonts w:ascii="Times New Roman"/>
          <w:b w:val="false"/>
          <w:i w:val="false"/>
          <w:color w:val="000000"/>
          <w:sz w:val="28"/>
        </w:rPr>
        <w:t>
                         2) гос. экспертиза на ТЭО;</w:t>
      </w:r>
      <w:r>
        <w:br/>
      </w:r>
      <w:r>
        <w:rPr>
          <w:rFonts w:ascii="Times New Roman"/>
          <w:b w:val="false"/>
          <w:i w:val="false"/>
          <w:color w:val="000000"/>
          <w:sz w:val="28"/>
        </w:rPr>
        <w:t>
                         3) экономическая экспертиза;</w:t>
      </w:r>
      <w:r>
        <w:br/>
      </w:r>
      <w:r>
        <w:rPr>
          <w:rFonts w:ascii="Times New Roman"/>
          <w:b w:val="false"/>
          <w:i w:val="false"/>
          <w:color w:val="000000"/>
          <w:sz w:val="28"/>
        </w:rPr>
        <w:t>
                         4) экологическая экспертиза;</w:t>
      </w:r>
      <w:r>
        <w:br/>
      </w:r>
      <w:r>
        <w:rPr>
          <w:rFonts w:ascii="Times New Roman"/>
          <w:b w:val="false"/>
          <w:i w:val="false"/>
          <w:color w:val="000000"/>
          <w:sz w:val="28"/>
        </w:rPr>
        <w:t>
                         5) санитарно-эпидемиологическая экспертиза;</w:t>
      </w:r>
      <w:r>
        <w:br/>
      </w:r>
      <w:r>
        <w:rPr>
          <w:rFonts w:ascii="Times New Roman"/>
          <w:b w:val="false"/>
          <w:i w:val="false"/>
          <w:color w:val="000000"/>
          <w:sz w:val="28"/>
        </w:rPr>
        <w:t>
                         8. пояснительная записка: дата, номер</w:t>
      </w:r>
    </w:p>
    <w:p>
      <w:pPr>
        <w:spacing w:after="0"/>
        <w:ind w:left="0"/>
        <w:jc w:val="both"/>
      </w:pPr>
      <w:r>
        <w:rPr>
          <w:rFonts w:ascii="Times New Roman"/>
          <w:b w:val="false"/>
          <w:i w:val="false"/>
          <w:color w:val="000000"/>
          <w:sz w:val="28"/>
        </w:rPr>
        <w:t>Примечания:</w:t>
      </w:r>
      <w:r>
        <w:br/>
      </w:r>
      <w:r>
        <w:rPr>
          <w:rFonts w:ascii="Times New Roman"/>
          <w:b w:val="false"/>
          <w:i w:val="false"/>
          <w:color w:val="000000"/>
          <w:sz w:val="28"/>
        </w:rPr>
        <w:t>
*необходимо указать полное финансирование с начала реализации БИП, в</w:t>
      </w:r>
      <w:r>
        <w:br/>
      </w:r>
      <w:r>
        <w:rPr>
          <w:rFonts w:ascii="Times New Roman"/>
          <w:b w:val="false"/>
          <w:i w:val="false"/>
          <w:color w:val="000000"/>
          <w:sz w:val="28"/>
        </w:rPr>
        <w:t>
том числе по годам;</w:t>
      </w:r>
      <w:r>
        <w:br/>
      </w:r>
      <w:r>
        <w:rPr>
          <w:rFonts w:ascii="Times New Roman"/>
          <w:b w:val="false"/>
          <w:i w:val="false"/>
          <w:color w:val="000000"/>
          <w:sz w:val="28"/>
        </w:rPr>
        <w:t>
** необходимо указать номер и дату ТЭО, если ТЭО требуется. Если проект</w:t>
      </w:r>
      <w:r>
        <w:br/>
      </w:r>
      <w:r>
        <w:rPr>
          <w:rFonts w:ascii="Times New Roman"/>
          <w:b w:val="false"/>
          <w:i w:val="false"/>
          <w:color w:val="000000"/>
          <w:sz w:val="28"/>
        </w:rPr>
        <w:t>
не требует ТЭО, необходимо указать "типовой". Если же ТЭО требуется, но</w:t>
      </w:r>
      <w:r>
        <w:br/>
      </w:r>
      <w:r>
        <w:rPr>
          <w:rFonts w:ascii="Times New Roman"/>
          <w:b w:val="false"/>
          <w:i w:val="false"/>
          <w:color w:val="000000"/>
          <w:sz w:val="28"/>
        </w:rPr>
        <w:t>
не имеется, необходимо указать "не имеется";</w:t>
      </w:r>
      <w:r>
        <w:br/>
      </w:r>
      <w:r>
        <w:rPr>
          <w:rFonts w:ascii="Times New Roman"/>
          <w:b w:val="false"/>
          <w:i w:val="false"/>
          <w:color w:val="000000"/>
          <w:sz w:val="28"/>
        </w:rPr>
        <w:t>
*** необходимо указать номер и дату ПСД. Если же ПСД не имеется,</w:t>
      </w:r>
      <w:r>
        <w:br/>
      </w:r>
      <w:r>
        <w:rPr>
          <w:rFonts w:ascii="Times New Roman"/>
          <w:b w:val="false"/>
          <w:i w:val="false"/>
          <w:color w:val="000000"/>
          <w:sz w:val="28"/>
        </w:rPr>
        <w:t>
необходимо указать "не имеется";</w:t>
      </w:r>
      <w:r>
        <w:br/>
      </w:r>
      <w:r>
        <w:rPr>
          <w:rFonts w:ascii="Times New Roman"/>
          <w:b w:val="false"/>
          <w:i w:val="false"/>
          <w:color w:val="000000"/>
          <w:sz w:val="28"/>
        </w:rPr>
        <w:t>
**** необходимо указать номер и дату Приказа АДСЖКХ если приказ</w:t>
      </w:r>
      <w:r>
        <w:br/>
      </w:r>
      <w:r>
        <w:rPr>
          <w:rFonts w:ascii="Times New Roman"/>
          <w:b w:val="false"/>
          <w:i w:val="false"/>
          <w:color w:val="000000"/>
          <w:sz w:val="28"/>
        </w:rPr>
        <w:t>
требуется. Если проект не требует приказа АДСЖКХ, необходимо указать</w:t>
      </w:r>
      <w:r>
        <w:br/>
      </w:r>
      <w:r>
        <w:rPr>
          <w:rFonts w:ascii="Times New Roman"/>
          <w:b w:val="false"/>
          <w:i w:val="false"/>
          <w:color w:val="000000"/>
          <w:sz w:val="28"/>
        </w:rPr>
        <w:t>
"не требуется". Если же приказ АДСЖКХ не имеется, необходимо указать</w:t>
      </w:r>
      <w:r>
        <w:br/>
      </w:r>
      <w:r>
        <w:rPr>
          <w:rFonts w:ascii="Times New Roman"/>
          <w:b w:val="false"/>
          <w:i w:val="false"/>
          <w:color w:val="000000"/>
          <w:sz w:val="28"/>
        </w:rPr>
        <w:t>
"не имеется";</w:t>
      </w:r>
      <w:r>
        <w:br/>
      </w:r>
      <w:r>
        <w:rPr>
          <w:rFonts w:ascii="Times New Roman"/>
          <w:b w:val="false"/>
          <w:i w:val="false"/>
          <w:color w:val="000000"/>
          <w:sz w:val="28"/>
        </w:rPr>
        <w:t>
***** необходимо указать номер и дату акта фин. контроля. Если же акт</w:t>
      </w:r>
      <w:r>
        <w:br/>
      </w:r>
      <w:r>
        <w:rPr>
          <w:rFonts w:ascii="Times New Roman"/>
          <w:b w:val="false"/>
          <w:i w:val="false"/>
          <w:color w:val="000000"/>
          <w:sz w:val="28"/>
        </w:rPr>
        <w:t>
фин. контроля не имеется, необходимо указать "не имеется";</w:t>
      </w:r>
      <w:r>
        <w:br/>
      </w:r>
      <w:r>
        <w:rPr>
          <w:rFonts w:ascii="Times New Roman"/>
          <w:b w:val="false"/>
          <w:i w:val="false"/>
          <w:color w:val="000000"/>
          <w:sz w:val="28"/>
        </w:rPr>
        <w:t>
****** необходимо указать номер и дату экспертизы. Если же экспертиза</w:t>
      </w:r>
      <w:r>
        <w:br/>
      </w:r>
      <w:r>
        <w:rPr>
          <w:rFonts w:ascii="Times New Roman"/>
          <w:b w:val="false"/>
          <w:i w:val="false"/>
          <w:color w:val="000000"/>
          <w:sz w:val="28"/>
        </w:rPr>
        <w:t>
не имеется, необходимо указать "не имеется".</w:t>
      </w:r>
    </w:p>
    <w:bookmarkStart w:name="z356" w:id="3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рассмотрения,      </w:t>
      </w:r>
      <w:r>
        <w:br/>
      </w:r>
      <w:r>
        <w:rPr>
          <w:rFonts w:ascii="Times New Roman"/>
          <w:b w:val="false"/>
          <w:i w:val="false"/>
          <w:color w:val="000000"/>
          <w:sz w:val="28"/>
        </w:rPr>
        <w:t>
отбора, мониторинга</w:t>
      </w:r>
      <w:r>
        <w:br/>
      </w:r>
      <w:r>
        <w:rPr>
          <w:rFonts w:ascii="Times New Roman"/>
          <w:b w:val="false"/>
          <w:i w:val="false"/>
          <w:color w:val="000000"/>
          <w:sz w:val="28"/>
        </w:rPr>
        <w:t>
и оценки реализации</w:t>
      </w:r>
      <w:r>
        <w:br/>
      </w:r>
      <w:r>
        <w:rPr>
          <w:rFonts w:ascii="Times New Roman"/>
          <w:b w:val="false"/>
          <w:i w:val="false"/>
          <w:color w:val="000000"/>
          <w:sz w:val="28"/>
        </w:rPr>
        <w:t xml:space="preserve">
бюджетных          </w:t>
      </w:r>
      <w:r>
        <w:br/>
      </w:r>
      <w:r>
        <w:rPr>
          <w:rFonts w:ascii="Times New Roman"/>
          <w:b w:val="false"/>
          <w:i w:val="false"/>
          <w:color w:val="000000"/>
          <w:sz w:val="28"/>
        </w:rPr>
        <w:t xml:space="preserve">
инвестиционных     </w:t>
      </w:r>
      <w:r>
        <w:br/>
      </w:r>
      <w:r>
        <w:rPr>
          <w:rFonts w:ascii="Times New Roman"/>
          <w:b w:val="false"/>
          <w:i w:val="false"/>
          <w:color w:val="000000"/>
          <w:sz w:val="28"/>
        </w:rPr>
        <w:t xml:space="preserve">
проектов           </w:t>
      </w:r>
    </w:p>
    <w:bookmarkEnd w:id="36"/>
    <w:p>
      <w:pPr>
        <w:spacing w:after="0"/>
        <w:ind w:left="0"/>
        <w:jc w:val="left"/>
      </w:pPr>
      <w:r>
        <w:rPr>
          <w:rFonts w:ascii="Times New Roman"/>
          <w:b/>
          <w:i w:val="false"/>
          <w:color w:val="000000"/>
        </w:rPr>
        <w:t xml:space="preserve"> Сводная справка</w:t>
      </w:r>
      <w:r>
        <w:br/>
      </w:r>
      <w:r>
        <w:rPr>
          <w:rFonts w:ascii="Times New Roman"/>
          <w:b/>
          <w:i w:val="false"/>
          <w:color w:val="000000"/>
        </w:rPr>
        <w:t>
к отчету по мониторингу бюджетных инвестиционных проектов</w:t>
      </w:r>
      <w:r>
        <w:br/>
      </w:r>
      <w:r>
        <w:rPr>
          <w:rFonts w:ascii="Times New Roman"/>
          <w:b/>
          <w:i w:val="false"/>
          <w:color w:val="000000"/>
        </w:rPr>
        <w:t>
за _________________ 20__ года</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(АРБП или МИО)</w:t>
      </w:r>
    </w:p>
    <w:p>
      <w:pPr>
        <w:spacing w:after="0"/>
        <w:ind w:left="0"/>
        <w:jc w:val="both"/>
      </w:pPr>
      <w:r>
        <w:rPr>
          <w:rFonts w:ascii="Times New Roman"/>
          <w:b w:val="false"/>
          <w:i w:val="false"/>
          <w:color w:val="000000"/>
          <w:sz w:val="28"/>
        </w:rPr>
        <w:t>Реализуются ___________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__________________________ тыс. тенге, в том числе в</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20____ году за счет средств ________________________ бюджета выделено</w:t>
      </w:r>
      <w:r>
        <w:br/>
      </w:r>
      <w:r>
        <w:rPr>
          <w:rFonts w:ascii="Times New Roman"/>
          <w:b w:val="false"/>
          <w:i w:val="false"/>
          <w:color w:val="000000"/>
          <w:sz w:val="28"/>
        </w:rPr>
        <w:t>
(текущий год)             (республиканского или местного)</w:t>
      </w:r>
      <w:r>
        <w:br/>
      </w:r>
      <w:r>
        <w:rPr>
          <w:rFonts w:ascii="Times New Roman"/>
          <w:b w:val="false"/>
          <w:i w:val="false"/>
          <w:color w:val="000000"/>
          <w:sz w:val="28"/>
        </w:rPr>
        <w:t>
__________________ тыс. тенге.</w:t>
      </w:r>
      <w:r>
        <w:br/>
      </w:r>
      <w:r>
        <w:rPr>
          <w:rFonts w:ascii="Times New Roman"/>
          <w:b w:val="false"/>
          <w:i w:val="false"/>
          <w:color w:val="000000"/>
          <w:sz w:val="28"/>
        </w:rPr>
        <w:t>
План финансирования инвестиционных проектов за _____________ 20__года</w:t>
      </w:r>
      <w:r>
        <w:br/>
      </w:r>
      <w:r>
        <w:rPr>
          <w:rFonts w:ascii="Times New Roman"/>
          <w:b w:val="false"/>
          <w:i w:val="false"/>
          <w:color w:val="000000"/>
          <w:sz w:val="28"/>
        </w:rPr>
        <w:t>
                                             (отчетный период)</w:t>
      </w:r>
      <w:r>
        <w:br/>
      </w:r>
      <w:r>
        <w:rPr>
          <w:rFonts w:ascii="Times New Roman"/>
          <w:b w:val="false"/>
          <w:i w:val="false"/>
          <w:color w:val="000000"/>
          <w:sz w:val="28"/>
        </w:rPr>
        <w:t>
составил _____________ тыс. тенге.</w:t>
      </w:r>
      <w:r>
        <w:br/>
      </w:r>
      <w:r>
        <w:rPr>
          <w:rFonts w:ascii="Times New Roman"/>
          <w:b w:val="false"/>
          <w:i w:val="false"/>
          <w:color w:val="000000"/>
          <w:sz w:val="28"/>
        </w:rPr>
        <w:t>
Кассовое исполнение за _____20__года составило ________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Сумма неосвоения к плану на отчетный период составила _____________</w:t>
      </w:r>
      <w:r>
        <w:br/>
      </w:r>
      <w:r>
        <w:rPr>
          <w:rFonts w:ascii="Times New Roman"/>
          <w:b w:val="false"/>
          <w:i w:val="false"/>
          <w:color w:val="000000"/>
          <w:sz w:val="28"/>
        </w:rPr>
        <w:t>
тыс. тенге или ____ %.</w:t>
      </w:r>
      <w:r>
        <w:br/>
      </w:r>
      <w:r>
        <w:rPr>
          <w:rFonts w:ascii="Times New Roman"/>
          <w:b w:val="false"/>
          <w:i w:val="false"/>
          <w:color w:val="000000"/>
          <w:sz w:val="28"/>
        </w:rPr>
        <w:t>
1. В отчетном периоде планировалось завершить реализацию __________</w:t>
      </w:r>
      <w:r>
        <w:br/>
      </w:r>
      <w:r>
        <w:rPr>
          <w:rFonts w:ascii="Times New Roman"/>
          <w:b w:val="false"/>
          <w:i w:val="false"/>
          <w:color w:val="000000"/>
          <w:sz w:val="28"/>
        </w:rPr>
        <w:t>
бюджетных инвестиционных проектов на общую стоимость    (количество)</w:t>
      </w:r>
      <w:r>
        <w:br/>
      </w:r>
      <w:r>
        <w:rPr>
          <w:rFonts w:ascii="Times New Roman"/>
          <w:b w:val="false"/>
          <w:i w:val="false"/>
          <w:color w:val="000000"/>
          <w:sz w:val="28"/>
        </w:rPr>
        <w:t>
_________ тыс. тенге, по которым в 20____ году выделено ______ тыс.</w:t>
      </w:r>
      <w:r>
        <w:br/>
      </w:r>
      <w:r>
        <w:rPr>
          <w:rFonts w:ascii="Times New Roman"/>
          <w:b w:val="false"/>
          <w:i w:val="false"/>
          <w:color w:val="000000"/>
          <w:sz w:val="28"/>
        </w:rPr>
        <w:t>
тенге.                          (текущий год)</w:t>
      </w:r>
    </w:p>
    <w:p>
      <w:pPr>
        <w:spacing w:after="0"/>
        <w:ind w:left="0"/>
        <w:jc w:val="both"/>
      </w:pPr>
      <w:r>
        <w:rPr>
          <w:rFonts w:ascii="Times New Roman"/>
          <w:b w:val="false"/>
          <w:i w:val="false"/>
          <w:color w:val="000000"/>
          <w:sz w:val="28"/>
        </w:rPr>
        <w:t>План финансирования в ______ 20___года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w:t>
      </w:r>
      <w:r>
        <w:br/>
      </w:r>
      <w:r>
        <w:rPr>
          <w:rFonts w:ascii="Times New Roman"/>
          <w:b w:val="false"/>
          <w:i w:val="false"/>
          <w:color w:val="000000"/>
          <w:sz w:val="28"/>
        </w:rPr>
        <w:t>
тыс. тенге или ____ % в результате ______________________.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      1) в отчетном периоде полностью завершена реализация __________</w:t>
      </w:r>
      <w:r>
        <w:br/>
      </w:r>
      <w:r>
        <w:rPr>
          <w:rFonts w:ascii="Times New Roman"/>
          <w:b w:val="false"/>
          <w:i w:val="false"/>
          <w:color w:val="000000"/>
          <w:sz w:val="28"/>
        </w:rPr>
        <w:t>
бюджетных инвестиционных проектов на общую стоимость     (количество)</w:t>
      </w:r>
      <w:r>
        <w:br/>
      </w:r>
      <w:r>
        <w:rPr>
          <w:rFonts w:ascii="Times New Roman"/>
          <w:b w:val="false"/>
          <w:i w:val="false"/>
          <w:color w:val="000000"/>
          <w:sz w:val="28"/>
        </w:rPr>
        <w:t>
_________ тыс. тенге, в том числе в 20____ году выделено ______ тыс.</w:t>
      </w:r>
      <w:r>
        <w:br/>
      </w:r>
      <w:r>
        <w:rPr>
          <w:rFonts w:ascii="Times New Roman"/>
          <w:b w:val="false"/>
          <w:i w:val="false"/>
          <w:color w:val="000000"/>
          <w:sz w:val="28"/>
        </w:rPr>
        <w:t>
тенге.                            (текущий год)</w:t>
      </w:r>
    </w:p>
    <w:p>
      <w:pPr>
        <w:spacing w:after="0"/>
        <w:ind w:left="0"/>
        <w:jc w:val="both"/>
      </w:pP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тенге,                     (отчетный период)</w:t>
      </w:r>
      <w:r>
        <w:br/>
      </w:r>
      <w:r>
        <w:rPr>
          <w:rFonts w:ascii="Times New Roman"/>
          <w:b w:val="false"/>
          <w:i w:val="false"/>
          <w:color w:val="000000"/>
          <w:sz w:val="28"/>
        </w:rPr>
        <w:t>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достигнуты прямые</w:t>
      </w:r>
      <w:r>
        <w:br/>
      </w:r>
      <w:r>
        <w:rPr>
          <w:rFonts w:ascii="Times New Roman"/>
          <w:b w:val="false"/>
          <w:i w:val="false"/>
          <w:color w:val="000000"/>
          <w:sz w:val="28"/>
        </w:rPr>
        <w:t>
результаты:</w:t>
      </w:r>
      <w:r>
        <w:br/>
      </w:r>
      <w:r>
        <w:rPr>
          <w:rFonts w:ascii="Times New Roman"/>
          <w:b w:val="false"/>
          <w:i w:val="false"/>
          <w:color w:val="000000"/>
          <w:sz w:val="28"/>
        </w:rPr>
        <w:t>
      1) _________________________________________________;</w:t>
      </w:r>
      <w:r>
        <w:br/>
      </w:r>
      <w:r>
        <w:rPr>
          <w:rFonts w:ascii="Times New Roman"/>
          <w:b w:val="false"/>
          <w:i w:val="false"/>
          <w:color w:val="000000"/>
          <w:sz w:val="28"/>
        </w:rPr>
        <w:t>
      2) _________________________________________________;</w:t>
      </w:r>
      <w:r>
        <w:br/>
      </w:r>
      <w:r>
        <w:rPr>
          <w:rFonts w:ascii="Times New Roman"/>
          <w:b w:val="false"/>
          <w:i w:val="false"/>
          <w:color w:val="000000"/>
          <w:sz w:val="28"/>
        </w:rPr>
        <w:t>
      3) _________________________________________________;</w:t>
      </w:r>
      <w:r>
        <w:br/>
      </w:r>
      <w:r>
        <w:rPr>
          <w:rFonts w:ascii="Times New Roman"/>
          <w:b w:val="false"/>
          <w:i w:val="false"/>
          <w:color w:val="000000"/>
          <w:sz w:val="28"/>
        </w:rPr>
        <w:t>
      4) _________________________________________________;</w:t>
      </w:r>
      <w:r>
        <w:br/>
      </w:r>
      <w:r>
        <w:rPr>
          <w:rFonts w:ascii="Times New Roman"/>
          <w:b w:val="false"/>
          <w:i w:val="false"/>
          <w:color w:val="000000"/>
          <w:sz w:val="28"/>
        </w:rPr>
        <w:t>
      n) _________________________________________________.</w:t>
      </w:r>
      <w:r>
        <w:br/>
      </w:r>
      <w:r>
        <w:rPr>
          <w:rFonts w:ascii="Times New Roman"/>
          <w:b w:val="false"/>
          <w:i w:val="false"/>
          <w:color w:val="000000"/>
          <w:sz w:val="28"/>
        </w:rPr>
        <w:t>
      (необходимо отразить достигнутые результаты в соответствии с</w:t>
      </w:r>
      <w:r>
        <w:br/>
      </w:r>
      <w:r>
        <w:rPr>
          <w:rFonts w:ascii="Times New Roman"/>
          <w:b w:val="false"/>
          <w:i w:val="false"/>
          <w:color w:val="000000"/>
          <w:sz w:val="28"/>
        </w:rPr>
        <w:t>
индикаторами, предусмотренными в стратегическом плане и программных</w:t>
      </w:r>
      <w:r>
        <w:br/>
      </w:r>
      <w:r>
        <w:rPr>
          <w:rFonts w:ascii="Times New Roman"/>
          <w:b w:val="false"/>
          <w:i w:val="false"/>
          <w:color w:val="000000"/>
          <w:sz w:val="28"/>
        </w:rPr>
        <w:t>
документах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 тыс. тенге, из которых в 20__ году выделено _____ тыс.</w:t>
      </w:r>
      <w:r>
        <w:br/>
      </w:r>
      <w:r>
        <w:rPr>
          <w:rFonts w:ascii="Times New Roman"/>
          <w:b w:val="false"/>
          <w:i w:val="false"/>
          <w:color w:val="000000"/>
          <w:sz w:val="28"/>
        </w:rPr>
        <w:t>
тенге.                              (текущий год)</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тенге,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объектов                                          (количество) будут</w:t>
      </w:r>
      <w:r>
        <w:br/>
      </w:r>
      <w:r>
        <w:rPr>
          <w:rFonts w:ascii="Times New Roman"/>
          <w:b w:val="false"/>
          <w:i w:val="false"/>
          <w:color w:val="000000"/>
          <w:sz w:val="28"/>
        </w:rPr>
        <w:t>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 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_____________________проектов в связи с несвоевременным и</w:t>
      </w:r>
      <w:r>
        <w:br/>
      </w:r>
      <w:r>
        <w:rPr>
          <w:rFonts w:ascii="Times New Roman"/>
          <w:b w:val="false"/>
          <w:i w:val="false"/>
          <w:color w:val="000000"/>
          <w:sz w:val="28"/>
        </w:rPr>
        <w:t>
            (количество)</w:t>
      </w:r>
      <w:r>
        <w:br/>
      </w:r>
      <w:r>
        <w:rPr>
          <w:rFonts w:ascii="Times New Roman"/>
          <w:b w:val="false"/>
          <w:i w:val="false"/>
          <w:color w:val="000000"/>
          <w:sz w:val="28"/>
        </w:rPr>
        <w:t>
недобросовестным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В отчетном периоде реализуются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срок завершение которых в соответствии со</w:t>
      </w:r>
      <w:r>
        <w:br/>
      </w:r>
      <w:r>
        <w:rPr>
          <w:rFonts w:ascii="Times New Roman"/>
          <w:b w:val="false"/>
          <w:i w:val="false"/>
          <w:color w:val="000000"/>
          <w:sz w:val="28"/>
        </w:rPr>
        <w:t>
стратегическим и операционным планом государственного органа</w:t>
      </w:r>
      <w:r>
        <w:br/>
      </w:r>
      <w:r>
        <w:rPr>
          <w:rFonts w:ascii="Times New Roman"/>
          <w:b w:val="false"/>
          <w:i w:val="false"/>
          <w:color w:val="000000"/>
          <w:sz w:val="28"/>
        </w:rPr>
        <w:t>
предусмотрен в последующих годах на общую стоимость _________ 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 тенге,</w:t>
      </w:r>
      <w:r>
        <w:br/>
      </w:r>
      <w:r>
        <w:rPr>
          <w:rFonts w:ascii="Times New Roman"/>
          <w:b w:val="false"/>
          <w:i w:val="false"/>
          <w:color w:val="000000"/>
          <w:sz w:val="28"/>
        </w:rPr>
        <w:t>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 _____________</w:t>
      </w:r>
      <w:r>
        <w:br/>
      </w:r>
      <w:r>
        <w:rPr>
          <w:rFonts w:ascii="Times New Roman"/>
          <w:b w:val="false"/>
          <w:i w:val="false"/>
          <w:color w:val="000000"/>
          <w:sz w:val="28"/>
        </w:rPr>
        <w:t>
тыс. тенге или ____ % в результате 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 в разрезе по отраслям:</w:t>
      </w:r>
    </w:p>
    <w:p>
      <w:pPr>
        <w:spacing w:after="0"/>
        <w:ind w:left="0"/>
        <w:jc w:val="both"/>
      </w:pPr>
      <w:r>
        <w:rPr>
          <w:rFonts w:ascii="Times New Roman"/>
          <w:b w:val="false"/>
          <w:i w:val="false"/>
          <w:color w:val="000000"/>
          <w:sz w:val="28"/>
        </w:rPr>
        <w:t>Государственные услуги общего характера</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 20__года составил _______ тыс.</w:t>
      </w:r>
      <w:r>
        <w:br/>
      </w:r>
      <w:r>
        <w:rPr>
          <w:rFonts w:ascii="Times New Roman"/>
          <w:b w:val="false"/>
          <w:i w:val="false"/>
          <w:color w:val="000000"/>
          <w:sz w:val="28"/>
        </w:rPr>
        <w:t>
тенге.                        (отчетный период)</w:t>
      </w:r>
      <w:r>
        <w:br/>
      </w:r>
      <w:r>
        <w:rPr>
          <w:rFonts w:ascii="Times New Roman"/>
          <w:b w:val="false"/>
          <w:i w:val="false"/>
          <w:color w:val="000000"/>
          <w:sz w:val="28"/>
        </w:rPr>
        <w:t>
      Кассовое исполнение за _____ 20__года составило ________ тыс.</w:t>
      </w:r>
      <w:r>
        <w:br/>
      </w:r>
      <w:r>
        <w:rPr>
          <w:rFonts w:ascii="Times New Roman"/>
          <w:b w:val="false"/>
          <w:i w:val="false"/>
          <w:color w:val="000000"/>
          <w:sz w:val="28"/>
        </w:rPr>
        <w:t>
тенге.                        (отчетный период)</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 %.</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 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 %.</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 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тенге,                           (отчетный период)</w:t>
      </w:r>
      <w:r>
        <w:br/>
      </w:r>
      <w:r>
        <w:rPr>
          <w:rFonts w:ascii="Times New Roman"/>
          <w:b w:val="false"/>
          <w:i w:val="false"/>
          <w:color w:val="000000"/>
          <w:sz w:val="28"/>
        </w:rPr>
        <w:t>
кассовое исполнение составило _______ тыс. тенге или _____ %.</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тенге,                        (отчетный период)</w:t>
      </w:r>
      <w:r>
        <w:br/>
      </w:r>
      <w:r>
        <w:rPr>
          <w:rFonts w:ascii="Times New Roman"/>
          <w:b w:val="false"/>
          <w:i w:val="false"/>
          <w:color w:val="000000"/>
          <w:sz w:val="28"/>
        </w:rPr>
        <w:t>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связи  (количество)                                     (дата ввода)</w:t>
      </w:r>
      <w:r>
        <w:br/>
      </w:r>
      <w:r>
        <w:rPr>
          <w:rFonts w:ascii="Times New Roman"/>
          <w:b w:val="false"/>
          <w:i w:val="false"/>
          <w:color w:val="000000"/>
          <w:sz w:val="28"/>
        </w:rPr>
        <w:t>
с длительным проведением процедур государственной приемки объекта в</w:t>
      </w:r>
      <w:r>
        <w:br/>
      </w:r>
      <w:r>
        <w:rPr>
          <w:rFonts w:ascii="Times New Roman"/>
          <w:b w:val="false"/>
          <w:i w:val="false"/>
          <w:color w:val="000000"/>
          <w:sz w:val="28"/>
        </w:rPr>
        <w:t>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объектов                                          (количество) будут</w:t>
      </w:r>
      <w:r>
        <w:br/>
      </w:r>
      <w:r>
        <w:rPr>
          <w:rFonts w:ascii="Times New Roman"/>
          <w:b w:val="false"/>
          <w:i w:val="false"/>
          <w:color w:val="000000"/>
          <w:sz w:val="28"/>
        </w:rPr>
        <w:t>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 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___________________ проектов в связи с несвоевременным и</w:t>
      </w:r>
      <w:r>
        <w:br/>
      </w:r>
      <w:r>
        <w:rPr>
          <w:rFonts w:ascii="Times New Roman"/>
          <w:b w:val="false"/>
          <w:i w:val="false"/>
          <w:color w:val="000000"/>
          <w:sz w:val="28"/>
        </w:rPr>
        <w:t>
            (количество)</w:t>
      </w:r>
      <w:r>
        <w:br/>
      </w:r>
      <w:r>
        <w:rPr>
          <w:rFonts w:ascii="Times New Roman"/>
          <w:b w:val="false"/>
          <w:i w:val="false"/>
          <w:color w:val="000000"/>
          <w:sz w:val="28"/>
        </w:rPr>
        <w:t>
недобросовестным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Оборона</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w:t>
      </w:r>
      <w:r>
        <w:br/>
      </w:r>
      <w:r>
        <w:rPr>
          <w:rFonts w:ascii="Times New Roman"/>
          <w:b w:val="false"/>
          <w:i w:val="false"/>
          <w:color w:val="000000"/>
          <w:sz w:val="28"/>
        </w:rPr>
        <w:t>
                                         (текущий год)</w:t>
      </w:r>
      <w:r>
        <w:br/>
      </w:r>
      <w:r>
        <w:rPr>
          <w:rFonts w:ascii="Times New Roman"/>
          <w:b w:val="false"/>
          <w:i w:val="false"/>
          <w:color w:val="000000"/>
          <w:sz w:val="28"/>
        </w:rPr>
        <w:t>
_____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связи  (количество) (дата ввода) с длительным проведением процедур</w:t>
      </w:r>
      <w:r>
        <w:br/>
      </w:r>
      <w:r>
        <w:rPr>
          <w:rFonts w:ascii="Times New Roman"/>
          <w:b w:val="false"/>
          <w:i w:val="false"/>
          <w:color w:val="000000"/>
          <w:sz w:val="28"/>
        </w:rPr>
        <w:t>
государственной приемки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объектов                                          (количество) будут</w:t>
      </w:r>
      <w:r>
        <w:br/>
      </w:r>
      <w:r>
        <w:rPr>
          <w:rFonts w:ascii="Times New Roman"/>
          <w:b w:val="false"/>
          <w:i w:val="false"/>
          <w:color w:val="000000"/>
          <w:sz w:val="28"/>
        </w:rPr>
        <w:t>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_________________проектов в связи с несвоевременным и</w:t>
      </w:r>
      <w:r>
        <w:br/>
      </w:r>
      <w:r>
        <w:rPr>
          <w:rFonts w:ascii="Times New Roman"/>
          <w:b w:val="false"/>
          <w:i w:val="false"/>
          <w:color w:val="000000"/>
          <w:sz w:val="28"/>
        </w:rPr>
        <w:t>
            (количество)</w:t>
      </w:r>
      <w:r>
        <w:br/>
      </w:r>
      <w:r>
        <w:rPr>
          <w:rFonts w:ascii="Times New Roman"/>
          <w:b w:val="false"/>
          <w:i w:val="false"/>
          <w:color w:val="000000"/>
          <w:sz w:val="28"/>
        </w:rPr>
        <w:t>
недобросовестным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Общественный порядок, безопасность, правовая, судебная,</w:t>
      </w:r>
      <w:r>
        <w:br/>
      </w:r>
      <w:r>
        <w:rPr>
          <w:rFonts w:ascii="Times New Roman"/>
          <w:b w:val="false"/>
          <w:i w:val="false"/>
          <w:color w:val="000000"/>
          <w:sz w:val="28"/>
        </w:rPr>
        <w:t>
уголовно-исполнительная деятельность</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 недобросовестным исполнением обязательств</w:t>
      </w:r>
      <w:r>
        <w:br/>
      </w:r>
      <w:r>
        <w:rPr>
          <w:rFonts w:ascii="Times New Roman"/>
          <w:b w:val="false"/>
          <w:i w:val="false"/>
          <w:color w:val="000000"/>
          <w:sz w:val="28"/>
        </w:rPr>
        <w:t>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w:t>
      </w:r>
      <w:r>
        <w:br/>
      </w:r>
      <w:r>
        <w:rPr>
          <w:rFonts w:ascii="Times New Roman"/>
          <w:b w:val="false"/>
          <w:i w:val="false"/>
          <w:color w:val="000000"/>
          <w:sz w:val="28"/>
        </w:rPr>
        <w:t>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Образование</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 общую стоимость____ тыс. тенге, из</w:t>
      </w:r>
      <w:r>
        <w:br/>
      </w:r>
      <w:r>
        <w:rPr>
          <w:rFonts w:ascii="Times New Roman"/>
          <w:b w:val="false"/>
          <w:i w:val="false"/>
          <w:color w:val="000000"/>
          <w:sz w:val="28"/>
        </w:rPr>
        <w:t>
которых в 20__ году выделено 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w:t>
      </w:r>
      <w:r>
        <w:br/>
      </w:r>
      <w:r>
        <w:rPr>
          <w:rFonts w:ascii="Times New Roman"/>
          <w:b w:val="false"/>
          <w:i w:val="false"/>
          <w:color w:val="000000"/>
          <w:sz w:val="28"/>
        </w:rPr>
        <w:t>
недобросовестным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 тыс. тенге,</w:t>
      </w:r>
      <w:r>
        <w:br/>
      </w:r>
      <w:r>
        <w:rPr>
          <w:rFonts w:ascii="Times New Roman"/>
          <w:b w:val="false"/>
          <w:i w:val="false"/>
          <w:color w:val="000000"/>
          <w:sz w:val="28"/>
        </w:rPr>
        <w:t>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Здравоохранение</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тыс.тенге.</w:t>
      </w:r>
      <w:r>
        <w:br/>
      </w:r>
      <w:r>
        <w:rPr>
          <w:rFonts w:ascii="Times New Roman"/>
          <w:b w:val="false"/>
          <w:i w:val="false"/>
          <w:color w:val="000000"/>
          <w:sz w:val="28"/>
        </w:rPr>
        <w:t>
      План финансирования за _______20__года составил _______</w:t>
      </w:r>
      <w:r>
        <w:br/>
      </w:r>
      <w:r>
        <w:rPr>
          <w:rFonts w:ascii="Times New Roman"/>
          <w:b w:val="false"/>
          <w:i w:val="false"/>
          <w:color w:val="000000"/>
          <w:sz w:val="28"/>
        </w:rPr>
        <w:t>
                               (отчетный период)</w:t>
      </w:r>
      <w:r>
        <w:br/>
      </w:r>
      <w:r>
        <w:rPr>
          <w:rFonts w:ascii="Times New Roman"/>
          <w:b w:val="false"/>
          <w:i w:val="false"/>
          <w:color w:val="000000"/>
          <w:sz w:val="28"/>
        </w:rPr>
        <w:t>
тыс.тенге.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 тыс. тенге или ______%.</w:t>
      </w:r>
      <w:r>
        <w:br/>
      </w:r>
      <w:r>
        <w:rPr>
          <w:rFonts w:ascii="Times New Roman"/>
          <w:b w:val="false"/>
          <w:i w:val="false"/>
          <w:color w:val="000000"/>
          <w:sz w:val="28"/>
        </w:rPr>
        <w:t>
      1. Запланировано к завершению реализации 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 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w:t>
      </w:r>
      <w:r>
        <w:br/>
      </w:r>
      <w:r>
        <w:rPr>
          <w:rFonts w:ascii="Times New Roman"/>
          <w:b w:val="false"/>
          <w:i w:val="false"/>
          <w:color w:val="000000"/>
          <w:sz w:val="28"/>
        </w:rPr>
        <w:t>
в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w:t>
      </w:r>
      <w:r>
        <w:br/>
      </w:r>
      <w:r>
        <w:rPr>
          <w:rFonts w:ascii="Times New Roman"/>
          <w:b w:val="false"/>
          <w:i w:val="false"/>
          <w:color w:val="000000"/>
          <w:sz w:val="28"/>
        </w:rPr>
        <w:t>
недобросовестным исполнением обязательств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w:t>
      </w:r>
      <w:r>
        <w:br/>
      </w:r>
      <w:r>
        <w:rPr>
          <w:rFonts w:ascii="Times New Roman"/>
          <w:b w:val="false"/>
          <w:i w:val="false"/>
          <w:color w:val="000000"/>
          <w:sz w:val="28"/>
        </w:rPr>
        <w:t>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Социальная помощь и социальное обеспечение</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 недобросовестным исполнением обязательств</w:t>
      </w:r>
      <w:r>
        <w:br/>
      </w:r>
      <w:r>
        <w:rPr>
          <w:rFonts w:ascii="Times New Roman"/>
          <w:b w:val="false"/>
          <w:i w:val="false"/>
          <w:color w:val="000000"/>
          <w:sz w:val="28"/>
        </w:rPr>
        <w:t>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Жилищно-коммунальное хозяйство</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Реализация проектов не завершена по следующим причинам:</w:t>
      </w:r>
      <w:r>
        <w:br/>
      </w: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 недобросовестным исполнением обязательств</w:t>
      </w:r>
      <w:r>
        <w:br/>
      </w:r>
      <w:r>
        <w:rPr>
          <w:rFonts w:ascii="Times New Roman"/>
          <w:b w:val="false"/>
          <w:i w:val="false"/>
          <w:color w:val="000000"/>
          <w:sz w:val="28"/>
        </w:rPr>
        <w:t>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w:t>
      </w:r>
      <w:r>
        <w:br/>
      </w:r>
      <w:r>
        <w:rPr>
          <w:rFonts w:ascii="Times New Roman"/>
          <w:b w:val="false"/>
          <w:i w:val="false"/>
          <w:color w:val="000000"/>
          <w:sz w:val="28"/>
        </w:rPr>
        <w:t>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Культура, спорт, туризм и информационное пространство</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Реализация проектов не завершена по следующим причинам:</w:t>
      </w:r>
    </w:p>
    <w:p>
      <w:pPr>
        <w:spacing w:after="0"/>
        <w:ind w:left="0"/>
        <w:jc w:val="both"/>
      </w:pP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 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 проектов в связи с несвоевременным и</w:t>
      </w:r>
      <w:r>
        <w:br/>
      </w:r>
      <w:r>
        <w:rPr>
          <w:rFonts w:ascii="Times New Roman"/>
          <w:b w:val="false"/>
          <w:i w:val="false"/>
          <w:color w:val="000000"/>
          <w:sz w:val="28"/>
        </w:rPr>
        <w:t>
       (количество) недобросовестным исполнением обязательств</w:t>
      </w:r>
      <w:r>
        <w:br/>
      </w:r>
      <w:r>
        <w:rPr>
          <w:rFonts w:ascii="Times New Roman"/>
          <w:b w:val="false"/>
          <w:i w:val="false"/>
          <w:color w:val="000000"/>
          <w:sz w:val="28"/>
        </w:rPr>
        <w:t>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 тыс. тенге,</w:t>
      </w:r>
      <w:r>
        <w:br/>
      </w:r>
      <w:r>
        <w:rPr>
          <w:rFonts w:ascii="Times New Roman"/>
          <w:b w:val="false"/>
          <w:i w:val="false"/>
          <w:color w:val="000000"/>
          <w:sz w:val="28"/>
        </w:rPr>
        <w:t>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 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Топливно-энергетический комплекс и недропользование</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 на общую стоимость _________тыс. тенге,</w:t>
      </w:r>
      <w:r>
        <w:br/>
      </w:r>
      <w:r>
        <w:rPr>
          <w:rFonts w:ascii="Times New Roman"/>
          <w:b w:val="false"/>
          <w:i w:val="false"/>
          <w:color w:val="000000"/>
          <w:sz w:val="28"/>
        </w:rPr>
        <w:t>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Реализация проектов не завершена по следующим причинам:</w:t>
      </w:r>
    </w:p>
    <w:p>
      <w:pPr>
        <w:spacing w:after="0"/>
        <w:ind w:left="0"/>
        <w:jc w:val="both"/>
      </w:pP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 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 проектов в связи с несвоевременным и</w:t>
      </w:r>
      <w:r>
        <w:br/>
      </w:r>
      <w:r>
        <w:rPr>
          <w:rFonts w:ascii="Times New Roman"/>
          <w:b w:val="false"/>
          <w:i w:val="false"/>
          <w:color w:val="000000"/>
          <w:sz w:val="28"/>
        </w:rPr>
        <w:t>
       (количество) недобросовестным исполнением обязательств</w:t>
      </w:r>
      <w:r>
        <w:br/>
      </w:r>
      <w:r>
        <w:rPr>
          <w:rFonts w:ascii="Times New Roman"/>
          <w:b w:val="false"/>
          <w:i w:val="false"/>
          <w:color w:val="000000"/>
          <w:sz w:val="28"/>
        </w:rPr>
        <w:t>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w:t>
      </w:r>
      <w:r>
        <w:br/>
      </w:r>
      <w:r>
        <w:rPr>
          <w:rFonts w:ascii="Times New Roman"/>
          <w:b w:val="false"/>
          <w:i w:val="false"/>
          <w:color w:val="000000"/>
          <w:sz w:val="28"/>
        </w:rPr>
        <w:t>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Сельское, водное, лесное, рыбное хозяйство, особо охраняемые</w:t>
      </w:r>
      <w:r>
        <w:br/>
      </w:r>
      <w:r>
        <w:rPr>
          <w:rFonts w:ascii="Times New Roman"/>
          <w:b w:val="false"/>
          <w:i w:val="false"/>
          <w:color w:val="000000"/>
          <w:sz w:val="28"/>
        </w:rPr>
        <w:t>
природные территории, охрана окружающей среды и животного мира,</w:t>
      </w:r>
      <w:r>
        <w:br/>
      </w:r>
      <w:r>
        <w:rPr>
          <w:rFonts w:ascii="Times New Roman"/>
          <w:b w:val="false"/>
          <w:i w:val="false"/>
          <w:color w:val="000000"/>
          <w:sz w:val="28"/>
        </w:rPr>
        <w:t>
земельные отношения</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p>
    <w:p>
      <w:pPr>
        <w:spacing w:after="0"/>
        <w:ind w:left="0"/>
        <w:jc w:val="both"/>
      </w:pP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Реализация проектов не завершена по следующим причинам:</w:t>
      </w:r>
    </w:p>
    <w:p>
      <w:pPr>
        <w:spacing w:after="0"/>
        <w:ind w:left="0"/>
        <w:jc w:val="both"/>
      </w:pP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 недобросовестным исполнением обязательств</w:t>
      </w:r>
      <w:r>
        <w:br/>
      </w:r>
      <w:r>
        <w:rPr>
          <w:rFonts w:ascii="Times New Roman"/>
          <w:b w:val="false"/>
          <w:i w:val="false"/>
          <w:color w:val="000000"/>
          <w:sz w:val="28"/>
        </w:rPr>
        <w:t>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Промышленность, архитектурная, градостроительная и строительная</w:t>
      </w:r>
      <w:r>
        <w:br/>
      </w:r>
      <w:r>
        <w:rPr>
          <w:rFonts w:ascii="Times New Roman"/>
          <w:b w:val="false"/>
          <w:i w:val="false"/>
          <w:color w:val="000000"/>
          <w:sz w:val="28"/>
        </w:rPr>
        <w:t>
деятельность</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Реализация проектов не завершена по следующим причинам:</w:t>
      </w:r>
    </w:p>
    <w:p>
      <w:pPr>
        <w:spacing w:after="0"/>
        <w:ind w:left="0"/>
        <w:jc w:val="both"/>
      </w:pP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w:t>
      </w:r>
      <w:r>
        <w:br/>
      </w:r>
      <w:r>
        <w:rPr>
          <w:rFonts w:ascii="Times New Roman"/>
          <w:b w:val="false"/>
          <w:i w:val="false"/>
          <w:color w:val="000000"/>
          <w:sz w:val="28"/>
        </w:rPr>
        <w:t>
недобросовестным исполнением обязательств сторонами договора;</w:t>
      </w:r>
      <w:r>
        <w:br/>
      </w:r>
      <w:r>
        <w:rPr>
          <w:rFonts w:ascii="Times New Roman"/>
          <w:b w:val="false"/>
          <w:i w:val="false"/>
          <w:color w:val="000000"/>
          <w:sz w:val="28"/>
        </w:rPr>
        <w:t>
      5) и другие (описать другие причины).</w:t>
      </w:r>
    </w:p>
    <w:p>
      <w:pPr>
        <w:spacing w:after="0"/>
        <w:ind w:left="0"/>
        <w:jc w:val="both"/>
      </w:pPr>
      <w:r>
        <w:rPr>
          <w:rFonts w:ascii="Times New Roman"/>
          <w:b w:val="false"/>
          <w:i w:val="false"/>
          <w:color w:val="000000"/>
          <w:sz w:val="28"/>
        </w:rPr>
        <w:t>      Принятые меры по завершению бюджетных инвестиционных проектов.</w:t>
      </w:r>
    </w:p>
    <w:p>
      <w:pPr>
        <w:spacing w:after="0"/>
        <w:ind w:left="0"/>
        <w:jc w:val="both"/>
      </w:pP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 году выделено ______ тыс. тенге.</w:t>
      </w:r>
      <w:r>
        <w:br/>
      </w:r>
      <w:r>
        <w:rPr>
          <w:rFonts w:ascii="Times New Roman"/>
          <w:b w:val="false"/>
          <w:i w:val="false"/>
          <w:color w:val="000000"/>
          <w:sz w:val="28"/>
        </w:rPr>
        <w:t>
  (текущий год)</w:t>
      </w:r>
    </w:p>
    <w:p>
      <w:pPr>
        <w:spacing w:after="0"/>
        <w:ind w:left="0"/>
        <w:jc w:val="both"/>
      </w:pP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Транспорт и коммуникации</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p>
    <w:p>
      <w:pPr>
        <w:spacing w:after="0"/>
        <w:ind w:left="0"/>
        <w:jc w:val="both"/>
      </w:pP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Реализация проектов не завершена по следующим причинам:</w:t>
      </w:r>
    </w:p>
    <w:p>
      <w:pPr>
        <w:spacing w:after="0"/>
        <w:ind w:left="0"/>
        <w:jc w:val="both"/>
      </w:pP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 недобросовестным исполнением обязательств</w:t>
      </w:r>
      <w:r>
        <w:br/>
      </w:r>
      <w:r>
        <w:rPr>
          <w:rFonts w:ascii="Times New Roman"/>
          <w:b w:val="false"/>
          <w:i w:val="false"/>
          <w:color w:val="000000"/>
          <w:sz w:val="28"/>
        </w:rPr>
        <w:t>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w:t>
      </w:r>
      <w:r>
        <w:br/>
      </w:r>
      <w:r>
        <w:rPr>
          <w:rFonts w:ascii="Times New Roman"/>
          <w:b w:val="false"/>
          <w:i w:val="false"/>
          <w:color w:val="000000"/>
          <w:sz w:val="28"/>
        </w:rPr>
        <w:t>
по которым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Прочие</w:t>
      </w:r>
    </w:p>
    <w:p>
      <w:pPr>
        <w:spacing w:after="0"/>
        <w:ind w:left="0"/>
        <w:jc w:val="both"/>
      </w:pPr>
      <w:r>
        <w:rPr>
          <w:rFonts w:ascii="Times New Roman"/>
          <w:b w:val="false"/>
          <w:i w:val="false"/>
          <w:color w:val="000000"/>
          <w:sz w:val="28"/>
        </w:rPr>
        <w:t>      Реализуются _____ проектов на общую стоимость ________ тыс.</w:t>
      </w:r>
      <w:r>
        <w:br/>
      </w:r>
      <w:r>
        <w:rPr>
          <w:rFonts w:ascii="Times New Roman"/>
          <w:b w:val="false"/>
          <w:i w:val="false"/>
          <w:color w:val="000000"/>
          <w:sz w:val="28"/>
        </w:rPr>
        <w:t>
тенге.</w:t>
      </w:r>
      <w:r>
        <w:br/>
      </w:r>
      <w:r>
        <w:rPr>
          <w:rFonts w:ascii="Times New Roman"/>
          <w:b w:val="false"/>
          <w:i w:val="false"/>
          <w:color w:val="000000"/>
          <w:sz w:val="28"/>
        </w:rPr>
        <w:t>
      На реализацию данных проектов в 20___ году выделено ________</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за _______20__года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Кассовое исполнение за _____20__года составило ________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w:t>
      </w:r>
      <w:r>
        <w:br/>
      </w:r>
      <w:r>
        <w:rPr>
          <w:rFonts w:ascii="Times New Roman"/>
          <w:b w:val="false"/>
          <w:i w:val="false"/>
          <w:color w:val="000000"/>
          <w:sz w:val="28"/>
        </w:rPr>
        <w:t>
      Сумма неосвоения к плану на отчетный период составила _________</w:t>
      </w:r>
      <w:r>
        <w:br/>
      </w:r>
      <w:r>
        <w:rPr>
          <w:rFonts w:ascii="Times New Roman"/>
          <w:b w:val="false"/>
          <w:i w:val="false"/>
          <w:color w:val="000000"/>
          <w:sz w:val="28"/>
        </w:rPr>
        <w:t>
тыс. тенге или ______%.</w:t>
      </w:r>
      <w:r>
        <w:br/>
      </w:r>
      <w:r>
        <w:rPr>
          <w:rFonts w:ascii="Times New Roman"/>
          <w:b w:val="false"/>
          <w:i w:val="false"/>
          <w:color w:val="000000"/>
          <w:sz w:val="28"/>
        </w:rPr>
        <w:t>
      1. Запланировано к завершению реализации___________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__________ на общую стоимость _________тыс.</w:t>
      </w:r>
      <w:r>
        <w:br/>
      </w:r>
      <w:r>
        <w:rPr>
          <w:rFonts w:ascii="Times New Roman"/>
          <w:b w:val="false"/>
          <w:i w:val="false"/>
          <w:color w:val="000000"/>
          <w:sz w:val="28"/>
        </w:rPr>
        <w:t>
тенге, по которым в 20____ году выделено ______ тыс. тенге.</w:t>
      </w:r>
      <w:r>
        <w:br/>
      </w:r>
      <w:r>
        <w:rPr>
          <w:rFonts w:ascii="Times New Roman"/>
          <w:b w:val="false"/>
          <w:i w:val="false"/>
          <w:color w:val="000000"/>
          <w:sz w:val="28"/>
        </w:rPr>
        <w:t>
                     (текущий год)</w:t>
      </w:r>
    </w:p>
    <w:p>
      <w:pPr>
        <w:spacing w:after="0"/>
        <w:ind w:left="0"/>
        <w:jc w:val="both"/>
      </w:pP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В том числе:</w:t>
      </w:r>
      <w:r>
        <w:br/>
      </w:r>
      <w:r>
        <w:rPr>
          <w:rFonts w:ascii="Times New Roman"/>
          <w:b w:val="false"/>
          <w:i w:val="false"/>
          <w:color w:val="000000"/>
          <w:sz w:val="28"/>
        </w:rPr>
        <w:t>
      1) полностью завершена реализация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_________тыс. тенге, в том</w:t>
      </w:r>
      <w:r>
        <w:br/>
      </w:r>
      <w:r>
        <w:rPr>
          <w:rFonts w:ascii="Times New Roman"/>
          <w:b w:val="false"/>
          <w:i w:val="false"/>
          <w:color w:val="000000"/>
          <w:sz w:val="28"/>
        </w:rPr>
        <w:t>
числе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По завершенным бюджетным инвестиционным проектам необходимо</w:t>
      </w:r>
      <w:r>
        <w:br/>
      </w:r>
      <w:r>
        <w:rPr>
          <w:rFonts w:ascii="Times New Roman"/>
          <w:b w:val="false"/>
          <w:i w:val="false"/>
          <w:color w:val="000000"/>
          <w:sz w:val="28"/>
        </w:rPr>
        <w:t>
отразить достигнутые прямые результаты в соответствии с индикаторами,</w:t>
      </w:r>
      <w:r>
        <w:br/>
      </w:r>
      <w:r>
        <w:rPr>
          <w:rFonts w:ascii="Times New Roman"/>
          <w:b w:val="false"/>
          <w:i w:val="false"/>
          <w:color w:val="000000"/>
          <w:sz w:val="28"/>
        </w:rPr>
        <w:t>
предусмотренными в стратегическом плане и программных документах</w:t>
      </w:r>
      <w:r>
        <w:br/>
      </w:r>
      <w:r>
        <w:rPr>
          <w:rFonts w:ascii="Times New Roman"/>
          <w:b w:val="false"/>
          <w:i w:val="false"/>
          <w:color w:val="000000"/>
          <w:sz w:val="28"/>
        </w:rPr>
        <w:t>
государственного органа.</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2) не завершены ____ бюджетных инвестиционных проектов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стоимость____ тыс. тенге, из которых в 20__ году выделено _____</w:t>
      </w:r>
      <w:r>
        <w:br/>
      </w:r>
      <w:r>
        <w:rPr>
          <w:rFonts w:ascii="Times New Roman"/>
          <w:b w:val="false"/>
          <w:i w:val="false"/>
          <w:color w:val="000000"/>
          <w:sz w:val="28"/>
        </w:rPr>
        <w:t>
                                          (текущий год)</w:t>
      </w:r>
      <w:r>
        <w:br/>
      </w:r>
      <w:r>
        <w:rPr>
          <w:rFonts w:ascii="Times New Roman"/>
          <w:b w:val="false"/>
          <w:i w:val="false"/>
          <w:color w:val="000000"/>
          <w:sz w:val="28"/>
        </w:rPr>
        <w:t>
тыс. тенге.</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      Реализация проектов не завершена по следующим причинам:</w:t>
      </w:r>
    </w:p>
    <w:p>
      <w:pPr>
        <w:spacing w:after="0"/>
        <w:ind w:left="0"/>
        <w:jc w:val="both"/>
      </w:pPr>
      <w:r>
        <w:rPr>
          <w:rFonts w:ascii="Times New Roman"/>
          <w:b w:val="false"/>
          <w:i w:val="false"/>
          <w:color w:val="000000"/>
          <w:sz w:val="28"/>
        </w:rPr>
        <w:t>      1) ________ объектов будут введены в эксплуатацию в ________, в</w:t>
      </w:r>
      <w:r>
        <w:br/>
      </w:r>
      <w:r>
        <w:rPr>
          <w:rFonts w:ascii="Times New Roman"/>
          <w:b w:val="false"/>
          <w:i w:val="false"/>
          <w:color w:val="000000"/>
          <w:sz w:val="28"/>
        </w:rPr>
        <w:t>
       (количество)                                     (дата ввода)</w:t>
      </w:r>
      <w:r>
        <w:br/>
      </w:r>
      <w:r>
        <w:rPr>
          <w:rFonts w:ascii="Times New Roman"/>
          <w:b w:val="false"/>
          <w:i w:val="false"/>
          <w:color w:val="000000"/>
          <w:sz w:val="28"/>
        </w:rPr>
        <w:t>
связи с длительным проведением процедур государственной приемки</w:t>
      </w:r>
      <w:r>
        <w:br/>
      </w:r>
      <w:r>
        <w:rPr>
          <w:rFonts w:ascii="Times New Roman"/>
          <w:b w:val="false"/>
          <w:i w:val="false"/>
          <w:color w:val="000000"/>
          <w:sz w:val="28"/>
        </w:rPr>
        <w:t>
объекта в эксплуатацию;</w:t>
      </w:r>
      <w:r>
        <w:br/>
      </w:r>
      <w:r>
        <w:rPr>
          <w:rFonts w:ascii="Times New Roman"/>
          <w:b w:val="false"/>
          <w:i w:val="false"/>
          <w:color w:val="000000"/>
          <w:sz w:val="28"/>
        </w:rPr>
        <w:t>
      2) в результате удорожания стоимости инвестиционных проектов, в</w:t>
      </w:r>
      <w:r>
        <w:br/>
      </w:r>
      <w:r>
        <w:rPr>
          <w:rFonts w:ascii="Times New Roman"/>
          <w:b w:val="false"/>
          <w:i w:val="false"/>
          <w:color w:val="000000"/>
          <w:sz w:val="28"/>
        </w:rPr>
        <w:t>
связи с изменением проектных и технических решений, _________</w:t>
      </w:r>
      <w:r>
        <w:br/>
      </w:r>
      <w:r>
        <w:rPr>
          <w:rFonts w:ascii="Times New Roman"/>
          <w:b w:val="false"/>
          <w:i w:val="false"/>
          <w:color w:val="000000"/>
          <w:sz w:val="28"/>
        </w:rPr>
        <w:t>
                                                   (количество)</w:t>
      </w:r>
      <w:r>
        <w:br/>
      </w:r>
      <w:r>
        <w:rPr>
          <w:rFonts w:ascii="Times New Roman"/>
          <w:b w:val="false"/>
          <w:i w:val="false"/>
          <w:color w:val="000000"/>
          <w:sz w:val="28"/>
        </w:rPr>
        <w:t>
объектов будут завершены в _______ году;</w:t>
      </w:r>
      <w:r>
        <w:br/>
      </w:r>
      <w:r>
        <w:rPr>
          <w:rFonts w:ascii="Times New Roman"/>
          <w:b w:val="false"/>
          <w:i w:val="false"/>
          <w:color w:val="000000"/>
          <w:sz w:val="28"/>
        </w:rPr>
        <w:t>
                         (дата ввода)</w:t>
      </w:r>
      <w:r>
        <w:br/>
      </w:r>
      <w:r>
        <w:rPr>
          <w:rFonts w:ascii="Times New Roman"/>
          <w:b w:val="false"/>
          <w:i w:val="false"/>
          <w:color w:val="000000"/>
          <w:sz w:val="28"/>
        </w:rPr>
        <w:t>
      3) ____________проектов, в результате несвоевременного и/или</w:t>
      </w:r>
      <w:r>
        <w:br/>
      </w:r>
      <w:r>
        <w:rPr>
          <w:rFonts w:ascii="Times New Roman"/>
          <w:b w:val="false"/>
          <w:i w:val="false"/>
          <w:color w:val="000000"/>
          <w:sz w:val="28"/>
        </w:rPr>
        <w:t>
        (количество) затяжного характера проведения процедур</w:t>
      </w:r>
      <w:r>
        <w:br/>
      </w:r>
      <w:r>
        <w:rPr>
          <w:rFonts w:ascii="Times New Roman"/>
          <w:b w:val="false"/>
          <w:i w:val="false"/>
          <w:color w:val="000000"/>
          <w:sz w:val="28"/>
        </w:rPr>
        <w:t>
государственных закупок (позднее, повторное проведение конкурса,</w:t>
      </w:r>
      <w:r>
        <w:br/>
      </w:r>
      <w:r>
        <w:rPr>
          <w:rFonts w:ascii="Times New Roman"/>
          <w:b w:val="false"/>
          <w:i w:val="false"/>
          <w:color w:val="000000"/>
          <w:sz w:val="28"/>
        </w:rPr>
        <w:t>
отсутствие потенциальных поставщиков);</w:t>
      </w:r>
      <w:r>
        <w:br/>
      </w:r>
      <w:r>
        <w:rPr>
          <w:rFonts w:ascii="Times New Roman"/>
          <w:b w:val="false"/>
          <w:i w:val="false"/>
          <w:color w:val="000000"/>
          <w:sz w:val="28"/>
        </w:rPr>
        <w:t>
      4) ________проектов в связи с несвоевременным и</w:t>
      </w:r>
      <w:r>
        <w:br/>
      </w:r>
      <w:r>
        <w:rPr>
          <w:rFonts w:ascii="Times New Roman"/>
          <w:b w:val="false"/>
          <w:i w:val="false"/>
          <w:color w:val="000000"/>
          <w:sz w:val="28"/>
        </w:rPr>
        <w:t>
       (количество) недобросовестным исполнением обязательств</w:t>
      </w:r>
      <w:r>
        <w:br/>
      </w:r>
      <w:r>
        <w:rPr>
          <w:rFonts w:ascii="Times New Roman"/>
          <w:b w:val="false"/>
          <w:i w:val="false"/>
          <w:color w:val="000000"/>
          <w:sz w:val="28"/>
        </w:rPr>
        <w:t>
сторонами договора;</w:t>
      </w:r>
      <w:r>
        <w:br/>
      </w:r>
      <w:r>
        <w:rPr>
          <w:rFonts w:ascii="Times New Roman"/>
          <w:b w:val="false"/>
          <w:i w:val="false"/>
          <w:color w:val="000000"/>
          <w:sz w:val="28"/>
        </w:rPr>
        <w:t>
      5) и другие (описать другие причины).</w:t>
      </w:r>
      <w:r>
        <w:br/>
      </w:r>
      <w:r>
        <w:rPr>
          <w:rFonts w:ascii="Times New Roman"/>
          <w:b w:val="false"/>
          <w:i w:val="false"/>
          <w:color w:val="000000"/>
          <w:sz w:val="28"/>
        </w:rPr>
        <w:t>
      Принятые меры по завершению бюджетных инвестиционных проектов.</w:t>
      </w:r>
      <w:r>
        <w:br/>
      </w:r>
      <w:r>
        <w:rPr>
          <w:rFonts w:ascii="Times New Roman"/>
          <w:b w:val="false"/>
          <w:i w:val="false"/>
          <w:color w:val="000000"/>
          <w:sz w:val="28"/>
        </w:rPr>
        <w:t>
      2. Реализуются __________ бюджетных инвестиционных проектов,</w:t>
      </w:r>
      <w:r>
        <w:br/>
      </w:r>
      <w:r>
        <w:rPr>
          <w:rFonts w:ascii="Times New Roman"/>
          <w:b w:val="false"/>
          <w:i w:val="false"/>
          <w:color w:val="000000"/>
          <w:sz w:val="28"/>
        </w:rPr>
        <w:t>
                    (количество)</w:t>
      </w:r>
      <w:r>
        <w:br/>
      </w:r>
      <w:r>
        <w:rPr>
          <w:rFonts w:ascii="Times New Roman"/>
          <w:b w:val="false"/>
          <w:i w:val="false"/>
          <w:color w:val="000000"/>
          <w:sz w:val="28"/>
        </w:rPr>
        <w:t>
      срок завершения которых в соответствии со стратегическим и</w:t>
      </w:r>
      <w:r>
        <w:br/>
      </w:r>
      <w:r>
        <w:rPr>
          <w:rFonts w:ascii="Times New Roman"/>
          <w:b w:val="false"/>
          <w:i w:val="false"/>
          <w:color w:val="000000"/>
          <w:sz w:val="28"/>
        </w:rPr>
        <w:t>
операционным планом государственного органа предусмотрен в</w:t>
      </w:r>
      <w:r>
        <w:br/>
      </w:r>
      <w:r>
        <w:rPr>
          <w:rFonts w:ascii="Times New Roman"/>
          <w:b w:val="false"/>
          <w:i w:val="false"/>
          <w:color w:val="000000"/>
          <w:sz w:val="28"/>
        </w:rPr>
        <w:t>
последующих годах на общую стоимость _________тыс. тенге, по которым</w:t>
      </w:r>
      <w:r>
        <w:br/>
      </w:r>
      <w:r>
        <w:rPr>
          <w:rFonts w:ascii="Times New Roman"/>
          <w:b w:val="false"/>
          <w:i w:val="false"/>
          <w:color w:val="000000"/>
          <w:sz w:val="28"/>
        </w:rPr>
        <w:t>
в 20____ году выделено ______ тыс. тенге.</w:t>
      </w:r>
      <w:r>
        <w:br/>
      </w:r>
      <w:r>
        <w:rPr>
          <w:rFonts w:ascii="Times New Roman"/>
          <w:b w:val="false"/>
          <w:i w:val="false"/>
          <w:color w:val="000000"/>
          <w:sz w:val="28"/>
        </w:rPr>
        <w:t>
   (текущий год)</w:t>
      </w:r>
      <w:r>
        <w:br/>
      </w:r>
      <w:r>
        <w:rPr>
          <w:rFonts w:ascii="Times New Roman"/>
          <w:b w:val="false"/>
          <w:i w:val="false"/>
          <w:color w:val="000000"/>
          <w:sz w:val="28"/>
        </w:rPr>
        <w:t>
      План финансирования в ______ 20___года составил _______ тыс.</w:t>
      </w:r>
      <w:r>
        <w:br/>
      </w:r>
      <w:r>
        <w:rPr>
          <w:rFonts w:ascii="Times New Roman"/>
          <w:b w:val="false"/>
          <w:i w:val="false"/>
          <w:color w:val="000000"/>
          <w:sz w:val="28"/>
        </w:rPr>
        <w:t>
                           (отчетный период)</w:t>
      </w:r>
      <w:r>
        <w:br/>
      </w:r>
      <w:r>
        <w:rPr>
          <w:rFonts w:ascii="Times New Roman"/>
          <w:b w:val="false"/>
          <w:i w:val="false"/>
          <w:color w:val="000000"/>
          <w:sz w:val="28"/>
        </w:rPr>
        <w:t>
тенге, кассовое исполнение составило _______ тыс. тенге или _____%.</w:t>
      </w:r>
      <w:r>
        <w:br/>
      </w:r>
      <w:r>
        <w:rPr>
          <w:rFonts w:ascii="Times New Roman"/>
          <w:b w:val="false"/>
          <w:i w:val="false"/>
          <w:color w:val="000000"/>
          <w:sz w:val="28"/>
        </w:rPr>
        <w:t>
      Сумма неосвоения к плану на отчетный период составила</w:t>
      </w:r>
      <w:r>
        <w:br/>
      </w:r>
      <w:r>
        <w:rPr>
          <w:rFonts w:ascii="Times New Roman"/>
          <w:b w:val="false"/>
          <w:i w:val="false"/>
          <w:color w:val="000000"/>
          <w:sz w:val="28"/>
        </w:rPr>
        <w:t>
_____________ тыс. тенге или ____% в результате ___________________.</w:t>
      </w:r>
      <w:r>
        <w:br/>
      </w:r>
      <w:r>
        <w:rPr>
          <w:rFonts w:ascii="Times New Roman"/>
          <w:b w:val="false"/>
          <w:i w:val="false"/>
          <w:color w:val="000000"/>
          <w:sz w:val="28"/>
        </w:rPr>
        <w:t>
                                                 (указать причину)</w:t>
      </w:r>
    </w:p>
    <w:p>
      <w:pPr>
        <w:spacing w:after="0"/>
        <w:ind w:left="0"/>
        <w:jc w:val="both"/>
      </w:pPr>
      <w:r>
        <w:rPr>
          <w:rFonts w:ascii="Times New Roman"/>
          <w:b w:val="false"/>
          <w:i w:val="false"/>
          <w:color w:val="000000"/>
          <w:sz w:val="28"/>
        </w:rPr>
        <w:t>_____________________________ М.П. _______________________</w:t>
      </w:r>
      <w:r>
        <w:br/>
      </w:r>
      <w:r>
        <w:rPr>
          <w:rFonts w:ascii="Times New Roman"/>
          <w:b w:val="false"/>
          <w:i w:val="false"/>
          <w:color w:val="000000"/>
          <w:sz w:val="28"/>
        </w:rPr>
        <w:t>
      Ф.И.О                              роспись</w:t>
      </w:r>
      <w:r>
        <w:br/>
      </w:r>
      <w:r>
        <w:rPr>
          <w:rFonts w:ascii="Times New Roman"/>
          <w:b w:val="false"/>
          <w:i w:val="false"/>
          <w:color w:val="000000"/>
          <w:sz w:val="28"/>
        </w:rPr>
        <w:t>
первого руководителя</w:t>
      </w:r>
      <w:r>
        <w:br/>
      </w:r>
      <w:r>
        <w:rPr>
          <w:rFonts w:ascii="Times New Roman"/>
          <w:b w:val="false"/>
          <w:i w:val="false"/>
          <w:color w:val="000000"/>
          <w:sz w:val="28"/>
        </w:rPr>
        <w:t>
государственного органа</w:t>
      </w:r>
    </w:p>
    <w:bookmarkStart w:name="z357" w:id="3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w:t>
      </w:r>
      <w:r>
        <w:br/>
      </w:r>
      <w:r>
        <w:rPr>
          <w:rFonts w:ascii="Times New Roman"/>
          <w:b w:val="false"/>
          <w:i w:val="false"/>
          <w:color w:val="000000"/>
          <w:sz w:val="28"/>
        </w:rPr>
        <w:t xml:space="preserve">
и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37"/>
    <w:p>
      <w:pPr>
        <w:spacing w:after="0"/>
        <w:ind w:left="0"/>
        <w:jc w:val="both"/>
      </w:pPr>
      <w:r>
        <w:rPr>
          <w:rFonts w:ascii="Times New Roman"/>
          <w:b w:val="false"/>
          <w:i w:val="false"/>
          <w:color w:val="000000"/>
          <w:sz w:val="28"/>
        </w:rPr>
        <w:t>АРБП или МИО: ________________________________________</w:t>
      </w:r>
      <w:r>
        <w:br/>
      </w:r>
      <w:r>
        <w:rPr>
          <w:rFonts w:ascii="Times New Roman"/>
          <w:b w:val="false"/>
          <w:i w:val="false"/>
          <w:color w:val="000000"/>
          <w:sz w:val="28"/>
        </w:rPr>
        <w:t>
Отчетный период: ________________ 20____ года.</w:t>
      </w:r>
    </w:p>
    <w:p>
      <w:pPr>
        <w:spacing w:after="0"/>
        <w:ind w:left="0"/>
        <w:jc w:val="left"/>
      </w:pPr>
      <w:r>
        <w:rPr>
          <w:rFonts w:ascii="Times New Roman"/>
          <w:b/>
          <w:i w:val="false"/>
          <w:color w:val="000000"/>
        </w:rPr>
        <w:t xml:space="preserve"> Паспорт проекта</w:t>
      </w:r>
      <w:r>
        <w:br/>
      </w:r>
      <w:r>
        <w:rPr>
          <w:rFonts w:ascii="Times New Roman"/>
          <w:b/>
          <w:i w:val="false"/>
          <w:color w:val="000000"/>
        </w:rPr>
        <w:t>
Общая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606"/>
        <w:gridCol w:w="5481"/>
      </w:tblGrid>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w:t>
            </w:r>
            <w:r>
              <w:br/>
            </w:r>
            <w:r>
              <w:rPr>
                <w:rFonts w:ascii="Times New Roman"/>
                <w:b w:val="false"/>
                <w:i w:val="false"/>
                <w:color w:val="000000"/>
                <w:sz w:val="20"/>
              </w:rPr>
              <w:t>
программы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w:t>
            </w:r>
            <w:r>
              <w:br/>
            </w:r>
            <w:r>
              <w:rPr>
                <w:rFonts w:ascii="Times New Roman"/>
                <w:b w:val="false"/>
                <w:i w:val="false"/>
                <w:color w:val="000000"/>
                <w:sz w:val="20"/>
              </w:rPr>
              <w:t xml:space="preserve">
услуги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w:t>
            </w:r>
            <w:r>
              <w:br/>
            </w:r>
            <w:r>
              <w:rPr>
                <w:rFonts w:ascii="Times New Roman"/>
                <w:b w:val="false"/>
                <w:i w:val="false"/>
                <w:color w:val="000000"/>
                <w:sz w:val="20"/>
              </w:rPr>
              <w:t>
(отраслевой) программы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w:t>
            </w:r>
            <w:r>
              <w:br/>
            </w:r>
            <w:r>
              <w:rPr>
                <w:rFonts w:ascii="Times New Roman"/>
                <w:b w:val="false"/>
                <w:i w:val="false"/>
                <w:color w:val="000000"/>
                <w:sz w:val="20"/>
              </w:rPr>
              <w:t>
(область, город, район)</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ENPV</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EIRR</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w:t>
            </w:r>
            <w:r>
              <w:br/>
            </w:r>
            <w:r>
              <w:rPr>
                <w:rFonts w:ascii="Times New Roman"/>
                <w:b w:val="false"/>
                <w:i w:val="false"/>
                <w:color w:val="000000"/>
                <w:sz w:val="20"/>
              </w:rPr>
              <w:t>
реализации проекта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6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инвестиционного</w:t>
            </w:r>
            <w:r>
              <w:br/>
            </w:r>
            <w:r>
              <w:rPr>
                <w:rFonts w:ascii="Times New Roman"/>
                <w:b w:val="false"/>
                <w:i w:val="false"/>
                <w:color w:val="000000"/>
                <w:sz w:val="20"/>
              </w:rPr>
              <w:t>
предложения</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15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w:t>
            </w:r>
            <w:r>
              <w:br/>
            </w:r>
            <w:r>
              <w:rPr>
                <w:rFonts w:ascii="Times New Roman"/>
                <w:b w:val="false"/>
                <w:i w:val="false"/>
                <w:color w:val="000000"/>
                <w:sz w:val="20"/>
              </w:rPr>
              <w:t>
выделенных на разработку и</w:t>
            </w:r>
            <w:r>
              <w:br/>
            </w:r>
            <w:r>
              <w:rPr>
                <w:rFonts w:ascii="Times New Roman"/>
                <w:b w:val="false"/>
                <w:i w:val="false"/>
                <w:color w:val="000000"/>
                <w:sz w:val="20"/>
              </w:rPr>
              <w:t>
проведение экспертиз ТЭО</w:t>
            </w:r>
            <w:r>
              <w:br/>
            </w:r>
            <w:r>
              <w:rPr>
                <w:rFonts w:ascii="Times New Roman"/>
                <w:b w:val="false"/>
                <w:i w:val="false"/>
                <w:color w:val="000000"/>
                <w:sz w:val="20"/>
              </w:rPr>
              <w:t>
проекта или привязку</w:t>
            </w:r>
            <w:r>
              <w:br/>
            </w:r>
            <w:r>
              <w:rPr>
                <w:rFonts w:ascii="Times New Roman"/>
                <w:b w:val="false"/>
                <w:i w:val="false"/>
                <w:color w:val="000000"/>
                <w:sz w:val="20"/>
              </w:rPr>
              <w:t>
(разработку) ПСД проекта, не</w:t>
            </w:r>
            <w:r>
              <w:br/>
            </w:r>
            <w:r>
              <w:rPr>
                <w:rFonts w:ascii="Times New Roman"/>
                <w:b w:val="false"/>
                <w:i w:val="false"/>
                <w:color w:val="000000"/>
                <w:sz w:val="20"/>
              </w:rPr>
              <w:t>
требующего разработки ТЭО, и</w:t>
            </w:r>
            <w:r>
              <w:br/>
            </w:r>
            <w:r>
              <w:rPr>
                <w:rFonts w:ascii="Times New Roman"/>
                <w:b w:val="false"/>
                <w:i w:val="false"/>
                <w:color w:val="000000"/>
                <w:sz w:val="20"/>
              </w:rPr>
              <w:t>
проведение экспертиз на него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15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w:t>
            </w:r>
            <w:r>
              <w:br/>
            </w:r>
            <w:r>
              <w:rPr>
                <w:rFonts w:ascii="Times New Roman"/>
                <w:b w:val="false"/>
                <w:i w:val="false"/>
                <w:color w:val="000000"/>
                <w:sz w:val="20"/>
              </w:rPr>
              <w:t>
освоенных при разработке и</w:t>
            </w:r>
            <w:r>
              <w:br/>
            </w:r>
            <w:r>
              <w:rPr>
                <w:rFonts w:ascii="Times New Roman"/>
                <w:b w:val="false"/>
                <w:i w:val="false"/>
                <w:color w:val="000000"/>
                <w:sz w:val="20"/>
              </w:rPr>
              <w:t>
проведении экспертиз ТЭО</w:t>
            </w:r>
            <w:r>
              <w:br/>
            </w:r>
            <w:r>
              <w:rPr>
                <w:rFonts w:ascii="Times New Roman"/>
                <w:b w:val="false"/>
                <w:i w:val="false"/>
                <w:color w:val="000000"/>
                <w:sz w:val="20"/>
              </w:rPr>
              <w:t>
проекта или на привязку</w:t>
            </w:r>
            <w:r>
              <w:br/>
            </w:r>
            <w:r>
              <w:rPr>
                <w:rFonts w:ascii="Times New Roman"/>
                <w:b w:val="false"/>
                <w:i w:val="false"/>
                <w:color w:val="000000"/>
                <w:sz w:val="20"/>
              </w:rPr>
              <w:t>
(разработку) ПСД для проектов,</w:t>
            </w:r>
            <w:r>
              <w:br/>
            </w:r>
            <w:r>
              <w:rPr>
                <w:rFonts w:ascii="Times New Roman"/>
                <w:b w:val="false"/>
                <w:i w:val="false"/>
                <w:color w:val="000000"/>
                <w:sz w:val="20"/>
              </w:rPr>
              <w:t>
не требующих разработки ТЭО, и</w:t>
            </w:r>
            <w:r>
              <w:br/>
            </w:r>
            <w:r>
              <w:rPr>
                <w:rFonts w:ascii="Times New Roman"/>
                <w:b w:val="false"/>
                <w:i w:val="false"/>
                <w:color w:val="000000"/>
                <w:sz w:val="20"/>
              </w:rPr>
              <w:t>
проведении экспертиз на него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разработки и проведения</w:t>
            </w:r>
            <w:r>
              <w:br/>
            </w:r>
            <w:r>
              <w:rPr>
                <w:rFonts w:ascii="Times New Roman"/>
                <w:b w:val="false"/>
                <w:i w:val="false"/>
                <w:color w:val="000000"/>
                <w:sz w:val="20"/>
              </w:rPr>
              <w:t>
экспертиз ТЭО проекта или ПСД</w:t>
            </w:r>
            <w:r>
              <w:br/>
            </w:r>
            <w:r>
              <w:rPr>
                <w:rFonts w:ascii="Times New Roman"/>
                <w:b w:val="false"/>
                <w:i w:val="false"/>
                <w:color w:val="000000"/>
                <w:sz w:val="20"/>
              </w:rPr>
              <w:t>
для проектов, не требующих</w:t>
            </w:r>
            <w:r>
              <w:br/>
            </w:r>
            <w:r>
              <w:rPr>
                <w:rFonts w:ascii="Times New Roman"/>
                <w:b w:val="false"/>
                <w:i w:val="false"/>
                <w:color w:val="000000"/>
                <w:sz w:val="20"/>
              </w:rPr>
              <w:t>
разработки ТЭО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12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ходе разработки и</w:t>
            </w:r>
            <w:r>
              <w:br/>
            </w:r>
            <w:r>
              <w:rPr>
                <w:rFonts w:ascii="Times New Roman"/>
                <w:b w:val="false"/>
                <w:i w:val="false"/>
                <w:color w:val="000000"/>
                <w:sz w:val="20"/>
              </w:rPr>
              <w:t>
проведения экспертиз ТЭО</w:t>
            </w:r>
            <w:r>
              <w:br/>
            </w:r>
            <w:r>
              <w:rPr>
                <w:rFonts w:ascii="Times New Roman"/>
                <w:b w:val="false"/>
                <w:i w:val="false"/>
                <w:color w:val="000000"/>
                <w:sz w:val="20"/>
              </w:rPr>
              <w:t>
проекта или ПСД для проектов,</w:t>
            </w:r>
            <w:r>
              <w:br/>
            </w:r>
            <w:r>
              <w:rPr>
                <w:rFonts w:ascii="Times New Roman"/>
                <w:b w:val="false"/>
                <w:i w:val="false"/>
                <w:color w:val="000000"/>
                <w:sz w:val="20"/>
              </w:rPr>
              <w:t>
не требующих разработки ТЭО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w:t>
            </w:r>
            <w:r>
              <w:br/>
            </w:r>
            <w:r>
              <w:rPr>
                <w:rFonts w:ascii="Times New Roman"/>
                <w:b w:val="false"/>
                <w:i w:val="false"/>
                <w:color w:val="000000"/>
                <w:sz w:val="20"/>
              </w:rPr>
              <w:t>
т.ч.:</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ТЭО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w:t>
            </w:r>
            <w:r>
              <w:br/>
            </w:r>
            <w:r>
              <w:rPr>
                <w:rFonts w:ascii="Times New Roman"/>
                <w:b w:val="false"/>
                <w:i w:val="false"/>
                <w:color w:val="000000"/>
                <w:sz w:val="20"/>
              </w:rPr>
              <w:t>
бюджетной комиссией</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15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постановлением ПРК</w:t>
            </w:r>
            <w:r>
              <w:br/>
            </w:r>
            <w:r>
              <w:rPr>
                <w:rFonts w:ascii="Times New Roman"/>
                <w:b w:val="false"/>
                <w:i w:val="false"/>
                <w:color w:val="000000"/>
                <w:sz w:val="20"/>
              </w:rPr>
              <w:t>
"О реализации Закона РК о</w:t>
            </w:r>
            <w:r>
              <w:br/>
            </w:r>
            <w:r>
              <w:rPr>
                <w:rFonts w:ascii="Times New Roman"/>
                <w:b w:val="false"/>
                <w:i w:val="false"/>
                <w:color w:val="000000"/>
                <w:sz w:val="20"/>
              </w:rPr>
              <w:t>
республиканском бюджете на</w:t>
            </w:r>
            <w:r>
              <w:br/>
            </w:r>
            <w:r>
              <w:rPr>
                <w:rFonts w:ascii="Times New Roman"/>
                <w:b w:val="false"/>
                <w:i w:val="false"/>
                <w:color w:val="000000"/>
                <w:sz w:val="20"/>
              </w:rPr>
              <w:t>
соответствующий трехлетний</w:t>
            </w:r>
            <w:r>
              <w:br/>
            </w:r>
            <w:r>
              <w:rPr>
                <w:rFonts w:ascii="Times New Roman"/>
                <w:b w:val="false"/>
                <w:i w:val="false"/>
                <w:color w:val="000000"/>
                <w:sz w:val="20"/>
              </w:rPr>
              <w:t>
период" или соответствующим</w:t>
            </w:r>
            <w:r>
              <w:br/>
            </w:r>
            <w:r>
              <w:rPr>
                <w:rFonts w:ascii="Times New Roman"/>
                <w:b w:val="false"/>
                <w:i w:val="false"/>
                <w:color w:val="000000"/>
                <w:sz w:val="20"/>
              </w:rPr>
              <w:t>
постановлением маслихата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w:t>
            </w:r>
            <w:r>
              <w:br/>
            </w:r>
            <w:r>
              <w:rPr>
                <w:rFonts w:ascii="Times New Roman"/>
                <w:b w:val="false"/>
                <w:i w:val="false"/>
                <w:color w:val="000000"/>
                <w:sz w:val="20"/>
              </w:rPr>
              <w:t>
единицу работ, услуг)</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w:t>
            </w:r>
            <w:r>
              <w:br/>
            </w:r>
            <w:r>
              <w:rPr>
                <w:rFonts w:ascii="Times New Roman"/>
                <w:b w:val="false"/>
                <w:i w:val="false"/>
                <w:color w:val="000000"/>
                <w:sz w:val="20"/>
              </w:rPr>
              <w:t>
объекта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ТЭО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12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перечне, не</w:t>
            </w:r>
            <w:r>
              <w:br/>
            </w:r>
            <w:r>
              <w:rPr>
                <w:rFonts w:ascii="Times New Roman"/>
                <w:b w:val="false"/>
                <w:i w:val="false"/>
                <w:color w:val="000000"/>
                <w:sz w:val="20"/>
              </w:rPr>
              <w:t>
требующего разработки ТЭО, в</w:t>
            </w:r>
            <w:r>
              <w:br/>
            </w:r>
            <w:r>
              <w:rPr>
                <w:rFonts w:ascii="Times New Roman"/>
                <w:b w:val="false"/>
                <w:i w:val="false"/>
                <w:color w:val="000000"/>
                <w:sz w:val="20"/>
              </w:rPr>
              <w:t>
соответствии с </w:t>
            </w:r>
            <w:r>
              <w:rPr>
                <w:rFonts w:ascii="Times New Roman"/>
                <w:b w:val="false"/>
                <w:i w:val="false"/>
                <w:color w:val="000000"/>
                <w:sz w:val="20"/>
              </w:rPr>
              <w:t>постановлением</w:t>
            </w:r>
            <w:r>
              <w:br/>
            </w:r>
            <w:r>
              <w:rPr>
                <w:rFonts w:ascii="Times New Roman"/>
                <w:b w:val="false"/>
                <w:i w:val="false"/>
                <w:color w:val="000000"/>
                <w:sz w:val="20"/>
              </w:rPr>
              <w:t>
ПРК от 29 декабря 2009 года №</w:t>
            </w:r>
            <w:r>
              <w:br/>
            </w:r>
            <w:r>
              <w:rPr>
                <w:rFonts w:ascii="Times New Roman"/>
                <w:b w:val="false"/>
                <w:i w:val="false"/>
                <w:color w:val="000000"/>
                <w:sz w:val="20"/>
              </w:rPr>
              <w:t>
2225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вневедомственная экспертиза на</w:t>
            </w:r>
            <w:r>
              <w:br/>
            </w:r>
            <w:r>
              <w:rPr>
                <w:rFonts w:ascii="Times New Roman"/>
                <w:b w:val="false"/>
                <w:i w:val="false"/>
                <w:color w:val="000000"/>
                <w:sz w:val="20"/>
              </w:rPr>
              <w:t>
ТЭО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w:t>
            </w:r>
            <w:r>
              <w:br/>
            </w:r>
            <w:r>
              <w:rPr>
                <w:rFonts w:ascii="Times New Roman"/>
                <w:b w:val="false"/>
                <w:i w:val="false"/>
                <w:color w:val="000000"/>
                <w:sz w:val="20"/>
              </w:rPr>
              <w:t>
ПСД</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w:t>
            </w:r>
            <w:r>
              <w:br/>
            </w:r>
            <w:r>
              <w:rPr>
                <w:rFonts w:ascii="Times New Roman"/>
                <w:b w:val="false"/>
                <w:i w:val="false"/>
                <w:color w:val="000000"/>
                <w:sz w:val="20"/>
              </w:rPr>
              <w:t>
уполномоченного органа в</w:t>
            </w:r>
            <w:r>
              <w:br/>
            </w:r>
            <w:r>
              <w:rPr>
                <w:rFonts w:ascii="Times New Roman"/>
                <w:b w:val="false"/>
                <w:i w:val="false"/>
                <w:color w:val="000000"/>
                <w:sz w:val="20"/>
              </w:rPr>
              <w:t>
области охраны окружающей среды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w:t>
            </w:r>
            <w:r>
              <w:br/>
            </w:r>
            <w:r>
              <w:rPr>
                <w:rFonts w:ascii="Times New Roman"/>
                <w:b w:val="false"/>
                <w:i w:val="false"/>
                <w:color w:val="000000"/>
                <w:sz w:val="20"/>
              </w:rPr>
              <w:t>
органа в области</w:t>
            </w:r>
            <w:r>
              <w:br/>
            </w:r>
            <w:r>
              <w:rPr>
                <w:rFonts w:ascii="Times New Roman"/>
                <w:b w:val="false"/>
                <w:i w:val="false"/>
                <w:color w:val="000000"/>
                <w:sz w:val="20"/>
              </w:rPr>
              <w:t>
санитарно-эпидемиологического</w:t>
            </w:r>
            <w:r>
              <w:br/>
            </w:r>
            <w:r>
              <w:rPr>
                <w:rFonts w:ascii="Times New Roman"/>
                <w:b w:val="false"/>
                <w:i w:val="false"/>
                <w:color w:val="000000"/>
                <w:sz w:val="20"/>
              </w:rPr>
              <w:t>
надзора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научно-техническая экспертиза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Экономическое заключение на ТЭО</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w:t>
            </w:r>
            <w:r>
              <w:br/>
            </w:r>
            <w:r>
              <w:rPr>
                <w:rFonts w:ascii="Times New Roman"/>
                <w:b w:val="false"/>
                <w:i w:val="false"/>
                <w:color w:val="000000"/>
                <w:sz w:val="20"/>
              </w:rPr>
              <w:t>
участка: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w:t>
            </w:r>
            <w:r>
              <w:br/>
            </w:r>
            <w:r>
              <w:rPr>
                <w:rFonts w:ascii="Times New Roman"/>
                <w:b w:val="false"/>
                <w:i w:val="false"/>
                <w:color w:val="000000"/>
                <w:sz w:val="20"/>
              </w:rPr>
              <w:t>
землепользования</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частная/государственная</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w:t>
            </w:r>
            <w:r>
              <w:br/>
            </w:r>
            <w:r>
              <w:rPr>
                <w:rFonts w:ascii="Times New Roman"/>
                <w:b w:val="false"/>
                <w:i w:val="false"/>
                <w:color w:val="000000"/>
                <w:sz w:val="20"/>
              </w:rPr>
              <w:t>
участка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w:t>
            </w:r>
            <w:r>
              <w:br/>
            </w:r>
            <w:r>
              <w:rPr>
                <w:rFonts w:ascii="Times New Roman"/>
                <w:b w:val="false"/>
                <w:i w:val="false"/>
                <w:color w:val="000000"/>
                <w:sz w:val="20"/>
              </w:rPr>
              <w:t>
земельного участка и</w:t>
            </w:r>
            <w:r>
              <w:br/>
            </w:r>
            <w:r>
              <w:rPr>
                <w:rFonts w:ascii="Times New Roman"/>
                <w:b w:val="false"/>
                <w:i w:val="false"/>
                <w:color w:val="000000"/>
                <w:sz w:val="20"/>
              </w:rPr>
              <w:t>
находящихся на нем объектов</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w:t>
            </w:r>
            <w:r>
              <w:br/>
            </w:r>
            <w:r>
              <w:rPr>
                <w:rFonts w:ascii="Times New Roman"/>
                <w:b w:val="false"/>
                <w:i w:val="false"/>
                <w:color w:val="000000"/>
                <w:sz w:val="20"/>
              </w:rPr>
              <w:t>
среднем за год)</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планируемое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w:t>
            </w:r>
            <w:r>
              <w:br/>
            </w:r>
            <w:r>
              <w:rPr>
                <w:rFonts w:ascii="Times New Roman"/>
                <w:b w:val="false"/>
                <w:i w:val="false"/>
                <w:color w:val="000000"/>
                <w:sz w:val="20"/>
              </w:rPr>
              <w:t>
среднем за год)</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w:t>
            </w:r>
            <w:r>
              <w:br/>
            </w:r>
            <w:r>
              <w:rPr>
                <w:rFonts w:ascii="Times New Roman"/>
                <w:b w:val="false"/>
                <w:i w:val="false"/>
                <w:color w:val="000000"/>
                <w:sz w:val="20"/>
              </w:rPr>
              <w:t xml:space="preserve">
комиссии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p>
      <w:pPr>
        <w:spacing w:after="0"/>
        <w:ind w:left="0"/>
        <w:jc w:val="both"/>
      </w:pPr>
      <w:r>
        <w:rPr>
          <w:rFonts w:ascii="Times New Roman"/>
          <w:b w:val="false"/>
          <w:i w:val="false"/>
          <w:color w:val="000000"/>
          <w:sz w:val="28"/>
        </w:rPr>
        <w:t>______________________________         М.П. __________</w:t>
      </w:r>
      <w:r>
        <w:br/>
      </w:r>
      <w:r>
        <w:rPr>
          <w:rFonts w:ascii="Times New Roman"/>
          <w:b w:val="false"/>
          <w:i w:val="false"/>
          <w:color w:val="000000"/>
          <w:sz w:val="28"/>
        </w:rPr>
        <w:t>
Ф.И.О первого руководителя                   роспись</w:t>
      </w:r>
      <w:r>
        <w:br/>
      </w:r>
      <w:r>
        <w:rPr>
          <w:rFonts w:ascii="Times New Roman"/>
          <w:b w:val="false"/>
          <w:i w:val="false"/>
          <w:color w:val="000000"/>
          <w:sz w:val="28"/>
        </w:rPr>
        <w:t>
государственного органа</w:t>
      </w:r>
    </w:p>
    <w:bookmarkStart w:name="z358" w:id="3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w:t>
      </w:r>
      <w:r>
        <w:br/>
      </w:r>
      <w:r>
        <w:rPr>
          <w:rFonts w:ascii="Times New Roman"/>
          <w:b w:val="false"/>
          <w:i w:val="false"/>
          <w:color w:val="000000"/>
          <w:sz w:val="28"/>
        </w:rPr>
        <w:t xml:space="preserve">
и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38"/>
    <w:p>
      <w:pPr>
        <w:spacing w:after="0"/>
        <w:ind w:left="0"/>
        <w:jc w:val="both"/>
      </w:pPr>
      <w:r>
        <w:rPr>
          <w:rFonts w:ascii="Times New Roman"/>
          <w:b w:val="false"/>
          <w:i w:val="false"/>
          <w:color w:val="000000"/>
          <w:sz w:val="28"/>
        </w:rPr>
        <w:t>АРБП или МИО: ________________________________________</w:t>
      </w:r>
      <w:r>
        <w:br/>
      </w:r>
      <w:r>
        <w:rPr>
          <w:rFonts w:ascii="Times New Roman"/>
          <w:b w:val="false"/>
          <w:i w:val="false"/>
          <w:color w:val="000000"/>
          <w:sz w:val="28"/>
        </w:rPr>
        <w:t>
Отчетный период: ________________ 20____ года.</w:t>
      </w:r>
    </w:p>
    <w:bookmarkStart w:name="z364" w:id="39"/>
    <w:p>
      <w:pPr>
        <w:spacing w:after="0"/>
        <w:ind w:left="0"/>
        <w:jc w:val="left"/>
      </w:pPr>
      <w:r>
        <w:rPr>
          <w:rFonts w:ascii="Times New Roman"/>
          <w:b/>
          <w:i w:val="false"/>
          <w:color w:val="000000"/>
        </w:rPr>
        <w:t xml:space="preserve"> 
Паспорт проекта, не требущего разработки</w:t>
      </w:r>
      <w:r>
        <w:br/>
      </w:r>
      <w:r>
        <w:rPr>
          <w:rFonts w:ascii="Times New Roman"/>
          <w:b/>
          <w:i w:val="false"/>
          <w:color w:val="000000"/>
        </w:rPr>
        <w:t>
технико-экономического обоснования</w:t>
      </w:r>
    </w:p>
    <w:bookmarkEnd w:id="39"/>
    <w:bookmarkStart w:name="z365" w:id="40"/>
    <w:p>
      <w:pPr>
        <w:spacing w:after="0"/>
        <w:ind w:left="0"/>
        <w:jc w:val="left"/>
      </w:pPr>
      <w:r>
        <w:rPr>
          <w:rFonts w:ascii="Times New Roman"/>
          <w:b/>
          <w:i w:val="false"/>
          <w:color w:val="000000"/>
        </w:rPr>
        <w:t xml:space="preserve"> 
1. Общая информация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545"/>
        <w:gridCol w:w="5542"/>
      </w:tblGrid>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4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w:t>
            </w:r>
            <w:r>
              <w:br/>
            </w:r>
            <w:r>
              <w:rPr>
                <w:rFonts w:ascii="Times New Roman"/>
                <w:b w:val="false"/>
                <w:i w:val="false"/>
                <w:color w:val="000000"/>
                <w:sz w:val="20"/>
              </w:rPr>
              <w:t>
программы</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w:t>
            </w:r>
            <w:r>
              <w:br/>
            </w:r>
            <w:r>
              <w:rPr>
                <w:rFonts w:ascii="Times New Roman"/>
                <w:b w:val="false"/>
                <w:i w:val="false"/>
                <w:color w:val="000000"/>
                <w:sz w:val="20"/>
              </w:rPr>
              <w:t>
услуги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w:t>
            </w:r>
            <w:r>
              <w:br/>
            </w:r>
            <w:r>
              <w:rPr>
                <w:rFonts w:ascii="Times New Roman"/>
                <w:b w:val="false"/>
                <w:i w:val="false"/>
                <w:color w:val="000000"/>
                <w:sz w:val="20"/>
              </w:rPr>
              <w:t>
(отраслевой) программы</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w:t>
            </w:r>
            <w:r>
              <w:br/>
            </w:r>
            <w:r>
              <w:rPr>
                <w:rFonts w:ascii="Times New Roman"/>
                <w:b w:val="false"/>
                <w:i w:val="false"/>
                <w:color w:val="000000"/>
                <w:sz w:val="20"/>
              </w:rPr>
              <w:t>
(область, город, район)</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ENPV</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EIRR</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w:t>
            </w:r>
            <w:r>
              <w:br/>
            </w:r>
            <w:r>
              <w:rPr>
                <w:rFonts w:ascii="Times New Roman"/>
                <w:b w:val="false"/>
                <w:i w:val="false"/>
                <w:color w:val="000000"/>
                <w:sz w:val="20"/>
              </w:rPr>
              <w:t>
реализации проекта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w:t>
            </w:r>
            <w:r>
              <w:br/>
            </w:r>
            <w:r>
              <w:rPr>
                <w:rFonts w:ascii="Times New Roman"/>
                <w:b w:val="false"/>
                <w:i w:val="false"/>
                <w:color w:val="000000"/>
                <w:sz w:val="20"/>
              </w:rPr>
              <w:t>
т.ч:</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w:t>
            </w:r>
            <w:r>
              <w:br/>
            </w:r>
            <w:r>
              <w:rPr>
                <w:rFonts w:ascii="Times New Roman"/>
                <w:b w:val="false"/>
                <w:i w:val="false"/>
                <w:color w:val="000000"/>
                <w:sz w:val="20"/>
              </w:rPr>
              <w:t>
бюджетной комиссией</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18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постановлением ПРК</w:t>
            </w:r>
            <w:r>
              <w:br/>
            </w:r>
            <w:r>
              <w:rPr>
                <w:rFonts w:ascii="Times New Roman"/>
                <w:b w:val="false"/>
                <w:i w:val="false"/>
                <w:color w:val="000000"/>
                <w:sz w:val="20"/>
              </w:rPr>
              <w:t>
"О реализации Закона РК о</w:t>
            </w:r>
            <w:r>
              <w:br/>
            </w:r>
            <w:r>
              <w:rPr>
                <w:rFonts w:ascii="Times New Roman"/>
                <w:b w:val="false"/>
                <w:i w:val="false"/>
                <w:color w:val="000000"/>
                <w:sz w:val="20"/>
              </w:rPr>
              <w:t>
республиканском бюджете на</w:t>
            </w:r>
            <w:r>
              <w:br/>
            </w:r>
            <w:r>
              <w:rPr>
                <w:rFonts w:ascii="Times New Roman"/>
                <w:b w:val="false"/>
                <w:i w:val="false"/>
                <w:color w:val="000000"/>
                <w:sz w:val="20"/>
              </w:rPr>
              <w:t>
соответствующий трехлетний</w:t>
            </w:r>
            <w:r>
              <w:br/>
            </w:r>
            <w:r>
              <w:rPr>
                <w:rFonts w:ascii="Times New Roman"/>
                <w:b w:val="false"/>
                <w:i w:val="false"/>
                <w:color w:val="000000"/>
                <w:sz w:val="20"/>
              </w:rPr>
              <w:t>
период" или соответствующим</w:t>
            </w:r>
            <w:r>
              <w:br/>
            </w:r>
            <w:r>
              <w:rPr>
                <w:rFonts w:ascii="Times New Roman"/>
                <w:b w:val="false"/>
                <w:i w:val="false"/>
                <w:color w:val="000000"/>
                <w:sz w:val="20"/>
              </w:rPr>
              <w:t>
постановлением маслихата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Проектная мощность: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w:t>
            </w:r>
            <w:r>
              <w:br/>
            </w:r>
            <w:r>
              <w:rPr>
                <w:rFonts w:ascii="Times New Roman"/>
                <w:b w:val="false"/>
                <w:i w:val="false"/>
                <w:color w:val="000000"/>
                <w:sz w:val="20"/>
              </w:rPr>
              <w:t>
единицу работ, услуг)</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w:t>
            </w:r>
            <w:r>
              <w:br/>
            </w:r>
            <w:r>
              <w:rPr>
                <w:rFonts w:ascii="Times New Roman"/>
                <w:b w:val="false"/>
                <w:i w:val="false"/>
                <w:color w:val="000000"/>
                <w:sz w:val="20"/>
              </w:rPr>
              <w:t>
объекта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12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перечне, не</w:t>
            </w:r>
            <w:r>
              <w:br/>
            </w:r>
            <w:r>
              <w:rPr>
                <w:rFonts w:ascii="Times New Roman"/>
                <w:b w:val="false"/>
                <w:i w:val="false"/>
                <w:color w:val="000000"/>
                <w:sz w:val="20"/>
              </w:rPr>
              <w:t>
требующего разработки ТЭО, в</w:t>
            </w:r>
            <w:r>
              <w:br/>
            </w:r>
            <w:r>
              <w:rPr>
                <w:rFonts w:ascii="Times New Roman"/>
                <w:b w:val="false"/>
                <w:i w:val="false"/>
                <w:color w:val="000000"/>
                <w:sz w:val="20"/>
              </w:rPr>
              <w:t>
соответствии с </w:t>
            </w:r>
            <w:r>
              <w:rPr>
                <w:rFonts w:ascii="Times New Roman"/>
                <w:b w:val="false"/>
                <w:i w:val="false"/>
                <w:color w:val="000000"/>
                <w:sz w:val="20"/>
              </w:rPr>
              <w:t>постановлением</w:t>
            </w:r>
            <w:r>
              <w:br/>
            </w:r>
            <w:r>
              <w:rPr>
                <w:rFonts w:ascii="Times New Roman"/>
                <w:b w:val="false"/>
                <w:i w:val="false"/>
                <w:color w:val="000000"/>
                <w:sz w:val="20"/>
              </w:rPr>
              <w:t>
ПРК от 29 декабря 2009 года №</w:t>
            </w:r>
            <w:r>
              <w:br/>
            </w:r>
            <w:r>
              <w:rPr>
                <w:rFonts w:ascii="Times New Roman"/>
                <w:b w:val="false"/>
                <w:i w:val="false"/>
                <w:color w:val="000000"/>
                <w:sz w:val="20"/>
              </w:rPr>
              <w:t>
2225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8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w:t>
            </w:r>
            <w:r>
              <w:br/>
            </w:r>
            <w:r>
              <w:rPr>
                <w:rFonts w:ascii="Times New Roman"/>
                <w:b w:val="false"/>
                <w:i w:val="false"/>
                <w:color w:val="000000"/>
                <w:sz w:val="20"/>
              </w:rPr>
              <w:t>
ПСД</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w:t>
            </w:r>
            <w:r>
              <w:br/>
            </w:r>
            <w:r>
              <w:rPr>
                <w:rFonts w:ascii="Times New Roman"/>
                <w:b w:val="false"/>
                <w:i w:val="false"/>
                <w:color w:val="000000"/>
                <w:sz w:val="20"/>
              </w:rPr>
              <w:t>
уполномоченного органа в</w:t>
            </w:r>
            <w:r>
              <w:br/>
            </w:r>
            <w:r>
              <w:rPr>
                <w:rFonts w:ascii="Times New Roman"/>
                <w:b w:val="false"/>
                <w:i w:val="false"/>
                <w:color w:val="000000"/>
                <w:sz w:val="20"/>
              </w:rPr>
              <w:t>
области охраны окружающей среды</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9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w:t>
            </w:r>
            <w:r>
              <w:br/>
            </w:r>
            <w:r>
              <w:rPr>
                <w:rFonts w:ascii="Times New Roman"/>
                <w:b w:val="false"/>
                <w:i w:val="false"/>
                <w:color w:val="000000"/>
                <w:sz w:val="20"/>
              </w:rPr>
              <w:t>
органа в области</w:t>
            </w:r>
            <w:r>
              <w:br/>
            </w:r>
            <w:r>
              <w:rPr>
                <w:rFonts w:ascii="Times New Roman"/>
                <w:b w:val="false"/>
                <w:i w:val="false"/>
                <w:color w:val="000000"/>
                <w:sz w:val="20"/>
              </w:rPr>
              <w:t>
санитарно-эпидемиологического</w:t>
            </w:r>
            <w:r>
              <w:br/>
            </w:r>
            <w:r>
              <w:rPr>
                <w:rFonts w:ascii="Times New Roman"/>
                <w:b w:val="false"/>
                <w:i w:val="false"/>
                <w:color w:val="000000"/>
                <w:sz w:val="20"/>
              </w:rPr>
              <w:t>
надзора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научно-техническая экспертиза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w:t>
            </w:r>
            <w:r>
              <w:br/>
            </w:r>
            <w:r>
              <w:rPr>
                <w:rFonts w:ascii="Times New Roman"/>
                <w:b w:val="false"/>
                <w:i w:val="false"/>
                <w:color w:val="000000"/>
                <w:sz w:val="20"/>
              </w:rPr>
              <w:t xml:space="preserve">
участка: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8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w:t>
            </w:r>
            <w:r>
              <w:br/>
            </w:r>
            <w:r>
              <w:rPr>
                <w:rFonts w:ascii="Times New Roman"/>
                <w:b w:val="false"/>
                <w:i w:val="false"/>
                <w:color w:val="000000"/>
                <w:sz w:val="20"/>
              </w:rPr>
              <w:t>
землепользования</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частная/государственная</w:t>
            </w:r>
          </w:p>
        </w:tc>
      </w:tr>
      <w:tr>
        <w:trPr>
          <w:trHeight w:val="9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w:t>
            </w:r>
            <w:r>
              <w:br/>
            </w:r>
            <w:r>
              <w:rPr>
                <w:rFonts w:ascii="Times New Roman"/>
                <w:b w:val="false"/>
                <w:i w:val="false"/>
                <w:color w:val="000000"/>
                <w:sz w:val="20"/>
              </w:rPr>
              <w:t>
участка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9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w:t>
            </w:r>
            <w:r>
              <w:br/>
            </w:r>
            <w:r>
              <w:rPr>
                <w:rFonts w:ascii="Times New Roman"/>
                <w:b w:val="false"/>
                <w:i w:val="false"/>
                <w:color w:val="000000"/>
                <w:sz w:val="20"/>
              </w:rPr>
              <w:t>
земельного участка и</w:t>
            </w:r>
            <w:r>
              <w:br/>
            </w:r>
            <w:r>
              <w:rPr>
                <w:rFonts w:ascii="Times New Roman"/>
                <w:b w:val="false"/>
                <w:i w:val="false"/>
                <w:color w:val="000000"/>
                <w:sz w:val="20"/>
              </w:rPr>
              <w:t>
находящихся на нем объектов</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w:t>
            </w:r>
            <w:r>
              <w:br/>
            </w:r>
            <w:r>
              <w:rPr>
                <w:rFonts w:ascii="Times New Roman"/>
                <w:b w:val="false"/>
                <w:i w:val="false"/>
                <w:color w:val="000000"/>
                <w:sz w:val="20"/>
              </w:rPr>
              <w:t>
среднем за год)</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планируемое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w:t>
            </w:r>
            <w:r>
              <w:br/>
            </w:r>
            <w:r>
              <w:rPr>
                <w:rFonts w:ascii="Times New Roman"/>
                <w:b w:val="false"/>
                <w:i w:val="false"/>
                <w:color w:val="000000"/>
                <w:sz w:val="20"/>
              </w:rPr>
              <w:t>
среднем за год)</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планируемое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w:t>
            </w:r>
            <w:r>
              <w:br/>
            </w:r>
            <w:r>
              <w:rPr>
                <w:rFonts w:ascii="Times New Roman"/>
                <w:b w:val="false"/>
                <w:i w:val="false"/>
                <w:color w:val="000000"/>
                <w:sz w:val="20"/>
              </w:rPr>
              <w:t xml:space="preserve">
комиссии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p>
      <w:pPr>
        <w:spacing w:after="0"/>
        <w:ind w:left="0"/>
        <w:jc w:val="both"/>
      </w:pPr>
      <w:r>
        <w:rPr>
          <w:rFonts w:ascii="Times New Roman"/>
          <w:b w:val="false"/>
          <w:i w:val="false"/>
          <w:color w:val="000000"/>
          <w:sz w:val="28"/>
        </w:rPr>
        <w:t>______________________________         М.П. __________</w:t>
      </w:r>
      <w:r>
        <w:br/>
      </w:r>
      <w:r>
        <w:rPr>
          <w:rFonts w:ascii="Times New Roman"/>
          <w:b w:val="false"/>
          <w:i w:val="false"/>
          <w:color w:val="000000"/>
          <w:sz w:val="28"/>
        </w:rPr>
        <w:t>
Ф.И.О первого руководителя                   роспись</w:t>
      </w:r>
      <w:r>
        <w:br/>
      </w:r>
      <w:r>
        <w:rPr>
          <w:rFonts w:ascii="Times New Roman"/>
          <w:b w:val="false"/>
          <w:i w:val="false"/>
          <w:color w:val="000000"/>
          <w:sz w:val="28"/>
        </w:rPr>
        <w:t>
государственного органа</w:t>
      </w:r>
    </w:p>
    <w:bookmarkStart w:name="z359" w:id="41"/>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41"/>
    <w:bookmarkStart w:name="z366" w:id="42"/>
    <w:p>
      <w:pPr>
        <w:spacing w:after="0"/>
        <w:ind w:left="0"/>
        <w:jc w:val="left"/>
      </w:pPr>
      <w:r>
        <w:rPr>
          <w:rFonts w:ascii="Times New Roman"/>
          <w:b/>
          <w:i w:val="false"/>
          <w:color w:val="000000"/>
        </w:rPr>
        <w:t xml:space="preserve"> 
Мониторинг реализации проекта _________ (текущее состояние) по</w:t>
      </w:r>
      <w:r>
        <w:br/>
      </w:r>
      <w:r>
        <w:rPr>
          <w:rFonts w:ascii="Times New Roman"/>
          <w:b/>
          <w:i w:val="false"/>
          <w:color w:val="000000"/>
        </w:rPr>
        <w:t>
состоянию на ____ (дата)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795"/>
        <w:gridCol w:w="2056"/>
        <w:gridCol w:w="1340"/>
        <w:gridCol w:w="1825"/>
        <w:gridCol w:w="1404"/>
      </w:tblGrid>
      <w:tr>
        <w:trPr>
          <w:trHeight w:val="675"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компонента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w:t>
            </w:r>
            <w:r>
              <w:br/>
            </w:r>
            <w:r>
              <w:rPr>
                <w:rFonts w:ascii="Times New Roman"/>
                <w:b w:val="false"/>
                <w:i w:val="false"/>
                <w:color w:val="000000"/>
                <w:sz w:val="20"/>
              </w:rPr>
              <w:t>
(дд.мм.гг.)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w:t>
            </w:r>
            <w:r>
              <w:br/>
            </w:r>
            <w:r>
              <w:rPr>
                <w:rFonts w:ascii="Times New Roman"/>
                <w:b w:val="false"/>
                <w:i w:val="false"/>
                <w:color w:val="000000"/>
                <w:sz w:val="20"/>
              </w:rPr>
              <w:t>
(дд.мм.гг.)</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Строительно-монтажные</w:t>
            </w:r>
            <w:r>
              <w:br/>
            </w:r>
            <w:r>
              <w:rPr>
                <w:rFonts w:ascii="Times New Roman"/>
                <w:b w:val="false"/>
                <w:i w:val="false"/>
                <w:color w:val="000000"/>
                <w:sz w:val="20"/>
              </w:rPr>
              <w:t>
работы, в том числе по</w:t>
            </w:r>
            <w:r>
              <w:br/>
            </w:r>
            <w:r>
              <w:rPr>
                <w:rFonts w:ascii="Times New Roman"/>
                <w:b w:val="false"/>
                <w:i w:val="false"/>
                <w:color w:val="000000"/>
                <w:sz w:val="20"/>
              </w:rPr>
              <w:t>
пусковым комплексам</w:t>
            </w:r>
            <w:r>
              <w:br/>
            </w:r>
            <w:r>
              <w:rPr>
                <w:rFonts w:ascii="Times New Roman"/>
                <w:b w:val="false"/>
                <w:i w:val="false"/>
                <w:color w:val="000000"/>
                <w:sz w:val="20"/>
              </w:rPr>
              <w:t>
(очередям):</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 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 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подкомпонент (очередь...)</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приемки Государственной</w:t>
            </w:r>
            <w:r>
              <w:br/>
            </w:r>
            <w:r>
              <w:rPr>
                <w:rFonts w:ascii="Times New Roman"/>
                <w:b w:val="false"/>
                <w:i w:val="false"/>
                <w:color w:val="000000"/>
                <w:sz w:val="20"/>
              </w:rPr>
              <w:t>
комисии</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органах</w:t>
            </w:r>
            <w:r>
              <w:br/>
            </w:r>
            <w:r>
              <w:rPr>
                <w:rFonts w:ascii="Times New Roman"/>
                <w:b w:val="false"/>
                <w:i w:val="false"/>
                <w:color w:val="000000"/>
                <w:sz w:val="20"/>
              </w:rPr>
              <w:t>
юстиции</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в государственную</w:t>
            </w:r>
            <w:r>
              <w:br/>
            </w:r>
            <w:r>
              <w:rPr>
                <w:rFonts w:ascii="Times New Roman"/>
                <w:b w:val="false"/>
                <w:i w:val="false"/>
                <w:color w:val="000000"/>
                <w:sz w:val="20"/>
              </w:rPr>
              <w:t>
собственность</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Выход на проектную мощность</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         М.П. __________</w:t>
      </w:r>
      <w:r>
        <w:br/>
      </w:r>
      <w:r>
        <w:rPr>
          <w:rFonts w:ascii="Times New Roman"/>
          <w:b w:val="false"/>
          <w:i w:val="false"/>
          <w:color w:val="000000"/>
          <w:sz w:val="28"/>
        </w:rPr>
        <w:t>
Ф.И.О первого руководителя                   роспись</w:t>
      </w:r>
      <w:r>
        <w:br/>
      </w:r>
      <w:r>
        <w:rPr>
          <w:rFonts w:ascii="Times New Roman"/>
          <w:b w:val="false"/>
          <w:i w:val="false"/>
          <w:color w:val="000000"/>
          <w:sz w:val="28"/>
        </w:rPr>
        <w:t>
государственного органа</w:t>
      </w:r>
    </w:p>
    <w:bookmarkStart w:name="z360" w:id="43"/>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w:t>
      </w:r>
      <w:r>
        <w:br/>
      </w:r>
      <w:r>
        <w:rPr>
          <w:rFonts w:ascii="Times New Roman"/>
          <w:b w:val="false"/>
          <w:i w:val="false"/>
          <w:color w:val="000000"/>
          <w:sz w:val="28"/>
        </w:rPr>
        <w:t xml:space="preserve">
и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43"/>
    <w:bookmarkStart w:name="z367" w:id="44"/>
    <w:p>
      <w:pPr>
        <w:spacing w:after="0"/>
        <w:ind w:left="0"/>
        <w:jc w:val="left"/>
      </w:pPr>
      <w:r>
        <w:rPr>
          <w:rFonts w:ascii="Times New Roman"/>
          <w:b/>
          <w:i w:val="false"/>
          <w:color w:val="000000"/>
        </w:rPr>
        <w:t xml:space="preserve"> 
Ресурсное и инфраструктурное обеспечение бюджетного</w:t>
      </w:r>
      <w:r>
        <w:br/>
      </w:r>
      <w:r>
        <w:rPr>
          <w:rFonts w:ascii="Times New Roman"/>
          <w:b/>
          <w:i w:val="false"/>
          <w:color w:val="000000"/>
        </w:rPr>
        <w:t>
инвестиционного проекта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2996"/>
        <w:gridCol w:w="1151"/>
        <w:gridCol w:w="1494"/>
        <w:gridCol w:w="897"/>
        <w:gridCol w:w="898"/>
        <w:gridCol w:w="2310"/>
        <w:gridCol w:w="2505"/>
      </w:tblGrid>
      <w:tr>
        <w:trPr>
          <w:trHeight w:val="585"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ница</w:t>
            </w:r>
            <w:r>
              <w:br/>
            </w:r>
            <w:r>
              <w:rPr>
                <w:rFonts w:ascii="Times New Roman"/>
                <w:b w:val="false"/>
                <w:i w:val="false"/>
                <w:color w:val="000000"/>
                <w:sz w:val="20"/>
              </w:rPr>
              <w:t>
изме-</w:t>
            </w:r>
            <w:r>
              <w:br/>
            </w:r>
            <w:r>
              <w:rPr>
                <w:rFonts w:ascii="Times New Roman"/>
                <w:b w:val="false"/>
                <w:i w:val="false"/>
                <w:color w:val="000000"/>
                <w:sz w:val="20"/>
              </w:rPr>
              <w:t>
рения</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потреб-</w:t>
            </w:r>
            <w:r>
              <w:br/>
            </w:r>
            <w:r>
              <w:rPr>
                <w:rFonts w:ascii="Times New Roman"/>
                <w:b w:val="false"/>
                <w:i w:val="false"/>
                <w:color w:val="000000"/>
                <w:sz w:val="20"/>
              </w:rPr>
              <w:t>
ность</w:t>
            </w:r>
            <w:r>
              <w:br/>
            </w:r>
            <w:r>
              <w:rPr>
                <w:rFonts w:ascii="Times New Roman"/>
                <w:b w:val="false"/>
                <w:i w:val="false"/>
                <w:color w:val="000000"/>
                <w:sz w:val="20"/>
              </w:rPr>
              <w:t>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w:t>
            </w:r>
            <w:r>
              <w:br/>
            </w:r>
            <w:r>
              <w:rPr>
                <w:rFonts w:ascii="Times New Roman"/>
                <w:b w:val="false"/>
                <w:i w:val="false"/>
                <w:color w:val="000000"/>
                <w:sz w:val="20"/>
              </w:rPr>
              <w:t>
числе по</w:t>
            </w:r>
            <w:r>
              <w:br/>
            </w:r>
            <w:r>
              <w:rPr>
                <w:rFonts w:ascii="Times New Roman"/>
                <w:b w:val="false"/>
                <w:i w:val="false"/>
                <w:color w:val="000000"/>
                <w:sz w:val="20"/>
              </w:rPr>
              <w:t>
годам</w:t>
            </w:r>
          </w:p>
        </w:tc>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проблемные</w:t>
            </w:r>
            <w:r>
              <w:br/>
            </w:r>
            <w:r>
              <w:rPr>
                <w:rFonts w:ascii="Times New Roman"/>
                <w:b w:val="false"/>
                <w:i w:val="false"/>
                <w:color w:val="000000"/>
                <w:sz w:val="20"/>
              </w:rPr>
              <w:t>
вопросы</w:t>
            </w:r>
            <w:r>
              <w:br/>
            </w:r>
            <w:r>
              <w:rPr>
                <w:rFonts w:ascii="Times New Roman"/>
                <w:b w:val="false"/>
                <w:i w:val="false"/>
                <w:color w:val="000000"/>
                <w:sz w:val="20"/>
              </w:rPr>
              <w:t>
(необеспе-</w:t>
            </w:r>
            <w:r>
              <w:br/>
            </w:r>
            <w:r>
              <w:rPr>
                <w:rFonts w:ascii="Times New Roman"/>
                <w:b w:val="false"/>
                <w:i w:val="false"/>
                <w:color w:val="000000"/>
                <w:sz w:val="20"/>
              </w:rPr>
              <w:t>
ченная</w:t>
            </w:r>
            <w:r>
              <w:br/>
            </w:r>
            <w:r>
              <w:rPr>
                <w:rFonts w:ascii="Times New Roman"/>
                <w:b w:val="false"/>
                <w:i w:val="false"/>
                <w:color w:val="000000"/>
                <w:sz w:val="20"/>
              </w:rPr>
              <w:t>
потреб-</w:t>
            </w:r>
            <w:r>
              <w:br/>
            </w:r>
            <w:r>
              <w:rPr>
                <w:rFonts w:ascii="Times New Roman"/>
                <w:b w:val="false"/>
                <w:i w:val="false"/>
                <w:color w:val="000000"/>
                <w:sz w:val="20"/>
              </w:rPr>
              <w:t>
ность)</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по решению</w:t>
            </w:r>
            <w:r>
              <w:br/>
            </w:r>
            <w:r>
              <w:rPr>
                <w:rFonts w:ascii="Times New Roman"/>
                <w:b w:val="false"/>
                <w:i w:val="false"/>
                <w:color w:val="000000"/>
                <w:sz w:val="20"/>
              </w:rPr>
              <w:t>
проблемы</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основных</w:t>
            </w:r>
            <w:r>
              <w:br/>
            </w:r>
            <w:r>
              <w:rPr>
                <w:rFonts w:ascii="Times New Roman"/>
                <w:b w:val="false"/>
                <w:i w:val="false"/>
                <w:color w:val="000000"/>
                <w:sz w:val="20"/>
              </w:rPr>
              <w:t>
ресурсах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трудовых</w:t>
            </w:r>
            <w:r>
              <w:br/>
            </w:r>
            <w:r>
              <w:rPr>
                <w:rFonts w:ascii="Times New Roman"/>
                <w:b w:val="false"/>
                <w:i w:val="false"/>
                <w:color w:val="000000"/>
                <w:sz w:val="20"/>
              </w:rPr>
              <w:t>
ресурсах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подготовке и</w:t>
            </w:r>
            <w:r>
              <w:br/>
            </w:r>
            <w:r>
              <w:rPr>
                <w:rFonts w:ascii="Times New Roman"/>
                <w:b w:val="false"/>
                <w:i w:val="false"/>
                <w:color w:val="000000"/>
                <w:sz w:val="20"/>
              </w:rPr>
              <w:t>
переподготовке</w:t>
            </w:r>
            <w:r>
              <w:br/>
            </w:r>
            <w:r>
              <w:rPr>
                <w:rFonts w:ascii="Times New Roman"/>
                <w:b w:val="false"/>
                <w:i w:val="false"/>
                <w:color w:val="000000"/>
                <w:sz w:val="20"/>
              </w:rPr>
              <w:t>
кадров с</w:t>
            </w:r>
            <w:r>
              <w:br/>
            </w:r>
            <w:r>
              <w:rPr>
                <w:rFonts w:ascii="Times New Roman"/>
                <w:b w:val="false"/>
                <w:i w:val="false"/>
                <w:color w:val="000000"/>
                <w:sz w:val="20"/>
              </w:rPr>
              <w:t>
высшим</w:t>
            </w:r>
            <w:r>
              <w:br/>
            </w:r>
            <w:r>
              <w:rPr>
                <w:rFonts w:ascii="Times New Roman"/>
                <w:b w:val="false"/>
                <w:i w:val="false"/>
                <w:color w:val="000000"/>
                <w:sz w:val="20"/>
              </w:rPr>
              <w:t>
образованием в</w:t>
            </w:r>
            <w:r>
              <w:br/>
            </w:r>
            <w:r>
              <w:rPr>
                <w:rFonts w:ascii="Times New Roman"/>
                <w:b w:val="false"/>
                <w:i w:val="false"/>
                <w:color w:val="000000"/>
                <w:sz w:val="20"/>
              </w:rPr>
              <w:t>
соответствии с</w:t>
            </w:r>
            <w:r>
              <w:br/>
            </w:r>
            <w:r>
              <w:rPr>
                <w:rFonts w:ascii="Times New Roman"/>
                <w:b w:val="false"/>
                <w:i w:val="false"/>
                <w:color w:val="000000"/>
                <w:sz w:val="20"/>
              </w:rPr>
              <w:t>
Классификато-</w:t>
            </w:r>
            <w:r>
              <w:br/>
            </w:r>
            <w:r>
              <w:rPr>
                <w:rFonts w:ascii="Times New Roman"/>
                <w:b w:val="false"/>
                <w:i w:val="false"/>
                <w:color w:val="000000"/>
                <w:sz w:val="20"/>
              </w:rPr>
              <w:t>
ром</w:t>
            </w:r>
            <w:r>
              <w:br/>
            </w:r>
            <w:r>
              <w:rPr>
                <w:rFonts w:ascii="Times New Roman"/>
                <w:b w:val="false"/>
                <w:i w:val="false"/>
                <w:color w:val="000000"/>
                <w:sz w:val="20"/>
              </w:rPr>
              <w:t>
специальностей</w:t>
            </w:r>
            <w:r>
              <w:br/>
            </w:r>
            <w:r>
              <w:rPr>
                <w:rFonts w:ascii="Times New Roman"/>
                <w:b w:val="false"/>
                <w:i w:val="false"/>
                <w:color w:val="000000"/>
                <w:sz w:val="20"/>
              </w:rPr>
              <w:t>
бакалавриата и</w:t>
            </w:r>
            <w:r>
              <w:br/>
            </w:r>
            <w:r>
              <w:rPr>
                <w:rFonts w:ascii="Times New Roman"/>
                <w:b w:val="false"/>
                <w:i w:val="false"/>
                <w:color w:val="000000"/>
                <w:sz w:val="20"/>
              </w:rPr>
              <w:t>
магистратуры</w:t>
            </w:r>
            <w:r>
              <w:br/>
            </w:r>
            <w:r>
              <w:rPr>
                <w:rFonts w:ascii="Times New Roman"/>
                <w:b w:val="false"/>
                <w:i w:val="false"/>
                <w:color w:val="000000"/>
                <w:sz w:val="20"/>
              </w:rPr>
              <w:t>
РК (приказ</w:t>
            </w:r>
            <w:r>
              <w:br/>
            </w:r>
            <w:r>
              <w:rPr>
                <w:rFonts w:ascii="Times New Roman"/>
                <w:b w:val="false"/>
                <w:i w:val="false"/>
                <w:color w:val="000000"/>
                <w:sz w:val="20"/>
              </w:rPr>
              <w:t>
Комитета по</w:t>
            </w:r>
            <w:r>
              <w:br/>
            </w:r>
            <w:r>
              <w:rPr>
                <w:rFonts w:ascii="Times New Roman"/>
                <w:b w:val="false"/>
                <w:i w:val="false"/>
                <w:color w:val="000000"/>
                <w:sz w:val="20"/>
              </w:rPr>
              <w:t>
техническому</w:t>
            </w:r>
            <w:r>
              <w:br/>
            </w:r>
            <w:r>
              <w:rPr>
                <w:rFonts w:ascii="Times New Roman"/>
                <w:b w:val="false"/>
                <w:i w:val="false"/>
                <w:color w:val="000000"/>
                <w:sz w:val="20"/>
              </w:rPr>
              <w:t>
регулированию</w:t>
            </w:r>
            <w:r>
              <w:br/>
            </w:r>
            <w:r>
              <w:rPr>
                <w:rFonts w:ascii="Times New Roman"/>
                <w:b w:val="false"/>
                <w:i w:val="false"/>
                <w:color w:val="000000"/>
                <w:sz w:val="20"/>
              </w:rPr>
              <w:t>
и метрологии</w:t>
            </w:r>
            <w:r>
              <w:br/>
            </w:r>
            <w:r>
              <w:rPr>
                <w:rFonts w:ascii="Times New Roman"/>
                <w:b w:val="false"/>
                <w:i w:val="false"/>
                <w:color w:val="000000"/>
                <w:sz w:val="20"/>
              </w:rPr>
              <w:t>
Министерства</w:t>
            </w:r>
            <w:r>
              <w:br/>
            </w:r>
            <w:r>
              <w:rPr>
                <w:rFonts w:ascii="Times New Roman"/>
                <w:b w:val="false"/>
                <w:i w:val="false"/>
                <w:color w:val="000000"/>
                <w:sz w:val="20"/>
              </w:rPr>
              <w:t>
индустрии и</w:t>
            </w:r>
            <w:r>
              <w:br/>
            </w:r>
            <w:r>
              <w:rPr>
                <w:rFonts w:ascii="Times New Roman"/>
                <w:b w:val="false"/>
                <w:i w:val="false"/>
                <w:color w:val="000000"/>
                <w:sz w:val="20"/>
              </w:rPr>
              <w:t>
торговли РК №</w:t>
            </w:r>
            <w:r>
              <w:br/>
            </w:r>
            <w:r>
              <w:rPr>
                <w:rFonts w:ascii="Times New Roman"/>
                <w:b w:val="false"/>
                <w:i w:val="false"/>
                <w:color w:val="000000"/>
                <w:sz w:val="20"/>
              </w:rPr>
              <w:t>
131-ОД от</w:t>
            </w:r>
            <w:r>
              <w:br/>
            </w:r>
            <w:r>
              <w:rPr>
                <w:rFonts w:ascii="Times New Roman"/>
                <w:b w:val="false"/>
                <w:i w:val="false"/>
                <w:color w:val="000000"/>
                <w:sz w:val="20"/>
              </w:rPr>
              <w:t>
20.03.2009 г.)</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подготовке и</w:t>
            </w:r>
            <w:r>
              <w:br/>
            </w:r>
            <w:r>
              <w:rPr>
                <w:rFonts w:ascii="Times New Roman"/>
                <w:b w:val="false"/>
                <w:i w:val="false"/>
                <w:color w:val="000000"/>
                <w:sz w:val="20"/>
              </w:rPr>
              <w:t>
переподготовке</w:t>
            </w:r>
            <w:r>
              <w:br/>
            </w:r>
            <w:r>
              <w:rPr>
                <w:rFonts w:ascii="Times New Roman"/>
                <w:b w:val="false"/>
                <w:i w:val="false"/>
                <w:color w:val="000000"/>
                <w:sz w:val="20"/>
              </w:rPr>
              <w:t>
кадров с</w:t>
            </w:r>
            <w:r>
              <w:br/>
            </w:r>
            <w:r>
              <w:rPr>
                <w:rFonts w:ascii="Times New Roman"/>
                <w:b w:val="false"/>
                <w:i w:val="false"/>
                <w:color w:val="000000"/>
                <w:sz w:val="20"/>
              </w:rPr>
              <w:t>
техническим и</w:t>
            </w:r>
            <w:r>
              <w:br/>
            </w:r>
            <w:r>
              <w:rPr>
                <w:rFonts w:ascii="Times New Roman"/>
                <w:b w:val="false"/>
                <w:i w:val="false"/>
                <w:color w:val="000000"/>
                <w:sz w:val="20"/>
              </w:rPr>
              <w:t>
профессиональ-</w:t>
            </w:r>
            <w:r>
              <w:br/>
            </w:r>
            <w:r>
              <w:rPr>
                <w:rFonts w:ascii="Times New Roman"/>
                <w:b w:val="false"/>
                <w:i w:val="false"/>
                <w:color w:val="000000"/>
                <w:sz w:val="20"/>
              </w:rPr>
              <w:t>
ным</w:t>
            </w:r>
            <w:r>
              <w:br/>
            </w:r>
            <w:r>
              <w:rPr>
                <w:rFonts w:ascii="Times New Roman"/>
                <w:b w:val="false"/>
                <w:i w:val="false"/>
                <w:color w:val="000000"/>
                <w:sz w:val="20"/>
              </w:rPr>
              <w:t>
образованием в</w:t>
            </w:r>
            <w:r>
              <w:br/>
            </w:r>
            <w:r>
              <w:rPr>
                <w:rFonts w:ascii="Times New Roman"/>
                <w:b w:val="false"/>
                <w:i w:val="false"/>
                <w:color w:val="000000"/>
                <w:sz w:val="20"/>
              </w:rPr>
              <w:t>
соответствии с</w:t>
            </w:r>
            <w:r>
              <w:br/>
            </w:r>
            <w:r>
              <w:rPr>
                <w:rFonts w:ascii="Times New Roman"/>
                <w:b w:val="false"/>
                <w:i w:val="false"/>
                <w:color w:val="000000"/>
                <w:sz w:val="20"/>
              </w:rPr>
              <w:t>
Классификато-</w:t>
            </w:r>
            <w:r>
              <w:br/>
            </w:r>
            <w:r>
              <w:rPr>
                <w:rFonts w:ascii="Times New Roman"/>
                <w:b w:val="false"/>
                <w:i w:val="false"/>
                <w:color w:val="000000"/>
                <w:sz w:val="20"/>
              </w:rPr>
              <w:t>
ром профессий</w:t>
            </w:r>
            <w:r>
              <w:br/>
            </w:r>
            <w:r>
              <w:rPr>
                <w:rFonts w:ascii="Times New Roman"/>
                <w:b w:val="false"/>
                <w:i w:val="false"/>
                <w:color w:val="000000"/>
                <w:sz w:val="20"/>
              </w:rPr>
              <w:t>
и</w:t>
            </w:r>
            <w:r>
              <w:br/>
            </w:r>
            <w:r>
              <w:rPr>
                <w:rFonts w:ascii="Times New Roman"/>
                <w:b w:val="false"/>
                <w:i w:val="false"/>
                <w:color w:val="000000"/>
                <w:sz w:val="20"/>
              </w:rPr>
              <w:t>
специальностей</w:t>
            </w:r>
            <w:r>
              <w:br/>
            </w:r>
            <w:r>
              <w:rPr>
                <w:rFonts w:ascii="Times New Roman"/>
                <w:b w:val="false"/>
                <w:i w:val="false"/>
                <w:color w:val="000000"/>
                <w:sz w:val="20"/>
              </w:rPr>
              <w:t>
технического и</w:t>
            </w:r>
            <w:r>
              <w:br/>
            </w:r>
            <w:r>
              <w:rPr>
                <w:rFonts w:ascii="Times New Roman"/>
                <w:b w:val="false"/>
                <w:i w:val="false"/>
                <w:color w:val="000000"/>
                <w:sz w:val="20"/>
              </w:rPr>
              <w:t>
профессиально-</w:t>
            </w:r>
            <w:r>
              <w:br/>
            </w:r>
            <w:r>
              <w:rPr>
                <w:rFonts w:ascii="Times New Roman"/>
                <w:b w:val="false"/>
                <w:i w:val="false"/>
                <w:color w:val="000000"/>
                <w:sz w:val="20"/>
              </w:rPr>
              <w:t>
го,</w:t>
            </w:r>
            <w:r>
              <w:br/>
            </w:r>
            <w:r>
              <w:rPr>
                <w:rFonts w:ascii="Times New Roman"/>
                <w:b w:val="false"/>
                <w:i w:val="false"/>
                <w:color w:val="000000"/>
                <w:sz w:val="20"/>
              </w:rPr>
              <w:t>
послесреднего</w:t>
            </w:r>
            <w:r>
              <w:br/>
            </w:r>
            <w:r>
              <w:rPr>
                <w:rFonts w:ascii="Times New Roman"/>
                <w:b w:val="false"/>
                <w:i w:val="false"/>
                <w:color w:val="000000"/>
                <w:sz w:val="20"/>
              </w:rPr>
              <w:t>
образования</w:t>
            </w:r>
            <w:r>
              <w:br/>
            </w:r>
            <w:r>
              <w:rPr>
                <w:rFonts w:ascii="Times New Roman"/>
                <w:b w:val="false"/>
                <w:i w:val="false"/>
                <w:color w:val="000000"/>
                <w:sz w:val="20"/>
              </w:rPr>
              <w:t>
(приказ</w:t>
            </w:r>
            <w:r>
              <w:br/>
            </w:r>
            <w:r>
              <w:rPr>
                <w:rFonts w:ascii="Times New Roman"/>
                <w:b w:val="false"/>
                <w:i w:val="false"/>
                <w:color w:val="000000"/>
                <w:sz w:val="20"/>
              </w:rPr>
              <w:t>
Комитета по</w:t>
            </w:r>
            <w:r>
              <w:br/>
            </w:r>
            <w:r>
              <w:rPr>
                <w:rFonts w:ascii="Times New Roman"/>
                <w:b w:val="false"/>
                <w:i w:val="false"/>
                <w:color w:val="000000"/>
                <w:sz w:val="20"/>
              </w:rPr>
              <w:t>
техническому</w:t>
            </w:r>
            <w:r>
              <w:br/>
            </w:r>
            <w:r>
              <w:rPr>
                <w:rFonts w:ascii="Times New Roman"/>
                <w:b w:val="false"/>
                <w:i w:val="false"/>
                <w:color w:val="000000"/>
                <w:sz w:val="20"/>
              </w:rPr>
              <w:t>
регулированию</w:t>
            </w:r>
            <w:r>
              <w:br/>
            </w:r>
            <w:r>
              <w:rPr>
                <w:rFonts w:ascii="Times New Roman"/>
                <w:b w:val="false"/>
                <w:i w:val="false"/>
                <w:color w:val="000000"/>
                <w:sz w:val="20"/>
              </w:rPr>
              <w:t>
и метрологии</w:t>
            </w:r>
            <w:r>
              <w:br/>
            </w:r>
            <w:r>
              <w:rPr>
                <w:rFonts w:ascii="Times New Roman"/>
                <w:b w:val="false"/>
                <w:i w:val="false"/>
                <w:color w:val="000000"/>
                <w:sz w:val="20"/>
              </w:rPr>
              <w:t>
Министерства</w:t>
            </w:r>
            <w:r>
              <w:br/>
            </w:r>
            <w:r>
              <w:rPr>
                <w:rFonts w:ascii="Times New Roman"/>
                <w:b w:val="false"/>
                <w:i w:val="false"/>
                <w:color w:val="000000"/>
                <w:sz w:val="20"/>
              </w:rPr>
              <w:t>
индустрии и</w:t>
            </w:r>
            <w:r>
              <w:br/>
            </w:r>
            <w:r>
              <w:rPr>
                <w:rFonts w:ascii="Times New Roman"/>
                <w:b w:val="false"/>
                <w:i w:val="false"/>
                <w:color w:val="000000"/>
                <w:sz w:val="20"/>
              </w:rPr>
              <w:t>
торговли РК №</w:t>
            </w:r>
            <w:r>
              <w:br/>
            </w:r>
            <w:r>
              <w:rPr>
                <w:rFonts w:ascii="Times New Roman"/>
                <w:b w:val="false"/>
                <w:i w:val="false"/>
                <w:color w:val="000000"/>
                <w:sz w:val="20"/>
              </w:rPr>
              <w:t>
273-ОД от</w:t>
            </w:r>
            <w:r>
              <w:br/>
            </w:r>
            <w:r>
              <w:rPr>
                <w:rFonts w:ascii="Times New Roman"/>
                <w:b w:val="false"/>
                <w:i w:val="false"/>
                <w:color w:val="000000"/>
                <w:sz w:val="20"/>
              </w:rPr>
              <w:t>
03.06.2003 г.)</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подготовке и</w:t>
            </w:r>
            <w:r>
              <w:br/>
            </w:r>
            <w:r>
              <w:rPr>
                <w:rFonts w:ascii="Times New Roman"/>
                <w:b w:val="false"/>
                <w:i w:val="false"/>
                <w:color w:val="000000"/>
                <w:sz w:val="20"/>
              </w:rPr>
              <w:t>
переподготовке</w:t>
            </w:r>
            <w:r>
              <w:br/>
            </w:r>
            <w:r>
              <w:rPr>
                <w:rFonts w:ascii="Times New Roman"/>
                <w:b w:val="false"/>
                <w:i w:val="false"/>
                <w:color w:val="000000"/>
                <w:sz w:val="20"/>
              </w:rPr>
              <w:t>
кадров с</w:t>
            </w:r>
            <w:r>
              <w:br/>
            </w:r>
            <w:r>
              <w:rPr>
                <w:rFonts w:ascii="Times New Roman"/>
                <w:b w:val="false"/>
                <w:i w:val="false"/>
                <w:color w:val="000000"/>
                <w:sz w:val="20"/>
              </w:rPr>
              <w:t>
послесредним</w:t>
            </w:r>
            <w:r>
              <w:br/>
            </w:r>
            <w:r>
              <w:rPr>
                <w:rFonts w:ascii="Times New Roman"/>
                <w:b w:val="false"/>
                <w:i w:val="false"/>
                <w:color w:val="000000"/>
                <w:sz w:val="20"/>
              </w:rPr>
              <w:t>
образованием в</w:t>
            </w:r>
            <w:r>
              <w:br/>
            </w:r>
            <w:r>
              <w:rPr>
                <w:rFonts w:ascii="Times New Roman"/>
                <w:b w:val="false"/>
                <w:i w:val="false"/>
                <w:color w:val="000000"/>
                <w:sz w:val="20"/>
              </w:rPr>
              <w:t>
соответствии с</w:t>
            </w:r>
            <w:r>
              <w:br/>
            </w:r>
            <w:r>
              <w:rPr>
                <w:rFonts w:ascii="Times New Roman"/>
                <w:b w:val="false"/>
                <w:i w:val="false"/>
                <w:color w:val="000000"/>
                <w:sz w:val="20"/>
              </w:rPr>
              <w:t>
Классификато-</w:t>
            </w:r>
            <w:r>
              <w:br/>
            </w:r>
            <w:r>
              <w:rPr>
                <w:rFonts w:ascii="Times New Roman"/>
                <w:b w:val="false"/>
                <w:i w:val="false"/>
                <w:color w:val="000000"/>
                <w:sz w:val="20"/>
              </w:rPr>
              <w:t>
ром профессий</w:t>
            </w:r>
            <w:r>
              <w:br/>
            </w:r>
            <w:r>
              <w:rPr>
                <w:rFonts w:ascii="Times New Roman"/>
                <w:b w:val="false"/>
                <w:i w:val="false"/>
                <w:color w:val="000000"/>
                <w:sz w:val="20"/>
              </w:rPr>
              <w:t>
и</w:t>
            </w:r>
            <w:r>
              <w:br/>
            </w:r>
            <w:r>
              <w:rPr>
                <w:rFonts w:ascii="Times New Roman"/>
                <w:b w:val="false"/>
                <w:i w:val="false"/>
                <w:color w:val="000000"/>
                <w:sz w:val="20"/>
              </w:rPr>
              <w:t>
специальностей</w:t>
            </w:r>
            <w:r>
              <w:br/>
            </w:r>
            <w:r>
              <w:rPr>
                <w:rFonts w:ascii="Times New Roman"/>
                <w:b w:val="false"/>
                <w:i w:val="false"/>
                <w:color w:val="000000"/>
                <w:sz w:val="20"/>
              </w:rPr>
              <w:t>
технического и</w:t>
            </w:r>
            <w:r>
              <w:br/>
            </w:r>
            <w:r>
              <w:rPr>
                <w:rFonts w:ascii="Times New Roman"/>
                <w:b w:val="false"/>
                <w:i w:val="false"/>
                <w:color w:val="000000"/>
                <w:sz w:val="20"/>
              </w:rPr>
              <w:t>
профессиально-</w:t>
            </w:r>
            <w:r>
              <w:br/>
            </w:r>
            <w:r>
              <w:rPr>
                <w:rFonts w:ascii="Times New Roman"/>
                <w:b w:val="false"/>
                <w:i w:val="false"/>
                <w:color w:val="000000"/>
                <w:sz w:val="20"/>
              </w:rPr>
              <w:t>
го,</w:t>
            </w:r>
            <w:r>
              <w:br/>
            </w:r>
            <w:r>
              <w:rPr>
                <w:rFonts w:ascii="Times New Roman"/>
                <w:b w:val="false"/>
                <w:i w:val="false"/>
                <w:color w:val="000000"/>
                <w:sz w:val="20"/>
              </w:rPr>
              <w:t>
послесреднего</w:t>
            </w:r>
            <w:r>
              <w:br/>
            </w:r>
            <w:r>
              <w:rPr>
                <w:rFonts w:ascii="Times New Roman"/>
                <w:b w:val="false"/>
                <w:i w:val="false"/>
                <w:color w:val="000000"/>
                <w:sz w:val="20"/>
              </w:rPr>
              <w:t>
образования</w:t>
            </w:r>
            <w:r>
              <w:br/>
            </w:r>
            <w:r>
              <w:rPr>
                <w:rFonts w:ascii="Times New Roman"/>
                <w:b w:val="false"/>
                <w:i w:val="false"/>
                <w:color w:val="000000"/>
                <w:sz w:val="20"/>
              </w:rPr>
              <w:t>
(приказ</w:t>
            </w:r>
            <w:r>
              <w:br/>
            </w:r>
            <w:r>
              <w:rPr>
                <w:rFonts w:ascii="Times New Roman"/>
                <w:b w:val="false"/>
                <w:i w:val="false"/>
                <w:color w:val="000000"/>
                <w:sz w:val="20"/>
              </w:rPr>
              <w:t>
Комитета по</w:t>
            </w:r>
            <w:r>
              <w:br/>
            </w:r>
            <w:r>
              <w:rPr>
                <w:rFonts w:ascii="Times New Roman"/>
                <w:b w:val="false"/>
                <w:i w:val="false"/>
                <w:color w:val="000000"/>
                <w:sz w:val="20"/>
              </w:rPr>
              <w:t>
техническому</w:t>
            </w:r>
            <w:r>
              <w:br/>
            </w:r>
            <w:r>
              <w:rPr>
                <w:rFonts w:ascii="Times New Roman"/>
                <w:b w:val="false"/>
                <w:i w:val="false"/>
                <w:color w:val="000000"/>
                <w:sz w:val="20"/>
              </w:rPr>
              <w:t>
регулированию</w:t>
            </w:r>
            <w:r>
              <w:br/>
            </w:r>
            <w:r>
              <w:rPr>
                <w:rFonts w:ascii="Times New Roman"/>
                <w:b w:val="false"/>
                <w:i w:val="false"/>
                <w:color w:val="000000"/>
                <w:sz w:val="20"/>
              </w:rPr>
              <w:t>
и метрологии</w:t>
            </w:r>
            <w:r>
              <w:br/>
            </w:r>
            <w:r>
              <w:rPr>
                <w:rFonts w:ascii="Times New Roman"/>
                <w:b w:val="false"/>
                <w:i w:val="false"/>
                <w:color w:val="000000"/>
                <w:sz w:val="20"/>
              </w:rPr>
              <w:t>
Министерства</w:t>
            </w:r>
            <w:r>
              <w:br/>
            </w:r>
            <w:r>
              <w:rPr>
                <w:rFonts w:ascii="Times New Roman"/>
                <w:b w:val="false"/>
                <w:i w:val="false"/>
                <w:color w:val="000000"/>
                <w:sz w:val="20"/>
              </w:rPr>
              <w:t>
индустрии и</w:t>
            </w:r>
            <w:r>
              <w:br/>
            </w:r>
            <w:r>
              <w:rPr>
                <w:rFonts w:ascii="Times New Roman"/>
                <w:b w:val="false"/>
                <w:i w:val="false"/>
                <w:color w:val="000000"/>
                <w:sz w:val="20"/>
              </w:rPr>
              <w:t>
торговли РК №</w:t>
            </w:r>
            <w:r>
              <w:br/>
            </w:r>
            <w:r>
              <w:rPr>
                <w:rFonts w:ascii="Times New Roman"/>
                <w:b w:val="false"/>
                <w:i w:val="false"/>
                <w:color w:val="000000"/>
                <w:sz w:val="20"/>
              </w:rPr>
              <w:t>
273-ОД от</w:t>
            </w:r>
            <w:r>
              <w:br/>
            </w:r>
            <w:r>
              <w:rPr>
                <w:rFonts w:ascii="Times New Roman"/>
                <w:b w:val="false"/>
                <w:i w:val="false"/>
                <w:color w:val="000000"/>
                <w:sz w:val="20"/>
              </w:rPr>
              <w:t>
03.06.2003 г.)</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инфраструктуре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w:t>
            </w:r>
            <w:r>
              <w:br/>
            </w:r>
            <w:r>
              <w:rPr>
                <w:rFonts w:ascii="Times New Roman"/>
                <w:b w:val="false"/>
                <w:i w:val="false"/>
                <w:color w:val="000000"/>
                <w:sz w:val="20"/>
              </w:rPr>
              <w:t>
сети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тепловые сети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водопроводные</w:t>
            </w:r>
            <w:r>
              <w:br/>
            </w:r>
            <w:r>
              <w:rPr>
                <w:rFonts w:ascii="Times New Roman"/>
                <w:b w:val="false"/>
                <w:i w:val="false"/>
                <w:color w:val="000000"/>
                <w:sz w:val="20"/>
              </w:rPr>
              <w:t>
сети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канализацион-</w:t>
            </w:r>
            <w:r>
              <w:br/>
            </w:r>
            <w:r>
              <w:rPr>
                <w:rFonts w:ascii="Times New Roman"/>
                <w:b w:val="false"/>
                <w:i w:val="false"/>
                <w:color w:val="000000"/>
                <w:sz w:val="20"/>
              </w:rPr>
              <w:t>
ные сети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w:t>
            </w:r>
            <w:r>
              <w:br/>
            </w:r>
            <w:r>
              <w:rPr>
                <w:rFonts w:ascii="Times New Roman"/>
                <w:b w:val="false"/>
                <w:i w:val="false"/>
                <w:color w:val="000000"/>
                <w:sz w:val="20"/>
              </w:rPr>
              <w:t>
ная</w:t>
            </w:r>
            <w:r>
              <w:br/>
            </w:r>
            <w:r>
              <w:rPr>
                <w:rFonts w:ascii="Times New Roman"/>
                <w:b w:val="false"/>
                <w:i w:val="false"/>
                <w:color w:val="000000"/>
                <w:sz w:val="20"/>
              </w:rPr>
              <w:t>
инфраструктура</w:t>
            </w:r>
            <w:r>
              <w:br/>
            </w:r>
            <w:r>
              <w:rPr>
                <w:rFonts w:ascii="Times New Roman"/>
                <w:b w:val="false"/>
                <w:i w:val="false"/>
                <w:color w:val="000000"/>
                <w:sz w:val="20"/>
              </w:rPr>
              <w:t>
(МЖС,</w:t>
            </w:r>
            <w:r>
              <w:br/>
            </w:r>
            <w:r>
              <w:rPr>
                <w:rFonts w:ascii="Times New Roman"/>
                <w:b w:val="false"/>
                <w:i w:val="false"/>
                <w:color w:val="000000"/>
                <w:sz w:val="20"/>
              </w:rPr>
              <w:t>
подъездные</w:t>
            </w:r>
            <w:r>
              <w:br/>
            </w:r>
            <w:r>
              <w:rPr>
                <w:rFonts w:ascii="Times New Roman"/>
                <w:b w:val="false"/>
                <w:i w:val="false"/>
                <w:color w:val="000000"/>
                <w:sz w:val="20"/>
              </w:rPr>
              <w:t>
пути)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автомобильные</w:t>
            </w:r>
            <w:r>
              <w:br/>
            </w:r>
            <w:r>
              <w:rPr>
                <w:rFonts w:ascii="Times New Roman"/>
                <w:b w:val="false"/>
                <w:i w:val="false"/>
                <w:color w:val="000000"/>
                <w:sz w:val="20"/>
              </w:rPr>
              <w:t>
дороги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r>
              <w:br/>
            </w:r>
            <w:r>
              <w:rPr>
                <w:rFonts w:ascii="Times New Roman"/>
                <w:b w:val="false"/>
                <w:i w:val="false"/>
                <w:color w:val="000000"/>
                <w:sz w:val="20"/>
              </w:rPr>
              <w:t>
(указать)</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строительных</w:t>
            </w:r>
            <w:r>
              <w:br/>
            </w:r>
            <w:r>
              <w:rPr>
                <w:rFonts w:ascii="Times New Roman"/>
                <w:b w:val="false"/>
                <w:i w:val="false"/>
                <w:color w:val="000000"/>
                <w:sz w:val="20"/>
              </w:rPr>
              <w:t>
материалах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металлоконст-</w:t>
            </w:r>
            <w:r>
              <w:br/>
            </w:r>
            <w:r>
              <w:rPr>
                <w:rFonts w:ascii="Times New Roman"/>
                <w:b w:val="false"/>
                <w:i w:val="false"/>
                <w:color w:val="000000"/>
                <w:sz w:val="20"/>
              </w:rPr>
              <w:t>
рукции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нерудные</w:t>
            </w:r>
            <w:r>
              <w:br/>
            </w:r>
            <w:r>
              <w:rPr>
                <w:rFonts w:ascii="Times New Roman"/>
                <w:b w:val="false"/>
                <w:i w:val="false"/>
                <w:color w:val="000000"/>
                <w:sz w:val="20"/>
              </w:rPr>
              <w:t>
материалы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битум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w:t>
            </w:r>
            <w:r>
              <w:br/>
            </w:r>
            <w:r>
              <w:rPr>
                <w:rFonts w:ascii="Times New Roman"/>
                <w:b w:val="false"/>
                <w:i w:val="false"/>
                <w:color w:val="000000"/>
                <w:sz w:val="20"/>
              </w:rPr>
              <w:t>
(указать)</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Потребность в</w:t>
            </w:r>
            <w:r>
              <w:br/>
            </w:r>
            <w:r>
              <w:rPr>
                <w:rFonts w:ascii="Times New Roman"/>
                <w:b w:val="false"/>
                <w:i w:val="false"/>
                <w:color w:val="000000"/>
                <w:sz w:val="20"/>
              </w:rPr>
              <w:t>
топливно-</w:t>
            </w:r>
            <w:r>
              <w:br/>
            </w:r>
            <w:r>
              <w:rPr>
                <w:rFonts w:ascii="Times New Roman"/>
                <w:b w:val="false"/>
                <w:i w:val="false"/>
                <w:color w:val="000000"/>
                <w:sz w:val="20"/>
              </w:rPr>
              <w:t>
энергетических</w:t>
            </w:r>
            <w:r>
              <w:br/>
            </w:r>
            <w:r>
              <w:rPr>
                <w:rFonts w:ascii="Times New Roman"/>
                <w:b w:val="false"/>
                <w:i w:val="false"/>
                <w:color w:val="000000"/>
                <w:sz w:val="20"/>
              </w:rPr>
              <w:t>
ресурсах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МВт.</w:t>
            </w:r>
            <w:r>
              <w:br/>
            </w:r>
            <w:r>
              <w:rPr>
                <w:rFonts w:ascii="Times New Roman"/>
                <w:b w:val="false"/>
                <w:i w:val="false"/>
                <w:color w:val="000000"/>
                <w:sz w:val="20"/>
              </w:rPr>
              <w:t>
час/</w:t>
            </w:r>
            <w:r>
              <w:br/>
            </w:r>
            <w:r>
              <w:rPr>
                <w:rFonts w:ascii="Times New Roman"/>
                <w:b w:val="false"/>
                <w:i w:val="false"/>
                <w:color w:val="000000"/>
                <w:sz w:val="20"/>
              </w:rPr>
              <w:t>
год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тепловая</w:t>
            </w:r>
            <w:r>
              <w:br/>
            </w:r>
            <w:r>
              <w:rPr>
                <w:rFonts w:ascii="Times New Roman"/>
                <w:b w:val="false"/>
                <w:i w:val="false"/>
                <w:color w:val="000000"/>
                <w:sz w:val="20"/>
              </w:rPr>
              <w:t>
энергия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Гкал/</w:t>
            </w:r>
            <w:r>
              <w:br/>
            </w:r>
            <w:r>
              <w:rPr>
                <w:rFonts w:ascii="Times New Roman"/>
                <w:b w:val="false"/>
                <w:i w:val="false"/>
                <w:color w:val="000000"/>
                <w:sz w:val="20"/>
              </w:rPr>
              <w:t>
год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/в</w:t>
            </w:r>
            <w:r>
              <w:br/>
            </w:r>
            <w:r>
              <w:rPr>
                <w:rFonts w:ascii="Times New Roman"/>
                <w:b w:val="false"/>
                <w:i w:val="false"/>
                <w:color w:val="000000"/>
                <w:sz w:val="20"/>
              </w:rPr>
              <w:t>
год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тонна</w:t>
            </w:r>
            <w:r>
              <w:br/>
            </w:r>
            <w:r>
              <w:rPr>
                <w:rFonts w:ascii="Times New Roman"/>
                <w:b w:val="false"/>
                <w:i w:val="false"/>
                <w:color w:val="000000"/>
                <w:sz w:val="20"/>
              </w:rPr>
              <w:t>
/в</w:t>
            </w:r>
            <w:r>
              <w:br/>
            </w:r>
            <w:r>
              <w:rPr>
                <w:rFonts w:ascii="Times New Roman"/>
                <w:b w:val="false"/>
                <w:i w:val="false"/>
                <w:color w:val="000000"/>
                <w:sz w:val="20"/>
              </w:rPr>
              <w:t>
год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вода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в год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w:t>
            </w:r>
            <w:r>
              <w:br/>
            </w:r>
            <w:r>
              <w:rPr>
                <w:rFonts w:ascii="Times New Roman"/>
                <w:b w:val="false"/>
                <w:i w:val="false"/>
                <w:color w:val="000000"/>
                <w:sz w:val="20"/>
              </w:rPr>
              <w:t>
(мазут,</w:t>
            </w:r>
            <w:r>
              <w:br/>
            </w:r>
            <w:r>
              <w:rPr>
                <w:rFonts w:ascii="Times New Roman"/>
                <w:b w:val="false"/>
                <w:i w:val="false"/>
                <w:color w:val="000000"/>
                <w:sz w:val="20"/>
              </w:rPr>
              <w:t>
дизтопливо)</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r>
              <w:br/>
            </w:r>
            <w:r>
              <w:rPr>
                <w:rFonts w:ascii="Times New Roman"/>
                <w:b w:val="false"/>
                <w:i w:val="false"/>
                <w:color w:val="000000"/>
                <w:sz w:val="20"/>
              </w:rPr>
              <w:t>
(указать)</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w:t>
            </w:r>
            <w:r>
              <w:br/>
            </w:r>
            <w:r>
              <w:rPr>
                <w:rFonts w:ascii="Times New Roman"/>
                <w:b w:val="false"/>
                <w:i w:val="false"/>
                <w:color w:val="000000"/>
                <w:sz w:val="20"/>
              </w:rPr>
              <w:t>
(потребность в</w:t>
            </w:r>
            <w:r>
              <w:br/>
            </w:r>
            <w:r>
              <w:rPr>
                <w:rFonts w:ascii="Times New Roman"/>
                <w:b w:val="false"/>
                <w:i w:val="false"/>
                <w:color w:val="000000"/>
                <w:sz w:val="20"/>
              </w:rPr>
              <w:t>
дополнительных</w:t>
            </w:r>
            <w:r>
              <w:br/>
            </w:r>
            <w:r>
              <w:rPr>
                <w:rFonts w:ascii="Times New Roman"/>
                <w:b w:val="false"/>
                <w:i w:val="false"/>
                <w:color w:val="000000"/>
                <w:sz w:val="20"/>
              </w:rPr>
              <w:t>
услугах)</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w:t>
            </w:r>
            <w:r>
              <w:br/>
            </w:r>
            <w:r>
              <w:rPr>
                <w:rFonts w:ascii="Times New Roman"/>
                <w:b w:val="false"/>
                <w:i w:val="false"/>
                <w:color w:val="000000"/>
                <w:sz w:val="20"/>
              </w:rPr>
              <w:t>
перевозок</w:t>
            </w:r>
            <w:r>
              <w:br/>
            </w:r>
            <w:r>
              <w:rPr>
                <w:rFonts w:ascii="Times New Roman"/>
                <w:b w:val="false"/>
                <w:i w:val="false"/>
                <w:color w:val="000000"/>
                <w:sz w:val="20"/>
              </w:rPr>
              <w:t>
грузов: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w:t>
            </w:r>
            <w:r>
              <w:br/>
            </w:r>
            <w:r>
              <w:rPr>
                <w:rFonts w:ascii="Times New Roman"/>
                <w:b w:val="false"/>
                <w:i w:val="false"/>
                <w:color w:val="000000"/>
                <w:sz w:val="20"/>
              </w:rPr>
              <w:t>
ным</w:t>
            </w:r>
            <w:r>
              <w:br/>
            </w:r>
            <w:r>
              <w:rPr>
                <w:rFonts w:ascii="Times New Roman"/>
                <w:b w:val="false"/>
                <w:i w:val="false"/>
                <w:color w:val="000000"/>
                <w:sz w:val="20"/>
              </w:rPr>
              <w:t>
транспортом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водным,</w:t>
            </w:r>
            <w:r>
              <w:br/>
            </w:r>
            <w:r>
              <w:rPr>
                <w:rFonts w:ascii="Times New Roman"/>
                <w:b w:val="false"/>
                <w:i w:val="false"/>
                <w:color w:val="000000"/>
                <w:sz w:val="20"/>
              </w:rPr>
              <w:t>
морским</w:t>
            </w:r>
            <w:r>
              <w:br/>
            </w:r>
            <w:r>
              <w:rPr>
                <w:rFonts w:ascii="Times New Roman"/>
                <w:b w:val="false"/>
                <w:i w:val="false"/>
                <w:color w:val="000000"/>
                <w:sz w:val="20"/>
              </w:rPr>
              <w:t>
транспортом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w:t>
            </w:r>
            <w:r>
              <w:br/>
            </w:r>
            <w:r>
              <w:rPr>
                <w:rFonts w:ascii="Times New Roman"/>
                <w:b w:val="false"/>
                <w:i w:val="false"/>
                <w:color w:val="000000"/>
                <w:sz w:val="20"/>
              </w:rPr>
              <w:t>
транспортом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тонн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         М.П. __________</w:t>
      </w:r>
      <w:r>
        <w:br/>
      </w:r>
      <w:r>
        <w:rPr>
          <w:rFonts w:ascii="Times New Roman"/>
          <w:b w:val="false"/>
          <w:i w:val="false"/>
          <w:color w:val="000000"/>
          <w:sz w:val="28"/>
        </w:rPr>
        <w:t>
Ф.И.О первого руководителя                   роспись</w:t>
      </w:r>
      <w:r>
        <w:br/>
      </w:r>
      <w:r>
        <w:rPr>
          <w:rFonts w:ascii="Times New Roman"/>
          <w:b w:val="false"/>
          <w:i w:val="false"/>
          <w:color w:val="000000"/>
          <w:sz w:val="28"/>
        </w:rPr>
        <w:t>
государственного органа</w:t>
      </w:r>
    </w:p>
    <w:bookmarkStart w:name="z361" w:id="45"/>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45"/>
    <w:bookmarkStart w:name="z368" w:id="46"/>
    <w:p>
      <w:pPr>
        <w:spacing w:after="0"/>
        <w:ind w:left="0"/>
        <w:jc w:val="left"/>
      </w:pPr>
      <w:r>
        <w:rPr>
          <w:rFonts w:ascii="Times New Roman"/>
          <w:b/>
          <w:i w:val="false"/>
          <w:color w:val="000000"/>
        </w:rPr>
        <w:t xml:space="preserve"> 
Источники финансирования по бюджетным инвестициям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697"/>
        <w:gridCol w:w="742"/>
        <w:gridCol w:w="856"/>
        <w:gridCol w:w="340"/>
        <w:gridCol w:w="595"/>
        <w:gridCol w:w="316"/>
        <w:gridCol w:w="316"/>
        <w:gridCol w:w="1245"/>
        <w:gridCol w:w="381"/>
        <w:gridCol w:w="478"/>
        <w:gridCol w:w="431"/>
        <w:gridCol w:w="678"/>
        <w:gridCol w:w="532"/>
        <w:gridCol w:w="532"/>
        <w:gridCol w:w="532"/>
        <w:gridCol w:w="320"/>
        <w:gridCol w:w="532"/>
        <w:gridCol w:w="1815"/>
      </w:tblGrid>
      <w:tr>
        <w:trPr>
          <w:trHeight w:val="675"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br/>
            </w:r>
            <w:r>
              <w:rPr>
                <w:rFonts w:ascii="Times New Roman"/>
                <w:b w:val="false"/>
                <w:i w:val="false"/>
                <w:color w:val="000000"/>
                <w:sz w:val="20"/>
              </w:rPr>
              <w:t>
д.</w:t>
            </w:r>
            <w:r>
              <w:br/>
            </w:r>
            <w:r>
              <w:rPr>
                <w:rFonts w:ascii="Times New Roman"/>
                <w:b w:val="false"/>
                <w:i w:val="false"/>
                <w:color w:val="000000"/>
                <w:sz w:val="20"/>
              </w:rPr>
              <w:t>
 </w:t>
            </w:r>
            <w:r>
              <w:br/>
            </w:r>
            <w:r>
              <w:rPr>
                <w:rFonts w:ascii="Times New Roman"/>
                <w:b w:val="false"/>
                <w:i w:val="false"/>
                <w:color w:val="000000"/>
                <w:sz w:val="20"/>
              </w:rPr>
              <w:t>
и</w:t>
            </w:r>
            <w:r>
              <w:br/>
            </w:r>
            <w:r>
              <w:rPr>
                <w:rFonts w:ascii="Times New Roman"/>
                <w:b w:val="false"/>
                <w:i w:val="false"/>
                <w:color w:val="000000"/>
                <w:sz w:val="20"/>
              </w:rPr>
              <w:t>
з</w:t>
            </w:r>
            <w:r>
              <w:br/>
            </w:r>
            <w:r>
              <w:rPr>
                <w:rFonts w:ascii="Times New Roman"/>
                <w:b w:val="false"/>
                <w:i w:val="false"/>
                <w:color w:val="000000"/>
                <w:sz w:val="20"/>
              </w:rPr>
              <w:t>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w:t>
            </w:r>
            <w:r>
              <w:br/>
            </w:r>
            <w:r>
              <w:rPr>
                <w:rFonts w:ascii="Times New Roman"/>
                <w:b w:val="false"/>
                <w:i w:val="false"/>
                <w:color w:val="000000"/>
                <w:sz w:val="20"/>
              </w:rPr>
              <w:t>
по плану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на</w:t>
            </w:r>
            <w:r>
              <w:br/>
            </w:r>
            <w:r>
              <w:rPr>
                <w:rFonts w:ascii="Times New Roman"/>
                <w:b w:val="false"/>
                <w:i w:val="false"/>
                <w:color w:val="000000"/>
                <w:sz w:val="20"/>
              </w:rPr>
              <w:t>
плано-</w:t>
            </w:r>
            <w:r>
              <w:br/>
            </w:r>
            <w:r>
              <w:rPr>
                <w:rFonts w:ascii="Times New Roman"/>
                <w:b w:val="false"/>
                <w:i w:val="false"/>
                <w:color w:val="000000"/>
                <w:sz w:val="20"/>
              </w:rPr>
              <w:t>
вый</w:t>
            </w:r>
            <w:r>
              <w:br/>
            </w:r>
            <w:r>
              <w:rPr>
                <w:rFonts w:ascii="Times New Roman"/>
                <w:b w:val="false"/>
                <w:i w:val="false"/>
                <w:color w:val="000000"/>
                <w:sz w:val="20"/>
              </w:rPr>
              <w:t>
период</w:t>
            </w:r>
            <w:r>
              <w:br/>
            </w:r>
            <w:r>
              <w:rPr>
                <w:rFonts w:ascii="Times New Roman"/>
                <w:b w:val="false"/>
                <w:i w:val="false"/>
                <w:color w:val="000000"/>
                <w:sz w:val="20"/>
              </w:rPr>
              <w:t>
(тыс.</w:t>
            </w:r>
            <w:r>
              <w:br/>
            </w:r>
            <w:r>
              <w:rPr>
                <w:rFonts w:ascii="Times New Roman"/>
                <w:b w:val="false"/>
                <w:i w:val="false"/>
                <w:color w:val="000000"/>
                <w:sz w:val="20"/>
              </w:rPr>
              <w:t>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r>
              <w:br/>
            </w:r>
            <w:r>
              <w:rPr>
                <w:rFonts w:ascii="Times New Roman"/>
                <w:b w:val="false"/>
                <w:i w:val="false"/>
                <w:color w:val="000000"/>
                <w:sz w:val="20"/>
              </w:rPr>
              <w:t>
освоение</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чание</w:t>
            </w:r>
            <w:r>
              <w:br/>
            </w:r>
            <w:r>
              <w:rPr>
                <w:rFonts w:ascii="Times New Roman"/>
                <w:b w:val="false"/>
                <w:i w:val="false"/>
                <w:color w:val="000000"/>
                <w:sz w:val="20"/>
              </w:rPr>
              <w:t>
(обос-</w:t>
            </w:r>
            <w:r>
              <w:br/>
            </w:r>
            <w:r>
              <w:rPr>
                <w:rFonts w:ascii="Times New Roman"/>
                <w:b w:val="false"/>
                <w:i w:val="false"/>
                <w:color w:val="000000"/>
                <w:sz w:val="20"/>
              </w:rPr>
              <w:t>
нова-</w:t>
            </w:r>
            <w:r>
              <w:br/>
            </w:r>
            <w:r>
              <w:rPr>
                <w:rFonts w:ascii="Times New Roman"/>
                <w:b w:val="false"/>
                <w:i w:val="false"/>
                <w:color w:val="000000"/>
                <w:sz w:val="20"/>
              </w:rPr>
              <w:t>
ние,</w:t>
            </w:r>
            <w:r>
              <w:br/>
            </w:r>
            <w:r>
              <w:rPr>
                <w:rFonts w:ascii="Times New Roman"/>
                <w:b w:val="false"/>
                <w:i w:val="false"/>
                <w:color w:val="000000"/>
                <w:sz w:val="20"/>
              </w:rPr>
              <w:t>
неос-</w:t>
            </w:r>
            <w:r>
              <w:br/>
            </w:r>
            <w:r>
              <w:rPr>
                <w:rFonts w:ascii="Times New Roman"/>
                <w:b w:val="false"/>
                <w:i w:val="false"/>
                <w:color w:val="000000"/>
                <w:sz w:val="20"/>
              </w:rPr>
              <w:t>
вое-</w:t>
            </w:r>
            <w:r>
              <w:br/>
            </w:r>
            <w:r>
              <w:rPr>
                <w:rFonts w:ascii="Times New Roman"/>
                <w:b w:val="false"/>
                <w:i w:val="false"/>
                <w:color w:val="000000"/>
                <w:sz w:val="20"/>
              </w:rPr>
              <w:t>
ние)</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w:t>
            </w:r>
            <w:r>
              <w:br/>
            </w:r>
            <w:r>
              <w:rPr>
                <w:rFonts w:ascii="Times New Roman"/>
                <w:b w:val="false"/>
                <w:i w:val="false"/>
                <w:color w:val="000000"/>
                <w:sz w:val="20"/>
              </w:rPr>
              <w:t>
годам</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й</w:t>
            </w:r>
            <w:r>
              <w:br/>
            </w:r>
            <w:r>
              <w:rPr>
                <w:rFonts w:ascii="Times New Roman"/>
                <w:b w:val="false"/>
                <w:i w:val="false"/>
                <w:color w:val="000000"/>
                <w:sz w:val="20"/>
              </w:rPr>
              <w:t>
 </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д</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й</w:t>
            </w:r>
            <w:r>
              <w:br/>
            </w:r>
            <w:r>
              <w:rPr>
                <w:rFonts w:ascii="Times New Roman"/>
                <w:b w:val="false"/>
                <w:i w:val="false"/>
                <w:color w:val="000000"/>
                <w:sz w:val="20"/>
              </w:rPr>
              <w:t>
 </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д</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й</w:t>
            </w:r>
            <w:r>
              <w:br/>
            </w:r>
            <w:r>
              <w:rPr>
                <w:rFonts w:ascii="Times New Roman"/>
                <w:b w:val="false"/>
                <w:i w:val="false"/>
                <w:color w:val="000000"/>
                <w:sz w:val="20"/>
              </w:rPr>
              <w:t>
 </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д</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г</w:t>
            </w:r>
            <w:r>
              <w:br/>
            </w:r>
            <w:r>
              <w:rPr>
                <w:rFonts w:ascii="Times New Roman"/>
                <w:b w:val="false"/>
                <w:i w:val="false"/>
                <w:color w:val="000000"/>
                <w:sz w:val="20"/>
              </w:rPr>
              <w:t>
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по годам</w:t>
            </w:r>
          </w:p>
        </w:tc>
        <w:tc>
          <w:tcPr>
            <w:tcW w:w="0" w:type="auto"/>
            <w:vMerge/>
            <w:tcBorders>
              <w:top w:val="nil"/>
              <w:left w:val="single" w:color="cfcfcf" w:sz="5"/>
              <w:bottom w:val="single" w:color="cfcfcf" w:sz="5"/>
              <w:right w:val="single" w:color="cfcfcf" w:sz="5"/>
            </w:tcBorders>
          </w:tcPr>
          <w:p/>
        </w:tc>
      </w:tr>
      <w:tr>
        <w:trPr>
          <w:trHeight w:val="21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нова-</w:t>
            </w:r>
            <w:r>
              <w:br/>
            </w:r>
            <w:r>
              <w:rPr>
                <w:rFonts w:ascii="Times New Roman"/>
                <w:b w:val="false"/>
                <w:i w:val="false"/>
                <w:color w:val="000000"/>
                <w:sz w:val="20"/>
              </w:rPr>
              <w:t>
ние</w:t>
            </w:r>
            <w:r>
              <w:br/>
            </w:r>
            <w:r>
              <w:rPr>
                <w:rFonts w:ascii="Times New Roman"/>
                <w:b w:val="false"/>
                <w:i w:val="false"/>
                <w:color w:val="000000"/>
                <w:sz w:val="20"/>
              </w:rPr>
              <w:t>
источ-</w:t>
            </w:r>
            <w:r>
              <w:br/>
            </w:r>
            <w:r>
              <w:rPr>
                <w:rFonts w:ascii="Times New Roman"/>
                <w:b w:val="false"/>
                <w:i w:val="false"/>
                <w:color w:val="000000"/>
                <w:sz w:val="20"/>
              </w:rPr>
              <w:t>
ника</w:t>
            </w:r>
            <w:r>
              <w:br/>
            </w:r>
            <w:r>
              <w:rPr>
                <w:rFonts w:ascii="Times New Roman"/>
                <w:b w:val="false"/>
                <w:i w:val="false"/>
                <w:color w:val="000000"/>
                <w:sz w:val="20"/>
              </w:rPr>
              <w:t>
финан-</w:t>
            </w:r>
            <w:r>
              <w:br/>
            </w:r>
            <w:r>
              <w:rPr>
                <w:rFonts w:ascii="Times New Roman"/>
                <w:b w:val="false"/>
                <w:i w:val="false"/>
                <w:color w:val="000000"/>
                <w:sz w:val="20"/>
              </w:rPr>
              <w:t>
сиро-</w:t>
            </w:r>
            <w:r>
              <w:br/>
            </w:r>
            <w:r>
              <w:rPr>
                <w:rFonts w:ascii="Times New Roman"/>
                <w:b w:val="false"/>
                <w:i w:val="false"/>
                <w:color w:val="000000"/>
                <w:sz w:val="20"/>
              </w:rPr>
              <w:t>
вания</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ы</w:t>
            </w:r>
            <w:r>
              <w:br/>
            </w:r>
            <w:r>
              <w:rPr>
                <w:rFonts w:ascii="Times New Roman"/>
                <w:b w:val="false"/>
                <w:i w:val="false"/>
                <w:color w:val="000000"/>
                <w:sz w:val="20"/>
              </w:rPr>
              <w:t>
с.</w:t>
            </w:r>
            <w:r>
              <w:br/>
            </w:r>
            <w:r>
              <w:rPr>
                <w:rFonts w:ascii="Times New Roman"/>
                <w:b w:val="false"/>
                <w:i w:val="false"/>
                <w:color w:val="000000"/>
                <w:sz w:val="20"/>
              </w:rPr>
              <w:t>
 </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г</w:t>
            </w:r>
            <w:r>
              <w:br/>
            </w:r>
            <w:r>
              <w:rPr>
                <w:rFonts w:ascii="Times New Roman"/>
                <w:b w:val="false"/>
                <w:i w:val="false"/>
                <w:color w:val="000000"/>
                <w:sz w:val="20"/>
              </w:rPr>
              <w:t>
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w:t>
            </w:r>
            <w:r>
              <w:br/>
            </w:r>
            <w:r>
              <w:rPr>
                <w:rFonts w:ascii="Times New Roman"/>
                <w:b w:val="false"/>
                <w:i w:val="false"/>
                <w:color w:val="000000"/>
                <w:sz w:val="20"/>
              </w:rPr>
              <w:t>
года</w:t>
            </w:r>
            <w:r>
              <w:br/>
            </w:r>
            <w:r>
              <w:rPr>
                <w:rFonts w:ascii="Times New Roman"/>
                <w:b w:val="false"/>
                <w:i w:val="false"/>
                <w:color w:val="000000"/>
                <w:sz w:val="20"/>
              </w:rPr>
              <w:t>
(на</w:t>
            </w:r>
            <w:r>
              <w:br/>
            </w:r>
            <w:r>
              <w:rPr>
                <w:rFonts w:ascii="Times New Roman"/>
                <w:b w:val="false"/>
                <w:i w:val="false"/>
                <w:color w:val="000000"/>
                <w:sz w:val="20"/>
              </w:rPr>
              <w:t>
от-</w:t>
            </w:r>
            <w:r>
              <w:br/>
            </w:r>
            <w:r>
              <w:rPr>
                <w:rFonts w:ascii="Times New Roman"/>
                <w:b w:val="false"/>
                <w:i w:val="false"/>
                <w:color w:val="000000"/>
                <w:sz w:val="20"/>
              </w:rPr>
              <w:t>
чет-</w:t>
            </w:r>
            <w:r>
              <w:br/>
            </w:r>
            <w:r>
              <w:rPr>
                <w:rFonts w:ascii="Times New Roman"/>
                <w:b w:val="false"/>
                <w:i w:val="false"/>
                <w:color w:val="000000"/>
                <w:sz w:val="20"/>
              </w:rPr>
              <w:t>
ный</w:t>
            </w:r>
            <w:r>
              <w:br/>
            </w:r>
            <w:r>
              <w:rPr>
                <w:rFonts w:ascii="Times New Roman"/>
                <w:b w:val="false"/>
                <w:i w:val="false"/>
                <w:color w:val="000000"/>
                <w:sz w:val="20"/>
              </w:rPr>
              <w:t>
фи-</w:t>
            </w:r>
            <w:r>
              <w:br/>
            </w:r>
            <w:r>
              <w:rPr>
                <w:rFonts w:ascii="Times New Roman"/>
                <w:b w:val="false"/>
                <w:i w:val="false"/>
                <w:color w:val="000000"/>
                <w:sz w:val="20"/>
              </w:rPr>
              <w:t>
нан-</w:t>
            </w:r>
            <w:r>
              <w:br/>
            </w:r>
            <w:r>
              <w:rPr>
                <w:rFonts w:ascii="Times New Roman"/>
                <w:b w:val="false"/>
                <w:i w:val="false"/>
                <w:color w:val="000000"/>
                <w:sz w:val="20"/>
              </w:rPr>
              <w:t>
со-</w:t>
            </w:r>
            <w:r>
              <w:br/>
            </w:r>
            <w:r>
              <w:rPr>
                <w:rFonts w:ascii="Times New Roman"/>
                <w:b w:val="false"/>
                <w:i w:val="false"/>
                <w:color w:val="000000"/>
                <w:sz w:val="20"/>
              </w:rPr>
              <w:t>
вый</w:t>
            </w:r>
            <w:r>
              <w:br/>
            </w:r>
            <w:r>
              <w:rPr>
                <w:rFonts w:ascii="Times New Roman"/>
                <w:b w:val="false"/>
                <w:i w:val="false"/>
                <w:color w:val="000000"/>
                <w:sz w:val="20"/>
              </w:rPr>
              <w:t>
год)</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публи-</w:t>
            </w:r>
            <w:r>
              <w:br/>
            </w:r>
            <w:r>
              <w:rPr>
                <w:rFonts w:ascii="Times New Roman"/>
                <w:b w:val="false"/>
                <w:i w:val="false"/>
                <w:color w:val="000000"/>
                <w:sz w:val="20"/>
              </w:rPr>
              <w:t>
кан-</w:t>
            </w:r>
            <w:r>
              <w:br/>
            </w:r>
            <w:r>
              <w:rPr>
                <w:rFonts w:ascii="Times New Roman"/>
                <w:b w:val="false"/>
                <w:i w:val="false"/>
                <w:color w:val="000000"/>
                <w:sz w:val="20"/>
              </w:rPr>
              <w:t>
ский</w:t>
            </w:r>
            <w:r>
              <w:br/>
            </w:r>
            <w:r>
              <w:rPr>
                <w:rFonts w:ascii="Times New Roman"/>
                <w:b w:val="false"/>
                <w:i w:val="false"/>
                <w:color w:val="000000"/>
                <w:sz w:val="20"/>
              </w:rPr>
              <w:t>
бюд-</w:t>
            </w:r>
            <w:r>
              <w:br/>
            </w:r>
            <w:r>
              <w:rPr>
                <w:rFonts w:ascii="Times New Roman"/>
                <w:b w:val="false"/>
                <w:i w:val="false"/>
                <w:color w:val="000000"/>
                <w:sz w:val="20"/>
              </w:rPr>
              <w:t>
жет, в</w:t>
            </w:r>
            <w:r>
              <w:br/>
            </w:r>
            <w:r>
              <w:rPr>
                <w:rFonts w:ascii="Times New Roman"/>
                <w:b w:val="false"/>
                <w:i w:val="false"/>
                <w:color w:val="000000"/>
                <w:sz w:val="20"/>
              </w:rPr>
              <w:t>
том</w:t>
            </w:r>
            <w:r>
              <w:br/>
            </w:r>
            <w:r>
              <w:rPr>
                <w:rFonts w:ascii="Times New Roman"/>
                <w:b w:val="false"/>
                <w:i w:val="false"/>
                <w:color w:val="000000"/>
                <w:sz w:val="20"/>
              </w:rPr>
              <w:t>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внеш-</w:t>
            </w:r>
            <w:r>
              <w:br/>
            </w:r>
            <w:r>
              <w:rPr>
                <w:rFonts w:ascii="Times New Roman"/>
                <w:b w:val="false"/>
                <w:i w:val="false"/>
                <w:color w:val="000000"/>
                <w:sz w:val="20"/>
              </w:rPr>
              <w:t>
них</w:t>
            </w:r>
            <w:r>
              <w:br/>
            </w:r>
            <w:r>
              <w:rPr>
                <w:rFonts w:ascii="Times New Roman"/>
                <w:b w:val="false"/>
                <w:i w:val="false"/>
                <w:color w:val="000000"/>
                <w:sz w:val="20"/>
              </w:rPr>
              <w:t>
займов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внут-</w:t>
            </w:r>
            <w:r>
              <w:br/>
            </w:r>
            <w:r>
              <w:rPr>
                <w:rFonts w:ascii="Times New Roman"/>
                <w:b w:val="false"/>
                <w:i w:val="false"/>
                <w:color w:val="000000"/>
                <w:sz w:val="20"/>
              </w:rPr>
              <w:t>
ренних</w:t>
            </w:r>
            <w:r>
              <w:br/>
            </w:r>
            <w:r>
              <w:rPr>
                <w:rFonts w:ascii="Times New Roman"/>
                <w:b w:val="false"/>
                <w:i w:val="false"/>
                <w:color w:val="000000"/>
                <w:sz w:val="20"/>
              </w:rPr>
              <w:t>
источ-</w:t>
            </w:r>
            <w:r>
              <w:br/>
            </w:r>
            <w:r>
              <w:rPr>
                <w:rFonts w:ascii="Times New Roman"/>
                <w:b w:val="false"/>
                <w:i w:val="false"/>
                <w:color w:val="000000"/>
                <w:sz w:val="20"/>
              </w:rPr>
              <w:t>
ников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софи-</w:t>
            </w:r>
            <w:r>
              <w:br/>
            </w:r>
            <w:r>
              <w:rPr>
                <w:rFonts w:ascii="Times New Roman"/>
                <w:b w:val="false"/>
                <w:i w:val="false"/>
                <w:color w:val="000000"/>
                <w:sz w:val="20"/>
              </w:rPr>
              <w:t>
нанси-</w:t>
            </w:r>
            <w:r>
              <w:br/>
            </w:r>
            <w:r>
              <w:rPr>
                <w:rFonts w:ascii="Times New Roman"/>
                <w:b w:val="false"/>
                <w:i w:val="false"/>
                <w:color w:val="000000"/>
                <w:sz w:val="20"/>
              </w:rPr>
              <w:t>
рова-</w:t>
            </w:r>
            <w:r>
              <w:br/>
            </w:r>
            <w:r>
              <w:rPr>
                <w:rFonts w:ascii="Times New Roman"/>
                <w:b w:val="false"/>
                <w:i w:val="false"/>
                <w:color w:val="000000"/>
                <w:sz w:val="20"/>
              </w:rPr>
              <w:t>
ния</w:t>
            </w:r>
            <w:r>
              <w:br/>
            </w:r>
            <w:r>
              <w:rPr>
                <w:rFonts w:ascii="Times New Roman"/>
                <w:b w:val="false"/>
                <w:i w:val="false"/>
                <w:color w:val="000000"/>
                <w:sz w:val="20"/>
              </w:rPr>
              <w:t>
внеш-</w:t>
            </w:r>
            <w:r>
              <w:br/>
            </w:r>
            <w:r>
              <w:rPr>
                <w:rFonts w:ascii="Times New Roman"/>
                <w:b w:val="false"/>
                <w:i w:val="false"/>
                <w:color w:val="000000"/>
                <w:sz w:val="20"/>
              </w:rPr>
              <w:t>
них</w:t>
            </w:r>
            <w:r>
              <w:br/>
            </w:r>
            <w:r>
              <w:rPr>
                <w:rFonts w:ascii="Times New Roman"/>
                <w:b w:val="false"/>
                <w:i w:val="false"/>
                <w:color w:val="000000"/>
                <w:sz w:val="20"/>
              </w:rPr>
              <w:t>
займов</w:t>
            </w:r>
            <w:r>
              <w:br/>
            </w:r>
            <w:r>
              <w:rPr>
                <w:rFonts w:ascii="Times New Roman"/>
                <w:b w:val="false"/>
                <w:i w:val="false"/>
                <w:color w:val="000000"/>
                <w:sz w:val="20"/>
              </w:rPr>
              <w:t>
из</w:t>
            </w:r>
            <w:r>
              <w:br/>
            </w:r>
            <w:r>
              <w:rPr>
                <w:rFonts w:ascii="Times New Roman"/>
                <w:b w:val="false"/>
                <w:i w:val="false"/>
                <w:color w:val="000000"/>
                <w:sz w:val="20"/>
              </w:rPr>
              <w:t>
рес-</w:t>
            </w:r>
            <w:r>
              <w:br/>
            </w:r>
            <w:r>
              <w:rPr>
                <w:rFonts w:ascii="Times New Roman"/>
                <w:b w:val="false"/>
                <w:i w:val="false"/>
                <w:color w:val="000000"/>
                <w:sz w:val="20"/>
              </w:rPr>
              <w:t>
публи-</w:t>
            </w:r>
            <w:r>
              <w:br/>
            </w:r>
            <w:r>
              <w:rPr>
                <w:rFonts w:ascii="Times New Roman"/>
                <w:b w:val="false"/>
                <w:i w:val="false"/>
                <w:color w:val="000000"/>
                <w:sz w:val="20"/>
              </w:rPr>
              <w:t>
кан-</w:t>
            </w:r>
            <w:r>
              <w:br/>
            </w:r>
            <w:r>
              <w:rPr>
                <w:rFonts w:ascii="Times New Roman"/>
                <w:b w:val="false"/>
                <w:i w:val="false"/>
                <w:color w:val="000000"/>
                <w:sz w:val="20"/>
              </w:rPr>
              <w:t>
ского</w:t>
            </w:r>
            <w:r>
              <w:br/>
            </w:r>
            <w:r>
              <w:rPr>
                <w:rFonts w:ascii="Times New Roman"/>
                <w:b w:val="false"/>
                <w:i w:val="false"/>
                <w:color w:val="000000"/>
                <w:sz w:val="20"/>
              </w:rPr>
              <w:t>
бюдже-</w:t>
            </w:r>
            <w:r>
              <w:br/>
            </w:r>
            <w:r>
              <w:rPr>
                <w:rFonts w:ascii="Times New Roman"/>
                <w:b w:val="false"/>
                <w:i w:val="false"/>
                <w:color w:val="000000"/>
                <w:sz w:val="20"/>
              </w:rPr>
              <w:t>
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гранта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софи-</w:t>
            </w:r>
            <w:r>
              <w:br/>
            </w:r>
            <w:r>
              <w:rPr>
                <w:rFonts w:ascii="Times New Roman"/>
                <w:b w:val="false"/>
                <w:i w:val="false"/>
                <w:color w:val="000000"/>
                <w:sz w:val="20"/>
              </w:rPr>
              <w:t>
нанси-</w:t>
            </w:r>
            <w:r>
              <w:br/>
            </w:r>
            <w:r>
              <w:rPr>
                <w:rFonts w:ascii="Times New Roman"/>
                <w:b w:val="false"/>
                <w:i w:val="false"/>
                <w:color w:val="000000"/>
                <w:sz w:val="20"/>
              </w:rPr>
              <w:t>
рова-</w:t>
            </w:r>
            <w:r>
              <w:br/>
            </w:r>
            <w:r>
              <w:rPr>
                <w:rFonts w:ascii="Times New Roman"/>
                <w:b w:val="false"/>
                <w:i w:val="false"/>
                <w:color w:val="000000"/>
                <w:sz w:val="20"/>
              </w:rPr>
              <w:t>
ния</w:t>
            </w:r>
            <w:r>
              <w:br/>
            </w:r>
            <w:r>
              <w:rPr>
                <w:rFonts w:ascii="Times New Roman"/>
                <w:b w:val="false"/>
                <w:i w:val="false"/>
                <w:color w:val="000000"/>
                <w:sz w:val="20"/>
              </w:rPr>
              <w:t>
гранта</w:t>
            </w:r>
            <w:r>
              <w:br/>
            </w:r>
            <w:r>
              <w:rPr>
                <w:rFonts w:ascii="Times New Roman"/>
                <w:b w:val="false"/>
                <w:i w:val="false"/>
                <w:color w:val="000000"/>
                <w:sz w:val="20"/>
              </w:rPr>
              <w:t>
из</w:t>
            </w:r>
            <w:r>
              <w:br/>
            </w:r>
            <w:r>
              <w:rPr>
                <w:rFonts w:ascii="Times New Roman"/>
                <w:b w:val="false"/>
                <w:i w:val="false"/>
                <w:color w:val="000000"/>
                <w:sz w:val="20"/>
              </w:rPr>
              <w:t>
рес-</w:t>
            </w:r>
            <w:r>
              <w:br/>
            </w:r>
            <w:r>
              <w:rPr>
                <w:rFonts w:ascii="Times New Roman"/>
                <w:b w:val="false"/>
                <w:i w:val="false"/>
                <w:color w:val="000000"/>
                <w:sz w:val="20"/>
              </w:rPr>
              <w:t>
публи-</w:t>
            </w:r>
            <w:r>
              <w:br/>
            </w:r>
            <w:r>
              <w:rPr>
                <w:rFonts w:ascii="Times New Roman"/>
                <w:b w:val="false"/>
                <w:i w:val="false"/>
                <w:color w:val="000000"/>
                <w:sz w:val="20"/>
              </w:rPr>
              <w:t>
канс-</w:t>
            </w:r>
            <w:r>
              <w:br/>
            </w:r>
            <w:r>
              <w:rPr>
                <w:rFonts w:ascii="Times New Roman"/>
                <w:b w:val="false"/>
                <w:i w:val="false"/>
                <w:color w:val="000000"/>
                <w:sz w:val="20"/>
              </w:rPr>
              <w:t>
кого</w:t>
            </w:r>
            <w:r>
              <w:br/>
            </w:r>
            <w:r>
              <w:rPr>
                <w:rFonts w:ascii="Times New Roman"/>
                <w:b w:val="false"/>
                <w:i w:val="false"/>
                <w:color w:val="000000"/>
                <w:sz w:val="20"/>
              </w:rPr>
              <w:t>
бюдже-</w:t>
            </w:r>
            <w:r>
              <w:br/>
            </w:r>
            <w:r>
              <w:rPr>
                <w:rFonts w:ascii="Times New Roman"/>
                <w:b w:val="false"/>
                <w:i w:val="false"/>
                <w:color w:val="000000"/>
                <w:sz w:val="20"/>
              </w:rPr>
              <w:t>
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w:t>
            </w:r>
            <w:r>
              <w:br/>
            </w:r>
            <w:r>
              <w:rPr>
                <w:rFonts w:ascii="Times New Roman"/>
                <w:b w:val="false"/>
                <w:i w:val="false"/>
                <w:color w:val="000000"/>
                <w:sz w:val="20"/>
              </w:rPr>
              <w:t>
вые</w:t>
            </w:r>
            <w:r>
              <w:br/>
            </w:r>
            <w:r>
              <w:rPr>
                <w:rFonts w:ascii="Times New Roman"/>
                <w:b w:val="false"/>
                <w:i w:val="false"/>
                <w:color w:val="000000"/>
                <w:sz w:val="20"/>
              </w:rPr>
              <w:t>
тран-</w:t>
            </w:r>
            <w:r>
              <w:br/>
            </w:r>
            <w:r>
              <w:rPr>
                <w:rFonts w:ascii="Times New Roman"/>
                <w:b w:val="false"/>
                <w:i w:val="false"/>
                <w:color w:val="000000"/>
                <w:sz w:val="20"/>
              </w:rPr>
              <w:t>
сферты</w:t>
            </w:r>
            <w:r>
              <w:br/>
            </w:r>
            <w:r>
              <w:rPr>
                <w:rFonts w:ascii="Times New Roman"/>
                <w:b w:val="false"/>
                <w:i w:val="false"/>
                <w:color w:val="000000"/>
                <w:sz w:val="20"/>
              </w:rPr>
              <w:t>
на</w:t>
            </w:r>
            <w:r>
              <w:br/>
            </w:r>
            <w:r>
              <w:rPr>
                <w:rFonts w:ascii="Times New Roman"/>
                <w:b w:val="false"/>
                <w:i w:val="false"/>
                <w:color w:val="000000"/>
                <w:sz w:val="20"/>
              </w:rPr>
              <w:t>
раз-</w:t>
            </w:r>
            <w:r>
              <w:br/>
            </w:r>
            <w:r>
              <w:rPr>
                <w:rFonts w:ascii="Times New Roman"/>
                <w:b w:val="false"/>
                <w:i w:val="false"/>
                <w:color w:val="000000"/>
                <w:sz w:val="20"/>
              </w:rPr>
              <w:t>
витие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w:t>
            </w:r>
            <w:r>
              <w:br/>
            </w:r>
            <w:r>
              <w:rPr>
                <w:rFonts w:ascii="Times New Roman"/>
                <w:b w:val="false"/>
                <w:i w:val="false"/>
                <w:color w:val="000000"/>
                <w:sz w:val="20"/>
              </w:rPr>
              <w:t>
нанси-</w:t>
            </w:r>
            <w:r>
              <w:br/>
            </w:r>
            <w:r>
              <w:rPr>
                <w:rFonts w:ascii="Times New Roman"/>
                <w:b w:val="false"/>
                <w:i w:val="false"/>
                <w:color w:val="000000"/>
                <w:sz w:val="20"/>
              </w:rPr>
              <w:t>
рова-</w:t>
            </w:r>
            <w:r>
              <w:br/>
            </w:r>
            <w:r>
              <w:rPr>
                <w:rFonts w:ascii="Times New Roman"/>
                <w:b w:val="false"/>
                <w:i w:val="false"/>
                <w:color w:val="000000"/>
                <w:sz w:val="20"/>
              </w:rPr>
              <w:t>
ние</w:t>
            </w:r>
            <w:r>
              <w:br/>
            </w:r>
            <w:r>
              <w:rPr>
                <w:rFonts w:ascii="Times New Roman"/>
                <w:b w:val="false"/>
                <w:i w:val="false"/>
                <w:color w:val="000000"/>
                <w:sz w:val="20"/>
              </w:rPr>
              <w:t>
рес-</w:t>
            </w:r>
            <w:r>
              <w:br/>
            </w:r>
            <w:r>
              <w:rPr>
                <w:rFonts w:ascii="Times New Roman"/>
                <w:b w:val="false"/>
                <w:i w:val="false"/>
                <w:color w:val="000000"/>
                <w:sz w:val="20"/>
              </w:rPr>
              <w:t>
публи-</w:t>
            </w:r>
            <w:r>
              <w:br/>
            </w:r>
            <w:r>
              <w:rPr>
                <w:rFonts w:ascii="Times New Roman"/>
                <w:b w:val="false"/>
                <w:i w:val="false"/>
                <w:color w:val="000000"/>
                <w:sz w:val="20"/>
              </w:rPr>
              <w:t>
кан-</w:t>
            </w:r>
            <w:r>
              <w:br/>
            </w:r>
            <w:r>
              <w:rPr>
                <w:rFonts w:ascii="Times New Roman"/>
                <w:b w:val="false"/>
                <w:i w:val="false"/>
                <w:color w:val="000000"/>
                <w:sz w:val="20"/>
              </w:rPr>
              <w:t>
ского</w:t>
            </w:r>
            <w:r>
              <w:br/>
            </w:r>
            <w:r>
              <w:rPr>
                <w:rFonts w:ascii="Times New Roman"/>
                <w:b w:val="false"/>
                <w:i w:val="false"/>
                <w:color w:val="000000"/>
                <w:sz w:val="20"/>
              </w:rPr>
              <w:t>
бюдже-</w:t>
            </w:r>
            <w:r>
              <w:br/>
            </w:r>
            <w:r>
              <w:rPr>
                <w:rFonts w:ascii="Times New Roman"/>
                <w:b w:val="false"/>
                <w:i w:val="false"/>
                <w:color w:val="000000"/>
                <w:sz w:val="20"/>
              </w:rPr>
              <w:t>
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w:t>
            </w:r>
            <w:r>
              <w:br/>
            </w:r>
            <w:r>
              <w:rPr>
                <w:rFonts w:ascii="Times New Roman"/>
                <w:b w:val="false"/>
                <w:i w:val="false"/>
                <w:color w:val="000000"/>
                <w:sz w:val="20"/>
              </w:rPr>
              <w:t>
нанси-</w:t>
            </w:r>
            <w:r>
              <w:br/>
            </w:r>
            <w:r>
              <w:rPr>
                <w:rFonts w:ascii="Times New Roman"/>
                <w:b w:val="false"/>
                <w:i w:val="false"/>
                <w:color w:val="000000"/>
                <w:sz w:val="20"/>
              </w:rPr>
              <w:t>
рова-</w:t>
            </w:r>
            <w:r>
              <w:br/>
            </w:r>
            <w:r>
              <w:rPr>
                <w:rFonts w:ascii="Times New Roman"/>
                <w:b w:val="false"/>
                <w:i w:val="false"/>
                <w:color w:val="000000"/>
                <w:sz w:val="20"/>
              </w:rPr>
              <w:t>
ние</w:t>
            </w:r>
            <w:r>
              <w:br/>
            </w:r>
            <w:r>
              <w:rPr>
                <w:rFonts w:ascii="Times New Roman"/>
                <w:b w:val="false"/>
                <w:i w:val="false"/>
                <w:color w:val="000000"/>
                <w:sz w:val="20"/>
              </w:rPr>
              <w:t>
кон-</w:t>
            </w:r>
            <w:r>
              <w:br/>
            </w:r>
            <w:r>
              <w:rPr>
                <w:rFonts w:ascii="Times New Roman"/>
                <w:b w:val="false"/>
                <w:i w:val="false"/>
                <w:color w:val="000000"/>
                <w:sz w:val="20"/>
              </w:rPr>
              <w:t>
цес-</w:t>
            </w:r>
            <w:r>
              <w:br/>
            </w:r>
            <w:r>
              <w:rPr>
                <w:rFonts w:ascii="Times New Roman"/>
                <w:b w:val="false"/>
                <w:i w:val="false"/>
                <w:color w:val="000000"/>
                <w:sz w:val="20"/>
              </w:rPr>
              <w:t>
сион-</w:t>
            </w:r>
            <w:r>
              <w:br/>
            </w:r>
            <w:r>
              <w:rPr>
                <w:rFonts w:ascii="Times New Roman"/>
                <w:b w:val="false"/>
                <w:i w:val="false"/>
                <w:color w:val="000000"/>
                <w:sz w:val="20"/>
              </w:rPr>
              <w:t>
ных</w:t>
            </w:r>
            <w:r>
              <w:br/>
            </w:r>
            <w:r>
              <w:rPr>
                <w:rFonts w:ascii="Times New Roman"/>
                <w:b w:val="false"/>
                <w:i w:val="false"/>
                <w:color w:val="000000"/>
                <w:sz w:val="20"/>
              </w:rPr>
              <w:t>
проек-</w:t>
            </w:r>
            <w:r>
              <w:br/>
            </w:r>
            <w:r>
              <w:rPr>
                <w:rFonts w:ascii="Times New Roman"/>
                <w:b w:val="false"/>
                <w:i w:val="false"/>
                <w:color w:val="000000"/>
                <w:sz w:val="20"/>
              </w:rPr>
              <w:t>
тов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жетные</w:t>
            </w:r>
            <w:r>
              <w:br/>
            </w:r>
            <w:r>
              <w:rPr>
                <w:rFonts w:ascii="Times New Roman"/>
                <w:b w:val="false"/>
                <w:i w:val="false"/>
                <w:color w:val="000000"/>
                <w:sz w:val="20"/>
              </w:rPr>
              <w:t>
кре-</w:t>
            </w:r>
            <w:r>
              <w:br/>
            </w:r>
            <w:r>
              <w:rPr>
                <w:rFonts w:ascii="Times New Roman"/>
                <w:b w:val="false"/>
                <w:i w:val="false"/>
                <w:color w:val="000000"/>
                <w:sz w:val="20"/>
              </w:rPr>
              <w:t>
диты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жетные</w:t>
            </w:r>
            <w:r>
              <w:br/>
            </w:r>
            <w:r>
              <w:rPr>
                <w:rFonts w:ascii="Times New Roman"/>
                <w:b w:val="false"/>
                <w:i w:val="false"/>
                <w:color w:val="000000"/>
                <w:sz w:val="20"/>
              </w:rPr>
              <w:t>
инвес-</w:t>
            </w:r>
            <w:r>
              <w:br/>
            </w:r>
            <w:r>
              <w:rPr>
                <w:rFonts w:ascii="Times New Roman"/>
                <w:b w:val="false"/>
                <w:i w:val="false"/>
                <w:color w:val="000000"/>
                <w:sz w:val="20"/>
              </w:rPr>
              <w:t>
тиции</w:t>
            </w:r>
            <w:r>
              <w:br/>
            </w:r>
            <w:r>
              <w:rPr>
                <w:rFonts w:ascii="Times New Roman"/>
                <w:b w:val="false"/>
                <w:i w:val="false"/>
                <w:color w:val="000000"/>
                <w:sz w:val="20"/>
              </w:rPr>
              <w:t>
пос-</w:t>
            </w:r>
            <w:r>
              <w:br/>
            </w:r>
            <w:r>
              <w:rPr>
                <w:rFonts w:ascii="Times New Roman"/>
                <w:b w:val="false"/>
                <w:i w:val="false"/>
                <w:color w:val="000000"/>
                <w:sz w:val="20"/>
              </w:rPr>
              <w:t>
редст-</w:t>
            </w:r>
            <w:r>
              <w:br/>
            </w:r>
            <w:r>
              <w:rPr>
                <w:rFonts w:ascii="Times New Roman"/>
                <w:b w:val="false"/>
                <w:i w:val="false"/>
                <w:color w:val="000000"/>
                <w:sz w:val="20"/>
              </w:rPr>
              <w:t>
вом</w:t>
            </w:r>
            <w:r>
              <w:br/>
            </w:r>
            <w:r>
              <w:rPr>
                <w:rFonts w:ascii="Times New Roman"/>
                <w:b w:val="false"/>
                <w:i w:val="false"/>
                <w:color w:val="000000"/>
                <w:sz w:val="20"/>
              </w:rPr>
              <w:t>
учас-</w:t>
            </w:r>
            <w:r>
              <w:br/>
            </w:r>
            <w:r>
              <w:rPr>
                <w:rFonts w:ascii="Times New Roman"/>
                <w:b w:val="false"/>
                <w:i w:val="false"/>
                <w:color w:val="000000"/>
                <w:sz w:val="20"/>
              </w:rPr>
              <w:t>
тия</w:t>
            </w:r>
            <w:r>
              <w:br/>
            </w:r>
            <w:r>
              <w:rPr>
                <w:rFonts w:ascii="Times New Roman"/>
                <w:b w:val="false"/>
                <w:i w:val="false"/>
                <w:color w:val="000000"/>
                <w:sz w:val="20"/>
              </w:rPr>
              <w:t>
госу-</w:t>
            </w:r>
            <w:r>
              <w:br/>
            </w:r>
            <w:r>
              <w:rPr>
                <w:rFonts w:ascii="Times New Roman"/>
                <w:b w:val="false"/>
                <w:i w:val="false"/>
                <w:color w:val="000000"/>
                <w:sz w:val="20"/>
              </w:rPr>
              <w:t>
дар-</w:t>
            </w:r>
            <w:r>
              <w:br/>
            </w:r>
            <w:r>
              <w:rPr>
                <w:rFonts w:ascii="Times New Roman"/>
                <w:b w:val="false"/>
                <w:i w:val="false"/>
                <w:color w:val="000000"/>
                <w:sz w:val="20"/>
              </w:rPr>
              <w:t>
ства в</w:t>
            </w:r>
            <w:r>
              <w:br/>
            </w:r>
            <w:r>
              <w:rPr>
                <w:rFonts w:ascii="Times New Roman"/>
                <w:b w:val="false"/>
                <w:i w:val="false"/>
                <w:color w:val="000000"/>
                <w:sz w:val="20"/>
              </w:rPr>
              <w:t>
устав-</w:t>
            </w:r>
            <w:r>
              <w:br/>
            </w:r>
            <w:r>
              <w:rPr>
                <w:rFonts w:ascii="Times New Roman"/>
                <w:b w:val="false"/>
                <w:i w:val="false"/>
                <w:color w:val="000000"/>
                <w:sz w:val="20"/>
              </w:rPr>
              <w:t>
ном</w:t>
            </w:r>
            <w:r>
              <w:br/>
            </w:r>
            <w:r>
              <w:rPr>
                <w:rFonts w:ascii="Times New Roman"/>
                <w:b w:val="false"/>
                <w:i w:val="false"/>
                <w:color w:val="000000"/>
                <w:sz w:val="20"/>
              </w:rPr>
              <w:t>
капи-</w:t>
            </w:r>
            <w:r>
              <w:br/>
            </w:r>
            <w:r>
              <w:rPr>
                <w:rFonts w:ascii="Times New Roman"/>
                <w:b w:val="false"/>
                <w:i w:val="false"/>
                <w:color w:val="000000"/>
                <w:sz w:val="20"/>
              </w:rPr>
              <w:t>
тале</w:t>
            </w:r>
            <w:r>
              <w:br/>
            </w:r>
            <w:r>
              <w:rPr>
                <w:rFonts w:ascii="Times New Roman"/>
                <w:b w:val="false"/>
                <w:i w:val="false"/>
                <w:color w:val="000000"/>
                <w:sz w:val="20"/>
              </w:rPr>
              <w:t>
юри-</w:t>
            </w:r>
            <w:r>
              <w:br/>
            </w:r>
            <w:r>
              <w:rPr>
                <w:rFonts w:ascii="Times New Roman"/>
                <w:b w:val="false"/>
                <w:i w:val="false"/>
                <w:color w:val="000000"/>
                <w:sz w:val="20"/>
              </w:rPr>
              <w:t>
дичес-</w:t>
            </w:r>
            <w:r>
              <w:br/>
            </w:r>
            <w:r>
              <w:rPr>
                <w:rFonts w:ascii="Times New Roman"/>
                <w:b w:val="false"/>
                <w:i w:val="false"/>
                <w:color w:val="000000"/>
                <w:sz w:val="20"/>
              </w:rPr>
              <w:t>
ких</w:t>
            </w:r>
            <w:r>
              <w:br/>
            </w:r>
            <w:r>
              <w:rPr>
                <w:rFonts w:ascii="Times New Roman"/>
                <w:b w:val="false"/>
                <w:i w:val="false"/>
                <w:color w:val="000000"/>
                <w:sz w:val="20"/>
              </w:rPr>
              <w:t>
лиц</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r>
              <w:br/>
            </w:r>
            <w:r>
              <w:rPr>
                <w:rFonts w:ascii="Times New Roman"/>
                <w:b w:val="false"/>
                <w:i w:val="false"/>
                <w:color w:val="000000"/>
                <w:sz w:val="20"/>
              </w:rPr>
              <w:t>
ный</w:t>
            </w:r>
            <w:r>
              <w:br/>
            </w:r>
            <w:r>
              <w:rPr>
                <w:rFonts w:ascii="Times New Roman"/>
                <w:b w:val="false"/>
                <w:i w:val="false"/>
                <w:color w:val="000000"/>
                <w:sz w:val="20"/>
              </w:rPr>
              <w:t>
бюд-</w:t>
            </w:r>
            <w:r>
              <w:br/>
            </w:r>
            <w:r>
              <w:rPr>
                <w:rFonts w:ascii="Times New Roman"/>
                <w:b w:val="false"/>
                <w:i w:val="false"/>
                <w:color w:val="000000"/>
                <w:sz w:val="20"/>
              </w:rPr>
              <w:t>
жет, в</w:t>
            </w:r>
            <w:r>
              <w:br/>
            </w:r>
            <w:r>
              <w:rPr>
                <w:rFonts w:ascii="Times New Roman"/>
                <w:b w:val="false"/>
                <w:i w:val="false"/>
                <w:color w:val="000000"/>
                <w:sz w:val="20"/>
              </w:rPr>
              <w:t>
том</w:t>
            </w:r>
            <w:r>
              <w:br/>
            </w:r>
            <w:r>
              <w:rPr>
                <w:rFonts w:ascii="Times New Roman"/>
                <w:b w:val="false"/>
                <w:i w:val="false"/>
                <w:color w:val="000000"/>
                <w:sz w:val="20"/>
              </w:rPr>
              <w:t>
числе: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внеш-</w:t>
            </w:r>
            <w:r>
              <w:br/>
            </w:r>
            <w:r>
              <w:rPr>
                <w:rFonts w:ascii="Times New Roman"/>
                <w:b w:val="false"/>
                <w:i w:val="false"/>
                <w:color w:val="000000"/>
                <w:sz w:val="20"/>
              </w:rPr>
              <w:t>
них</w:t>
            </w:r>
            <w:r>
              <w:br/>
            </w:r>
            <w:r>
              <w:rPr>
                <w:rFonts w:ascii="Times New Roman"/>
                <w:b w:val="false"/>
                <w:i w:val="false"/>
                <w:color w:val="000000"/>
                <w:sz w:val="20"/>
              </w:rPr>
              <w:t>
займов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внут-</w:t>
            </w:r>
            <w:r>
              <w:br/>
            </w:r>
            <w:r>
              <w:rPr>
                <w:rFonts w:ascii="Times New Roman"/>
                <w:b w:val="false"/>
                <w:i w:val="false"/>
                <w:color w:val="000000"/>
                <w:sz w:val="20"/>
              </w:rPr>
              <w:t>
ренних</w:t>
            </w:r>
            <w:r>
              <w:br/>
            </w:r>
            <w:r>
              <w:rPr>
                <w:rFonts w:ascii="Times New Roman"/>
                <w:b w:val="false"/>
                <w:i w:val="false"/>
                <w:color w:val="000000"/>
                <w:sz w:val="20"/>
              </w:rPr>
              <w:t>
источ-</w:t>
            </w:r>
            <w:r>
              <w:br/>
            </w:r>
            <w:r>
              <w:rPr>
                <w:rFonts w:ascii="Times New Roman"/>
                <w:b w:val="false"/>
                <w:i w:val="false"/>
                <w:color w:val="000000"/>
                <w:sz w:val="20"/>
              </w:rPr>
              <w:t>
ников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софи-</w:t>
            </w:r>
            <w:r>
              <w:br/>
            </w:r>
            <w:r>
              <w:rPr>
                <w:rFonts w:ascii="Times New Roman"/>
                <w:b w:val="false"/>
                <w:i w:val="false"/>
                <w:color w:val="000000"/>
                <w:sz w:val="20"/>
              </w:rPr>
              <w:t>
нанси-</w:t>
            </w:r>
            <w:r>
              <w:br/>
            </w:r>
            <w:r>
              <w:rPr>
                <w:rFonts w:ascii="Times New Roman"/>
                <w:b w:val="false"/>
                <w:i w:val="false"/>
                <w:color w:val="000000"/>
                <w:sz w:val="20"/>
              </w:rPr>
              <w:t>
рова-</w:t>
            </w:r>
            <w:r>
              <w:br/>
            </w:r>
            <w:r>
              <w:rPr>
                <w:rFonts w:ascii="Times New Roman"/>
                <w:b w:val="false"/>
                <w:i w:val="false"/>
                <w:color w:val="000000"/>
                <w:sz w:val="20"/>
              </w:rPr>
              <w:t>
ния</w:t>
            </w:r>
            <w:r>
              <w:br/>
            </w:r>
            <w:r>
              <w:rPr>
                <w:rFonts w:ascii="Times New Roman"/>
                <w:b w:val="false"/>
                <w:i w:val="false"/>
                <w:color w:val="000000"/>
                <w:sz w:val="20"/>
              </w:rPr>
              <w:t>
внеш-</w:t>
            </w:r>
            <w:r>
              <w:br/>
            </w:r>
            <w:r>
              <w:rPr>
                <w:rFonts w:ascii="Times New Roman"/>
                <w:b w:val="false"/>
                <w:i w:val="false"/>
                <w:color w:val="000000"/>
                <w:sz w:val="20"/>
              </w:rPr>
              <w:t>
них</w:t>
            </w:r>
            <w:r>
              <w:br/>
            </w:r>
            <w:r>
              <w:rPr>
                <w:rFonts w:ascii="Times New Roman"/>
                <w:b w:val="false"/>
                <w:i w:val="false"/>
                <w:color w:val="000000"/>
                <w:sz w:val="20"/>
              </w:rPr>
              <w:t>
займов</w:t>
            </w:r>
            <w:r>
              <w:br/>
            </w:r>
            <w:r>
              <w:rPr>
                <w:rFonts w:ascii="Times New Roman"/>
                <w:b w:val="false"/>
                <w:i w:val="false"/>
                <w:color w:val="000000"/>
                <w:sz w:val="20"/>
              </w:rPr>
              <w:t>
из</w:t>
            </w:r>
            <w:r>
              <w:br/>
            </w:r>
            <w:r>
              <w:rPr>
                <w:rFonts w:ascii="Times New Roman"/>
                <w:b w:val="false"/>
                <w:i w:val="false"/>
                <w:color w:val="000000"/>
                <w:sz w:val="20"/>
              </w:rPr>
              <w:t>
мест-</w:t>
            </w:r>
            <w:r>
              <w:br/>
            </w:r>
            <w:r>
              <w:rPr>
                <w:rFonts w:ascii="Times New Roman"/>
                <w:b w:val="false"/>
                <w:i w:val="false"/>
                <w:color w:val="000000"/>
                <w:sz w:val="20"/>
              </w:rPr>
              <w:t>
ного</w:t>
            </w:r>
            <w:r>
              <w:br/>
            </w:r>
            <w:r>
              <w:rPr>
                <w:rFonts w:ascii="Times New Roman"/>
                <w:b w:val="false"/>
                <w:i w:val="false"/>
                <w:color w:val="000000"/>
                <w:sz w:val="20"/>
              </w:rPr>
              <w:t>
бюд-</w:t>
            </w:r>
            <w:r>
              <w:br/>
            </w:r>
            <w:r>
              <w:rPr>
                <w:rFonts w:ascii="Times New Roman"/>
                <w:b w:val="false"/>
                <w:i w:val="false"/>
                <w:color w:val="000000"/>
                <w:sz w:val="20"/>
              </w:rPr>
              <w:t>
жета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гранта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счет</w:t>
            </w:r>
            <w:r>
              <w:br/>
            </w:r>
            <w:r>
              <w:rPr>
                <w:rFonts w:ascii="Times New Roman"/>
                <w:b w:val="false"/>
                <w:i w:val="false"/>
                <w:color w:val="000000"/>
                <w:sz w:val="20"/>
              </w:rPr>
              <w:t>
софи-</w:t>
            </w:r>
            <w:r>
              <w:br/>
            </w:r>
            <w:r>
              <w:rPr>
                <w:rFonts w:ascii="Times New Roman"/>
                <w:b w:val="false"/>
                <w:i w:val="false"/>
                <w:color w:val="000000"/>
                <w:sz w:val="20"/>
              </w:rPr>
              <w:t>
нанси-</w:t>
            </w:r>
            <w:r>
              <w:br/>
            </w:r>
            <w:r>
              <w:rPr>
                <w:rFonts w:ascii="Times New Roman"/>
                <w:b w:val="false"/>
                <w:i w:val="false"/>
                <w:color w:val="000000"/>
                <w:sz w:val="20"/>
              </w:rPr>
              <w:t>
рова-</w:t>
            </w:r>
            <w:r>
              <w:br/>
            </w:r>
            <w:r>
              <w:rPr>
                <w:rFonts w:ascii="Times New Roman"/>
                <w:b w:val="false"/>
                <w:i w:val="false"/>
                <w:color w:val="000000"/>
                <w:sz w:val="20"/>
              </w:rPr>
              <w:t>
ния</w:t>
            </w:r>
            <w:r>
              <w:br/>
            </w:r>
            <w:r>
              <w:rPr>
                <w:rFonts w:ascii="Times New Roman"/>
                <w:b w:val="false"/>
                <w:i w:val="false"/>
                <w:color w:val="000000"/>
                <w:sz w:val="20"/>
              </w:rPr>
              <w:t>
гранта</w:t>
            </w:r>
            <w:r>
              <w:br/>
            </w:r>
            <w:r>
              <w:rPr>
                <w:rFonts w:ascii="Times New Roman"/>
                <w:b w:val="false"/>
                <w:i w:val="false"/>
                <w:color w:val="000000"/>
                <w:sz w:val="20"/>
              </w:rPr>
              <w:t>
из</w:t>
            </w:r>
            <w:r>
              <w:br/>
            </w:r>
            <w:r>
              <w:rPr>
                <w:rFonts w:ascii="Times New Roman"/>
                <w:b w:val="false"/>
                <w:i w:val="false"/>
                <w:color w:val="000000"/>
                <w:sz w:val="20"/>
              </w:rPr>
              <w:t>
мест-</w:t>
            </w:r>
            <w:r>
              <w:br/>
            </w:r>
            <w:r>
              <w:rPr>
                <w:rFonts w:ascii="Times New Roman"/>
                <w:b w:val="false"/>
                <w:i w:val="false"/>
                <w:color w:val="000000"/>
                <w:sz w:val="20"/>
              </w:rPr>
              <w:t>
ного</w:t>
            </w:r>
            <w:r>
              <w:br/>
            </w:r>
            <w:r>
              <w:rPr>
                <w:rFonts w:ascii="Times New Roman"/>
                <w:b w:val="false"/>
                <w:i w:val="false"/>
                <w:color w:val="000000"/>
                <w:sz w:val="20"/>
              </w:rPr>
              <w:t>
бюд-</w:t>
            </w:r>
            <w:r>
              <w:br/>
            </w:r>
            <w:r>
              <w:rPr>
                <w:rFonts w:ascii="Times New Roman"/>
                <w:b w:val="false"/>
                <w:i w:val="false"/>
                <w:color w:val="000000"/>
                <w:sz w:val="20"/>
              </w:rPr>
              <w:t>
жета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w:t>
            </w:r>
            <w:r>
              <w:br/>
            </w:r>
            <w:r>
              <w:rPr>
                <w:rFonts w:ascii="Times New Roman"/>
                <w:b w:val="false"/>
                <w:i w:val="false"/>
                <w:color w:val="000000"/>
                <w:sz w:val="20"/>
              </w:rPr>
              <w:t>
вые</w:t>
            </w:r>
            <w:r>
              <w:br/>
            </w:r>
            <w:r>
              <w:rPr>
                <w:rFonts w:ascii="Times New Roman"/>
                <w:b w:val="false"/>
                <w:i w:val="false"/>
                <w:color w:val="000000"/>
                <w:sz w:val="20"/>
              </w:rPr>
              <w:t>
транс-</w:t>
            </w:r>
            <w:r>
              <w:br/>
            </w:r>
            <w:r>
              <w:rPr>
                <w:rFonts w:ascii="Times New Roman"/>
                <w:b w:val="false"/>
                <w:i w:val="false"/>
                <w:color w:val="000000"/>
                <w:sz w:val="20"/>
              </w:rPr>
              <w:t>
ферты</w:t>
            </w:r>
            <w:r>
              <w:br/>
            </w:r>
            <w:r>
              <w:rPr>
                <w:rFonts w:ascii="Times New Roman"/>
                <w:b w:val="false"/>
                <w:i w:val="false"/>
                <w:color w:val="000000"/>
                <w:sz w:val="20"/>
              </w:rPr>
              <w:t>
на</w:t>
            </w:r>
            <w:r>
              <w:br/>
            </w:r>
            <w:r>
              <w:rPr>
                <w:rFonts w:ascii="Times New Roman"/>
                <w:b w:val="false"/>
                <w:i w:val="false"/>
                <w:color w:val="000000"/>
                <w:sz w:val="20"/>
              </w:rPr>
              <w:t>
раз-</w:t>
            </w:r>
            <w:r>
              <w:br/>
            </w:r>
            <w:r>
              <w:rPr>
                <w:rFonts w:ascii="Times New Roman"/>
                <w:b w:val="false"/>
                <w:i w:val="false"/>
                <w:color w:val="000000"/>
                <w:sz w:val="20"/>
              </w:rPr>
              <w:t>
витие</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w:t>
            </w:r>
            <w:r>
              <w:br/>
            </w:r>
            <w:r>
              <w:rPr>
                <w:rFonts w:ascii="Times New Roman"/>
                <w:b w:val="false"/>
                <w:i w:val="false"/>
                <w:color w:val="000000"/>
                <w:sz w:val="20"/>
              </w:rPr>
              <w:t>
нанси-</w:t>
            </w:r>
            <w:r>
              <w:br/>
            </w:r>
            <w:r>
              <w:rPr>
                <w:rFonts w:ascii="Times New Roman"/>
                <w:b w:val="false"/>
                <w:i w:val="false"/>
                <w:color w:val="000000"/>
                <w:sz w:val="20"/>
              </w:rPr>
              <w:t>
рова-</w:t>
            </w:r>
            <w:r>
              <w:br/>
            </w:r>
            <w:r>
              <w:rPr>
                <w:rFonts w:ascii="Times New Roman"/>
                <w:b w:val="false"/>
                <w:i w:val="false"/>
                <w:color w:val="000000"/>
                <w:sz w:val="20"/>
              </w:rPr>
              <w:t>
ние</w:t>
            </w:r>
            <w:r>
              <w:br/>
            </w:r>
            <w:r>
              <w:rPr>
                <w:rFonts w:ascii="Times New Roman"/>
                <w:b w:val="false"/>
                <w:i w:val="false"/>
                <w:color w:val="000000"/>
                <w:sz w:val="20"/>
              </w:rPr>
              <w:t>
мест-</w:t>
            </w:r>
            <w:r>
              <w:br/>
            </w:r>
            <w:r>
              <w:rPr>
                <w:rFonts w:ascii="Times New Roman"/>
                <w:b w:val="false"/>
                <w:i w:val="false"/>
                <w:color w:val="000000"/>
                <w:sz w:val="20"/>
              </w:rPr>
              <w:t>
ного</w:t>
            </w:r>
            <w:r>
              <w:br/>
            </w:r>
            <w:r>
              <w:rPr>
                <w:rFonts w:ascii="Times New Roman"/>
                <w:b w:val="false"/>
                <w:i w:val="false"/>
                <w:color w:val="000000"/>
                <w:sz w:val="20"/>
              </w:rPr>
              <w:t>
бюдже-</w:t>
            </w:r>
            <w:r>
              <w:br/>
            </w:r>
            <w:r>
              <w:rPr>
                <w:rFonts w:ascii="Times New Roman"/>
                <w:b w:val="false"/>
                <w:i w:val="false"/>
                <w:color w:val="000000"/>
                <w:sz w:val="20"/>
              </w:rPr>
              <w:t>
та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w:t>
            </w:r>
            <w:r>
              <w:br/>
            </w:r>
            <w:r>
              <w:rPr>
                <w:rFonts w:ascii="Times New Roman"/>
                <w:b w:val="false"/>
                <w:i w:val="false"/>
                <w:color w:val="000000"/>
                <w:sz w:val="20"/>
              </w:rPr>
              <w:t>
нанси-</w:t>
            </w:r>
            <w:r>
              <w:br/>
            </w:r>
            <w:r>
              <w:rPr>
                <w:rFonts w:ascii="Times New Roman"/>
                <w:b w:val="false"/>
                <w:i w:val="false"/>
                <w:color w:val="000000"/>
                <w:sz w:val="20"/>
              </w:rPr>
              <w:t>
рова-</w:t>
            </w:r>
            <w:r>
              <w:br/>
            </w:r>
            <w:r>
              <w:rPr>
                <w:rFonts w:ascii="Times New Roman"/>
                <w:b w:val="false"/>
                <w:i w:val="false"/>
                <w:color w:val="000000"/>
                <w:sz w:val="20"/>
              </w:rPr>
              <w:t>
ние</w:t>
            </w:r>
            <w:r>
              <w:br/>
            </w:r>
            <w:r>
              <w:rPr>
                <w:rFonts w:ascii="Times New Roman"/>
                <w:b w:val="false"/>
                <w:i w:val="false"/>
                <w:color w:val="000000"/>
                <w:sz w:val="20"/>
              </w:rPr>
              <w:t>
кон-</w:t>
            </w:r>
            <w:r>
              <w:br/>
            </w:r>
            <w:r>
              <w:rPr>
                <w:rFonts w:ascii="Times New Roman"/>
                <w:b w:val="false"/>
                <w:i w:val="false"/>
                <w:color w:val="000000"/>
                <w:sz w:val="20"/>
              </w:rPr>
              <w:t>
цесси-</w:t>
            </w:r>
            <w:r>
              <w:br/>
            </w:r>
            <w:r>
              <w:rPr>
                <w:rFonts w:ascii="Times New Roman"/>
                <w:b w:val="false"/>
                <w:i w:val="false"/>
                <w:color w:val="000000"/>
                <w:sz w:val="20"/>
              </w:rPr>
              <w:t>
онных</w:t>
            </w:r>
            <w:r>
              <w:br/>
            </w:r>
            <w:r>
              <w:rPr>
                <w:rFonts w:ascii="Times New Roman"/>
                <w:b w:val="false"/>
                <w:i w:val="false"/>
                <w:color w:val="000000"/>
                <w:sz w:val="20"/>
              </w:rPr>
              <w:t>
проек-</w:t>
            </w:r>
            <w:r>
              <w:br/>
            </w:r>
            <w:r>
              <w:rPr>
                <w:rFonts w:ascii="Times New Roman"/>
                <w:b w:val="false"/>
                <w:i w:val="false"/>
                <w:color w:val="000000"/>
                <w:sz w:val="20"/>
              </w:rPr>
              <w:t>
тов</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жетные</w:t>
            </w:r>
            <w:r>
              <w:br/>
            </w:r>
            <w:r>
              <w:rPr>
                <w:rFonts w:ascii="Times New Roman"/>
                <w:b w:val="false"/>
                <w:i w:val="false"/>
                <w:color w:val="000000"/>
                <w:sz w:val="20"/>
              </w:rPr>
              <w:t>
креди-</w:t>
            </w:r>
            <w:r>
              <w:br/>
            </w:r>
            <w:r>
              <w:rPr>
                <w:rFonts w:ascii="Times New Roman"/>
                <w:b w:val="false"/>
                <w:i w:val="false"/>
                <w:color w:val="000000"/>
                <w:sz w:val="20"/>
              </w:rPr>
              <w:t>
ты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2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жетные</w:t>
            </w:r>
            <w:r>
              <w:br/>
            </w:r>
            <w:r>
              <w:rPr>
                <w:rFonts w:ascii="Times New Roman"/>
                <w:b w:val="false"/>
                <w:i w:val="false"/>
                <w:color w:val="000000"/>
                <w:sz w:val="20"/>
              </w:rPr>
              <w:t>
инвес-</w:t>
            </w:r>
            <w:r>
              <w:br/>
            </w:r>
            <w:r>
              <w:rPr>
                <w:rFonts w:ascii="Times New Roman"/>
                <w:b w:val="false"/>
                <w:i w:val="false"/>
                <w:color w:val="000000"/>
                <w:sz w:val="20"/>
              </w:rPr>
              <w:t>
тиции</w:t>
            </w:r>
            <w:r>
              <w:br/>
            </w:r>
            <w:r>
              <w:rPr>
                <w:rFonts w:ascii="Times New Roman"/>
                <w:b w:val="false"/>
                <w:i w:val="false"/>
                <w:color w:val="000000"/>
                <w:sz w:val="20"/>
              </w:rPr>
              <w:t>
пос-</w:t>
            </w:r>
            <w:r>
              <w:br/>
            </w:r>
            <w:r>
              <w:rPr>
                <w:rFonts w:ascii="Times New Roman"/>
                <w:b w:val="false"/>
                <w:i w:val="false"/>
                <w:color w:val="000000"/>
                <w:sz w:val="20"/>
              </w:rPr>
              <w:t>
редст-</w:t>
            </w:r>
            <w:r>
              <w:br/>
            </w:r>
            <w:r>
              <w:rPr>
                <w:rFonts w:ascii="Times New Roman"/>
                <w:b w:val="false"/>
                <w:i w:val="false"/>
                <w:color w:val="000000"/>
                <w:sz w:val="20"/>
              </w:rPr>
              <w:t>
вом</w:t>
            </w:r>
            <w:r>
              <w:br/>
            </w:r>
            <w:r>
              <w:rPr>
                <w:rFonts w:ascii="Times New Roman"/>
                <w:b w:val="false"/>
                <w:i w:val="false"/>
                <w:color w:val="000000"/>
                <w:sz w:val="20"/>
              </w:rPr>
              <w:t>
учас-</w:t>
            </w:r>
            <w:r>
              <w:br/>
            </w:r>
            <w:r>
              <w:rPr>
                <w:rFonts w:ascii="Times New Roman"/>
                <w:b w:val="false"/>
                <w:i w:val="false"/>
                <w:color w:val="000000"/>
                <w:sz w:val="20"/>
              </w:rPr>
              <w:t>
тия</w:t>
            </w:r>
            <w:r>
              <w:br/>
            </w:r>
            <w:r>
              <w:rPr>
                <w:rFonts w:ascii="Times New Roman"/>
                <w:b w:val="false"/>
                <w:i w:val="false"/>
                <w:color w:val="000000"/>
                <w:sz w:val="20"/>
              </w:rPr>
              <w:t>
госу-</w:t>
            </w:r>
            <w:r>
              <w:br/>
            </w:r>
            <w:r>
              <w:rPr>
                <w:rFonts w:ascii="Times New Roman"/>
                <w:b w:val="false"/>
                <w:i w:val="false"/>
                <w:color w:val="000000"/>
                <w:sz w:val="20"/>
              </w:rPr>
              <w:t>
дар-</w:t>
            </w:r>
            <w:r>
              <w:br/>
            </w:r>
            <w:r>
              <w:rPr>
                <w:rFonts w:ascii="Times New Roman"/>
                <w:b w:val="false"/>
                <w:i w:val="false"/>
                <w:color w:val="000000"/>
                <w:sz w:val="20"/>
              </w:rPr>
              <w:t>
ства в</w:t>
            </w:r>
            <w:r>
              <w:br/>
            </w:r>
            <w:r>
              <w:rPr>
                <w:rFonts w:ascii="Times New Roman"/>
                <w:b w:val="false"/>
                <w:i w:val="false"/>
                <w:color w:val="000000"/>
                <w:sz w:val="20"/>
              </w:rPr>
              <w:t>
устав-</w:t>
            </w:r>
            <w:r>
              <w:br/>
            </w:r>
            <w:r>
              <w:rPr>
                <w:rFonts w:ascii="Times New Roman"/>
                <w:b w:val="false"/>
                <w:i w:val="false"/>
                <w:color w:val="000000"/>
                <w:sz w:val="20"/>
              </w:rPr>
              <w:t>
ном</w:t>
            </w:r>
            <w:r>
              <w:br/>
            </w:r>
            <w:r>
              <w:rPr>
                <w:rFonts w:ascii="Times New Roman"/>
                <w:b w:val="false"/>
                <w:i w:val="false"/>
                <w:color w:val="000000"/>
                <w:sz w:val="20"/>
              </w:rPr>
              <w:t>
капи-</w:t>
            </w:r>
            <w:r>
              <w:br/>
            </w:r>
            <w:r>
              <w:rPr>
                <w:rFonts w:ascii="Times New Roman"/>
                <w:b w:val="false"/>
                <w:i w:val="false"/>
                <w:color w:val="000000"/>
                <w:sz w:val="20"/>
              </w:rPr>
              <w:t>
тале</w:t>
            </w:r>
            <w:r>
              <w:br/>
            </w:r>
            <w:r>
              <w:rPr>
                <w:rFonts w:ascii="Times New Roman"/>
                <w:b w:val="false"/>
                <w:i w:val="false"/>
                <w:color w:val="000000"/>
                <w:sz w:val="20"/>
              </w:rPr>
              <w:t>
юриди-</w:t>
            </w:r>
            <w:r>
              <w:br/>
            </w:r>
            <w:r>
              <w:rPr>
                <w:rFonts w:ascii="Times New Roman"/>
                <w:b w:val="false"/>
                <w:i w:val="false"/>
                <w:color w:val="000000"/>
                <w:sz w:val="20"/>
              </w:rPr>
              <w:t>
ческих</w:t>
            </w:r>
            <w:r>
              <w:br/>
            </w:r>
            <w:r>
              <w:rPr>
                <w:rFonts w:ascii="Times New Roman"/>
                <w:b w:val="false"/>
                <w:i w:val="false"/>
                <w:color w:val="000000"/>
                <w:sz w:val="20"/>
              </w:rPr>
              <w:t>
лиц</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         М.П. __________</w:t>
      </w:r>
      <w:r>
        <w:br/>
      </w:r>
      <w:r>
        <w:rPr>
          <w:rFonts w:ascii="Times New Roman"/>
          <w:b w:val="false"/>
          <w:i w:val="false"/>
          <w:color w:val="000000"/>
          <w:sz w:val="28"/>
        </w:rPr>
        <w:t>
Ф.И.О первого руководителя                   роспись</w:t>
      </w:r>
      <w:r>
        <w:br/>
      </w:r>
      <w:r>
        <w:rPr>
          <w:rFonts w:ascii="Times New Roman"/>
          <w:b w:val="false"/>
          <w:i w:val="false"/>
          <w:color w:val="000000"/>
          <w:sz w:val="28"/>
        </w:rPr>
        <w:t>
государственного органа</w:t>
      </w:r>
    </w:p>
    <w:bookmarkStart w:name="z362" w:id="47"/>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и   </w:t>
      </w:r>
      <w:r>
        <w:br/>
      </w:r>
      <w:r>
        <w:rPr>
          <w:rFonts w:ascii="Times New Roman"/>
          <w:b w:val="false"/>
          <w:i w:val="false"/>
          <w:color w:val="000000"/>
          <w:sz w:val="28"/>
        </w:rPr>
        <w:t xml:space="preserve">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47"/>
    <w:bookmarkStart w:name="z369" w:id="48"/>
    <w:p>
      <w:pPr>
        <w:spacing w:after="0"/>
        <w:ind w:left="0"/>
        <w:jc w:val="left"/>
      </w:pPr>
      <w:r>
        <w:rPr>
          <w:rFonts w:ascii="Times New Roman"/>
          <w:b/>
          <w:i w:val="false"/>
          <w:color w:val="000000"/>
        </w:rPr>
        <w:t xml:space="preserve"> 
Отчет о ходе реализации бюджетных инвестиционных</w:t>
      </w:r>
      <w:r>
        <w:br/>
      </w:r>
      <w:r>
        <w:rPr>
          <w:rFonts w:ascii="Times New Roman"/>
          <w:b/>
          <w:i w:val="false"/>
          <w:color w:val="000000"/>
        </w:rPr>
        <w:t>
проектов за отчетный период</w:t>
      </w:r>
    </w:p>
    <w:bookmarkEnd w:id="48"/>
    <w:p>
      <w:pPr>
        <w:spacing w:after="0"/>
        <w:ind w:left="0"/>
        <w:jc w:val="both"/>
      </w:pPr>
      <w:r>
        <w:rPr>
          <w:rFonts w:ascii="Times New Roman"/>
          <w:b w:val="false"/>
          <w:i w:val="false"/>
          <w:color w:val="000000"/>
          <w:sz w:val="28"/>
        </w:rPr>
        <w:t>АРБП или МИО:</w:t>
      </w:r>
      <w:r>
        <w:br/>
      </w:r>
      <w:r>
        <w:rPr>
          <w:rFonts w:ascii="Times New Roman"/>
          <w:b w:val="false"/>
          <w:i w:val="false"/>
          <w:color w:val="000000"/>
          <w:sz w:val="28"/>
        </w:rPr>
        <w:t>
Отчетный период: _____________ 20____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513"/>
        <w:gridCol w:w="1695"/>
        <w:gridCol w:w="1503"/>
        <w:gridCol w:w="2169"/>
        <w:gridCol w:w="1997"/>
        <w:gridCol w:w="1420"/>
        <w:gridCol w:w="1062"/>
        <w:gridCol w:w="723"/>
      </w:tblGrid>
      <w:tr>
        <w:trPr>
          <w:trHeight w:val="30" w:hRule="atLeast"/>
        </w:trPr>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проекта</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реализации</w:t>
            </w:r>
            <w:r>
              <w:br/>
            </w:r>
            <w:r>
              <w:rPr>
                <w:rFonts w:ascii="Times New Roman"/>
                <w:b w:val="false"/>
                <w:i w:val="false"/>
                <w:color w:val="000000"/>
                <w:sz w:val="20"/>
              </w:rPr>
              <w:t>
проекта</w:t>
            </w:r>
            <w:r>
              <w:br/>
            </w:r>
            <w:r>
              <w:rPr>
                <w:rFonts w:ascii="Times New Roman"/>
                <w:b w:val="false"/>
                <w:i w:val="false"/>
                <w:color w:val="000000"/>
                <w:sz w:val="20"/>
              </w:rPr>
              <w:t>
(годы)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стоимость</w:t>
            </w:r>
            <w:r>
              <w:br/>
            </w:r>
            <w:r>
              <w:rPr>
                <w:rFonts w:ascii="Times New Roman"/>
                <w:b w:val="false"/>
                <w:i w:val="false"/>
                <w:color w:val="000000"/>
                <w:sz w:val="20"/>
              </w:rPr>
              <w:t>
проекта</w:t>
            </w:r>
            <w:r>
              <w:br/>
            </w:r>
            <w:r>
              <w:rPr>
                <w:rFonts w:ascii="Times New Roman"/>
                <w:b w:val="false"/>
                <w:i w:val="false"/>
                <w:color w:val="000000"/>
                <w:sz w:val="20"/>
              </w:rPr>
              <w:t>
по ПСД</w:t>
            </w:r>
            <w:r>
              <w:br/>
            </w:r>
            <w:r>
              <w:rPr>
                <w:rFonts w:ascii="Times New Roman"/>
                <w:b w:val="false"/>
                <w:i w:val="false"/>
                <w:color w:val="000000"/>
                <w:sz w:val="20"/>
              </w:rPr>
              <w:t>
(тыс.</w:t>
            </w:r>
            <w:r>
              <w:br/>
            </w:r>
            <w:r>
              <w:rPr>
                <w:rFonts w:ascii="Times New Roman"/>
                <w:b w:val="false"/>
                <w:i w:val="false"/>
                <w:color w:val="000000"/>
                <w:sz w:val="20"/>
              </w:rPr>
              <w:t>
тенге)</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w:t>
            </w:r>
            <w:r>
              <w:br/>
            </w:r>
            <w:r>
              <w:rPr>
                <w:rFonts w:ascii="Times New Roman"/>
                <w:b w:val="false"/>
                <w:i w:val="false"/>
                <w:color w:val="000000"/>
                <w:sz w:val="20"/>
              </w:rPr>
              <w:t>
затраты</w:t>
            </w:r>
            <w:r>
              <w:br/>
            </w:r>
            <w:r>
              <w:rPr>
                <w:rFonts w:ascii="Times New Roman"/>
                <w:b w:val="false"/>
                <w:i w:val="false"/>
                <w:color w:val="000000"/>
                <w:sz w:val="20"/>
              </w:rPr>
              <w:t>
на реализацию</w:t>
            </w:r>
            <w:r>
              <w:br/>
            </w:r>
            <w:r>
              <w:rPr>
                <w:rFonts w:ascii="Times New Roman"/>
                <w:b w:val="false"/>
                <w:i w:val="false"/>
                <w:color w:val="000000"/>
                <w:sz w:val="20"/>
              </w:rPr>
              <w:t>
проекта</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продукции/</w:t>
            </w:r>
            <w:r>
              <w:br/>
            </w:r>
            <w:r>
              <w:rPr>
                <w:rFonts w:ascii="Times New Roman"/>
                <w:b w:val="false"/>
                <w:i w:val="false"/>
                <w:color w:val="000000"/>
                <w:sz w:val="20"/>
              </w:rPr>
              <w:t>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w:t>
            </w:r>
            <w:r>
              <w:br/>
            </w:r>
            <w:r>
              <w:rPr>
                <w:rFonts w:ascii="Times New Roman"/>
                <w:b w:val="false"/>
                <w:i w:val="false"/>
                <w:color w:val="000000"/>
                <w:sz w:val="20"/>
              </w:rPr>
              <w:t>
результата (выпуск</w:t>
            </w:r>
            <w:r>
              <w:br/>
            </w:r>
            <w:r>
              <w:rPr>
                <w:rFonts w:ascii="Times New Roman"/>
                <w:b w:val="false"/>
                <w:i w:val="false"/>
                <w:color w:val="000000"/>
                <w:sz w:val="20"/>
              </w:rPr>
              <w:t>
продукции,</w:t>
            </w:r>
            <w:r>
              <w:br/>
            </w:r>
            <w:r>
              <w:rPr>
                <w:rFonts w:ascii="Times New Roman"/>
                <w:b w:val="false"/>
                <w:i w:val="false"/>
                <w:color w:val="000000"/>
                <w:sz w:val="20"/>
              </w:rPr>
              <w:t>
предоставление</w:t>
            </w:r>
            <w:r>
              <w:br/>
            </w:r>
            <w:r>
              <w:rPr>
                <w:rFonts w:ascii="Times New Roman"/>
                <w:b w:val="false"/>
                <w:i w:val="false"/>
                <w:color w:val="000000"/>
                <w:sz w:val="20"/>
              </w:rPr>
              <w:t>
услуг,</w:t>
            </w:r>
            <w:r>
              <w:br/>
            </w:r>
            <w:r>
              <w:rPr>
                <w:rFonts w:ascii="Times New Roman"/>
                <w:b w:val="false"/>
                <w:i w:val="false"/>
                <w:color w:val="000000"/>
                <w:sz w:val="20"/>
              </w:rPr>
              <w:t>
определенного</w:t>
            </w:r>
            <w:r>
              <w:br/>
            </w:r>
            <w:r>
              <w:rPr>
                <w:rFonts w:ascii="Times New Roman"/>
                <w:b w:val="false"/>
                <w:i w:val="false"/>
                <w:color w:val="000000"/>
                <w:sz w:val="20"/>
              </w:rPr>
              <w:t>
объема в</w:t>
            </w:r>
            <w:r>
              <w:br/>
            </w:r>
            <w:r>
              <w:rPr>
                <w:rFonts w:ascii="Times New Roman"/>
                <w:b w:val="false"/>
                <w:i w:val="false"/>
                <w:color w:val="000000"/>
                <w:sz w:val="20"/>
              </w:rPr>
              <w:t>
натуральном</w:t>
            </w:r>
            <w:r>
              <w:br/>
            </w:r>
            <w:r>
              <w:rPr>
                <w:rFonts w:ascii="Times New Roman"/>
                <w:b w:val="false"/>
                <w:i w:val="false"/>
                <w:color w:val="000000"/>
                <w:sz w:val="20"/>
              </w:rPr>
              <w:t>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ед.изм.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с</w:t>
            </w:r>
            <w:r>
              <w:br/>
            </w:r>
            <w:r>
              <w:rPr>
                <w:rFonts w:ascii="Times New Roman"/>
                <w:b w:val="false"/>
                <w:i w:val="false"/>
                <w:color w:val="000000"/>
                <w:sz w:val="20"/>
              </w:rPr>
              <w:t>
согласно</w:t>
            </w:r>
            <w:r>
              <w:br/>
            </w:r>
            <w:r>
              <w:rPr>
                <w:rFonts w:ascii="Times New Roman"/>
                <w:b w:val="false"/>
                <w:i w:val="false"/>
                <w:color w:val="000000"/>
                <w:sz w:val="20"/>
              </w:rPr>
              <w:t>
ТЭО/ПСД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w:t>
            </w:r>
            <w:r>
              <w:br/>
            </w:r>
            <w:r>
              <w:rPr>
                <w:rFonts w:ascii="Times New Roman"/>
                <w:b w:val="false"/>
                <w:i w:val="false"/>
                <w:color w:val="000000"/>
                <w:sz w:val="20"/>
              </w:rPr>
              <w:t>
деятельность</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w:t>
            </w:r>
            <w:r>
              <w:br/>
            </w:r>
            <w:r>
              <w:rPr>
                <w:rFonts w:ascii="Times New Roman"/>
                <w:b w:val="false"/>
                <w:i w:val="false"/>
                <w:color w:val="000000"/>
                <w:sz w:val="20"/>
              </w:rPr>
              <w:t>
территории, охрана окружающей среды и животного мира, земельные отношения</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по</w:t>
            </w:r>
            <w:r>
              <w:br/>
            </w:r>
            <w:r>
              <w:rPr>
                <w:rFonts w:ascii="Times New Roman"/>
                <w:b w:val="false"/>
                <w:i w:val="false"/>
                <w:color w:val="000000"/>
                <w:sz w:val="20"/>
              </w:rPr>
              <w:t>
АРБП</w:t>
            </w:r>
            <w:r>
              <w:br/>
            </w:r>
            <w:r>
              <w:rPr>
                <w:rFonts w:ascii="Times New Roman"/>
                <w:b w:val="false"/>
                <w:i w:val="false"/>
                <w:color w:val="000000"/>
                <w:sz w:val="20"/>
              </w:rPr>
              <w:t>
или</w:t>
            </w:r>
            <w:r>
              <w:br/>
            </w:r>
            <w:r>
              <w:rPr>
                <w:rFonts w:ascii="Times New Roman"/>
                <w:b w:val="false"/>
                <w:i w:val="false"/>
                <w:color w:val="000000"/>
                <w:sz w:val="20"/>
              </w:rPr>
              <w:t>
МИО: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943"/>
        <w:gridCol w:w="1704"/>
        <w:gridCol w:w="1794"/>
        <w:gridCol w:w="1976"/>
        <w:gridCol w:w="1689"/>
        <w:gridCol w:w="2097"/>
        <w:gridCol w:w="933"/>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проекта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государө</w:t>
            </w:r>
            <w:r>
              <w:br/>
            </w:r>
            <w:r>
              <w:rPr>
                <w:rFonts w:ascii="Times New Roman"/>
                <w:b w:val="false"/>
                <w:i w:val="false"/>
                <w:color w:val="000000"/>
                <w:sz w:val="20"/>
              </w:rPr>
              <w:t>
ственной</w:t>
            </w:r>
            <w:r>
              <w:br/>
            </w:r>
            <w:r>
              <w:rPr>
                <w:rFonts w:ascii="Times New Roman"/>
                <w:b w:val="false"/>
                <w:i w:val="false"/>
                <w:color w:val="000000"/>
                <w:sz w:val="20"/>
              </w:rPr>
              <w:t>
приемочной</w:t>
            </w:r>
            <w:r>
              <w:br/>
            </w:r>
            <w:r>
              <w:rPr>
                <w:rFonts w:ascii="Times New Roman"/>
                <w:b w:val="false"/>
                <w:i w:val="false"/>
                <w:color w:val="000000"/>
                <w:sz w:val="20"/>
              </w:rPr>
              <w:t>
комисии</w:t>
            </w:r>
            <w:r>
              <w:br/>
            </w:r>
            <w:r>
              <w:rPr>
                <w:rFonts w:ascii="Times New Roman"/>
                <w:b w:val="false"/>
                <w:i w:val="false"/>
                <w:color w:val="000000"/>
                <w:sz w:val="20"/>
              </w:rPr>
              <w:t>
(номер,</w:t>
            </w:r>
            <w:r>
              <w:br/>
            </w:r>
            <w:r>
              <w:rPr>
                <w:rFonts w:ascii="Times New Roman"/>
                <w:b w:val="false"/>
                <w:i w:val="false"/>
                <w:color w:val="000000"/>
                <w:sz w:val="20"/>
              </w:rPr>
              <w:t>
дата)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собственө</w:t>
            </w:r>
            <w:r>
              <w:br/>
            </w:r>
            <w:r>
              <w:rPr>
                <w:rFonts w:ascii="Times New Roman"/>
                <w:b w:val="false"/>
                <w:i w:val="false"/>
                <w:color w:val="000000"/>
                <w:sz w:val="20"/>
              </w:rPr>
              <w:t>
ности</w:t>
            </w:r>
            <w:r>
              <w:br/>
            </w:r>
            <w:r>
              <w:rPr>
                <w:rFonts w:ascii="Times New Roman"/>
                <w:b w:val="false"/>
                <w:i w:val="false"/>
                <w:color w:val="000000"/>
                <w:sz w:val="20"/>
              </w:rPr>
              <w:t>
(основание)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r>
              <w:br/>
            </w:r>
            <w:r>
              <w:rPr>
                <w:rFonts w:ascii="Times New Roman"/>
                <w:b w:val="false"/>
                <w:i w:val="false"/>
                <w:color w:val="000000"/>
                <w:sz w:val="20"/>
              </w:rPr>
              <w:t>
места в</w:t>
            </w:r>
            <w:r>
              <w:br/>
            </w:r>
            <w:r>
              <w:rPr>
                <w:rFonts w:ascii="Times New Roman"/>
                <w:b w:val="false"/>
                <w:i w:val="false"/>
                <w:color w:val="000000"/>
                <w:sz w:val="20"/>
              </w:rPr>
              <w:t>
период</w:t>
            </w:r>
            <w:r>
              <w:br/>
            </w:r>
            <w:r>
              <w:rPr>
                <w:rFonts w:ascii="Times New Roman"/>
                <w:b w:val="false"/>
                <w:i w:val="false"/>
                <w:color w:val="000000"/>
                <w:sz w:val="20"/>
              </w:rPr>
              <w:t>
эксплуатации</w:t>
            </w:r>
            <w:r>
              <w:br/>
            </w:r>
            <w:r>
              <w:rPr>
                <w:rFonts w:ascii="Times New Roman"/>
                <w:b w:val="false"/>
                <w:i w:val="false"/>
                <w:color w:val="000000"/>
                <w:sz w:val="20"/>
              </w:rPr>
              <w:t>
(человек)</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отклонения</w:t>
            </w:r>
            <w:r>
              <w:br/>
            </w:r>
            <w:r>
              <w:rPr>
                <w:rFonts w:ascii="Times New Roman"/>
                <w:b w:val="false"/>
                <w:i w:val="false"/>
                <w:color w:val="000000"/>
                <w:sz w:val="20"/>
              </w:rPr>
              <w:t>
по проекту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w:t>
            </w:r>
            <w:r>
              <w:br/>
            </w:r>
            <w:r>
              <w:rPr>
                <w:rFonts w:ascii="Times New Roman"/>
                <w:b w:val="false"/>
                <w:i w:val="false"/>
                <w:color w:val="000000"/>
                <w:sz w:val="20"/>
              </w:rPr>
              <w:t>
(принимаемые)</w:t>
            </w:r>
            <w:r>
              <w:br/>
            </w:r>
            <w:r>
              <w:rPr>
                <w:rFonts w:ascii="Times New Roman"/>
                <w:b w:val="false"/>
                <w:i w:val="false"/>
                <w:color w:val="000000"/>
                <w:sz w:val="20"/>
              </w:rPr>
              <w:t>
меры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ме-</w:t>
            </w:r>
            <w:r>
              <w:br/>
            </w:r>
            <w:r>
              <w:rPr>
                <w:rFonts w:ascii="Times New Roman"/>
                <w:b w:val="false"/>
                <w:i w:val="false"/>
                <w:color w:val="000000"/>
                <w:sz w:val="20"/>
              </w:rPr>
              <w:t>
чание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w:t>
            </w:r>
            <w:r>
              <w:br/>
            </w:r>
            <w:r>
              <w:rPr>
                <w:rFonts w:ascii="Times New Roman"/>
                <w:b w:val="false"/>
                <w:i w:val="false"/>
                <w:color w:val="000000"/>
                <w:sz w:val="20"/>
              </w:rPr>
              <w:t>
деятельность</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w:t>
            </w:r>
            <w:r>
              <w:br/>
            </w:r>
            <w:r>
              <w:rPr>
                <w:rFonts w:ascii="Times New Roman"/>
                <w:b w:val="false"/>
                <w:i w:val="false"/>
                <w:color w:val="000000"/>
                <w:sz w:val="20"/>
              </w:rPr>
              <w:t>
охрана окружающей среды и животного мира, земельные отношения</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r>
              <w:br/>
            </w:r>
            <w:r>
              <w:rPr>
                <w:rFonts w:ascii="Times New Roman"/>
                <w:b w:val="false"/>
                <w:i w:val="false"/>
                <w:color w:val="000000"/>
                <w:sz w:val="20"/>
              </w:rPr>
              <w:t>
по</w:t>
            </w:r>
            <w:r>
              <w:br/>
            </w:r>
            <w:r>
              <w:rPr>
                <w:rFonts w:ascii="Times New Roman"/>
                <w:b w:val="false"/>
                <w:i w:val="false"/>
                <w:color w:val="000000"/>
                <w:sz w:val="20"/>
              </w:rPr>
              <w:t>
отрас</w:t>
            </w:r>
            <w:r>
              <w:br/>
            </w:r>
            <w:r>
              <w:rPr>
                <w:rFonts w:ascii="Times New Roman"/>
                <w:b w:val="false"/>
                <w:i w:val="false"/>
                <w:color w:val="000000"/>
                <w:sz w:val="20"/>
              </w:rPr>
              <w:t>
ли:</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по</w:t>
            </w:r>
            <w:r>
              <w:br/>
            </w:r>
            <w:r>
              <w:rPr>
                <w:rFonts w:ascii="Times New Roman"/>
                <w:b w:val="false"/>
                <w:i w:val="false"/>
                <w:color w:val="000000"/>
                <w:sz w:val="20"/>
              </w:rPr>
              <w:t>
АРБП</w:t>
            </w:r>
            <w:r>
              <w:br/>
            </w:r>
            <w:r>
              <w:rPr>
                <w:rFonts w:ascii="Times New Roman"/>
                <w:b w:val="false"/>
                <w:i w:val="false"/>
                <w:color w:val="000000"/>
                <w:sz w:val="20"/>
              </w:rPr>
              <w:t>
или</w:t>
            </w:r>
            <w:r>
              <w:br/>
            </w:r>
            <w:r>
              <w:rPr>
                <w:rFonts w:ascii="Times New Roman"/>
                <w:b w:val="false"/>
                <w:i w:val="false"/>
                <w:color w:val="000000"/>
                <w:sz w:val="20"/>
              </w:rPr>
              <w:t>
МИО:</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         М.П. __________</w:t>
      </w:r>
      <w:r>
        <w:br/>
      </w:r>
      <w:r>
        <w:rPr>
          <w:rFonts w:ascii="Times New Roman"/>
          <w:b w:val="false"/>
          <w:i w:val="false"/>
          <w:color w:val="000000"/>
          <w:sz w:val="28"/>
        </w:rPr>
        <w:t>
Ф.И.О первого руководителя                   роспись</w:t>
      </w:r>
      <w:r>
        <w:br/>
      </w:r>
      <w:r>
        <w:rPr>
          <w:rFonts w:ascii="Times New Roman"/>
          <w:b w:val="false"/>
          <w:i w:val="false"/>
          <w:color w:val="000000"/>
          <w:sz w:val="28"/>
        </w:rPr>
        <w:t>
государственного органа</w:t>
      </w:r>
    </w:p>
    <w:bookmarkStart w:name="z363" w:id="49"/>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Правилам рассмотрения,</w:t>
      </w:r>
      <w:r>
        <w:br/>
      </w:r>
      <w:r>
        <w:rPr>
          <w:rFonts w:ascii="Times New Roman"/>
          <w:b w:val="false"/>
          <w:i w:val="false"/>
          <w:color w:val="000000"/>
          <w:sz w:val="28"/>
        </w:rPr>
        <w:t xml:space="preserve">
отбора, мониторинга     </w:t>
      </w:r>
      <w:r>
        <w:br/>
      </w:r>
      <w:r>
        <w:rPr>
          <w:rFonts w:ascii="Times New Roman"/>
          <w:b w:val="false"/>
          <w:i w:val="false"/>
          <w:color w:val="000000"/>
          <w:sz w:val="28"/>
        </w:rPr>
        <w:t xml:space="preserve">
и оценки реализации     </w:t>
      </w:r>
      <w:r>
        <w:br/>
      </w:r>
      <w:r>
        <w:rPr>
          <w:rFonts w:ascii="Times New Roman"/>
          <w:b w:val="false"/>
          <w:i w:val="false"/>
          <w:color w:val="000000"/>
          <w:sz w:val="28"/>
        </w:rPr>
        <w:t>
бюджетных инвестиционных</w:t>
      </w:r>
      <w:r>
        <w:br/>
      </w:r>
      <w:r>
        <w:rPr>
          <w:rFonts w:ascii="Times New Roman"/>
          <w:b w:val="false"/>
          <w:i w:val="false"/>
          <w:color w:val="000000"/>
          <w:sz w:val="28"/>
        </w:rPr>
        <w:t xml:space="preserve">
проектов                </w:t>
      </w:r>
    </w:p>
    <w:bookmarkEnd w:id="49"/>
    <w:bookmarkStart w:name="z370" w:id="50"/>
    <w:p>
      <w:pPr>
        <w:spacing w:after="0"/>
        <w:ind w:left="0"/>
        <w:jc w:val="left"/>
      </w:pPr>
      <w:r>
        <w:rPr>
          <w:rFonts w:ascii="Times New Roman"/>
          <w:b/>
          <w:i w:val="false"/>
          <w:color w:val="000000"/>
        </w:rPr>
        <w:t xml:space="preserve"> 
Сводная справка</w:t>
      </w:r>
      <w:r>
        <w:br/>
      </w:r>
      <w:r>
        <w:rPr>
          <w:rFonts w:ascii="Times New Roman"/>
          <w:b/>
          <w:i w:val="false"/>
          <w:color w:val="000000"/>
        </w:rPr>
        <w:t>
к отчету о ходе реализации бюджетных инвестиционных проектов</w:t>
      </w:r>
      <w:r>
        <w:br/>
      </w:r>
      <w:r>
        <w:rPr>
          <w:rFonts w:ascii="Times New Roman"/>
          <w:b/>
          <w:i w:val="false"/>
          <w:color w:val="000000"/>
        </w:rPr>
        <w:t>
за ___________________ 20___ года</w:t>
      </w:r>
      <w:r>
        <w:br/>
      </w:r>
      <w:r>
        <w:rPr>
          <w:rFonts w:ascii="Times New Roman"/>
          <w:b/>
          <w:i w:val="false"/>
          <w:color w:val="000000"/>
        </w:rPr>
        <w:t>
___________________________________________________________</w:t>
      </w:r>
      <w:r>
        <w:br/>
      </w:r>
      <w:r>
        <w:rPr>
          <w:rFonts w:ascii="Times New Roman"/>
          <w:b/>
          <w:i w:val="false"/>
          <w:color w:val="000000"/>
        </w:rPr>
        <w:t>
(АРБП или МИО)</w:t>
      </w:r>
    </w:p>
    <w:bookmarkEnd w:id="50"/>
    <w:p>
      <w:pPr>
        <w:spacing w:after="0"/>
        <w:ind w:left="0"/>
        <w:jc w:val="both"/>
      </w:pPr>
      <w:r>
        <w:rPr>
          <w:rFonts w:ascii="Times New Roman"/>
          <w:b w:val="false"/>
          <w:i w:val="false"/>
          <w:color w:val="000000"/>
          <w:sz w:val="28"/>
        </w:rPr>
        <w:t>      В отчетном периоде введено в эксплуатацию _________ бюджетных</w:t>
      </w:r>
      <w:r>
        <w:br/>
      </w:r>
      <w:r>
        <w:rPr>
          <w:rFonts w:ascii="Times New Roman"/>
          <w:b w:val="false"/>
          <w:i w:val="false"/>
          <w:color w:val="000000"/>
          <w:sz w:val="28"/>
        </w:rPr>
        <w:t>
                                              (количество)</w:t>
      </w:r>
      <w:r>
        <w:br/>
      </w:r>
      <w:r>
        <w:rPr>
          <w:rFonts w:ascii="Times New Roman"/>
          <w:b w:val="false"/>
          <w:i w:val="false"/>
          <w:color w:val="000000"/>
          <w:sz w:val="28"/>
        </w:rPr>
        <w:t>
инвестиционных проектов на общую стоимость _______________________</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тыс. тенге.</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том числе в разрезе по отраслям:</w:t>
      </w:r>
    </w:p>
    <w:bookmarkStart w:name="z371" w:id="51"/>
    <w:p>
      <w:pPr>
        <w:spacing w:after="0"/>
        <w:ind w:left="0"/>
        <w:jc w:val="both"/>
      </w:pPr>
      <w:r>
        <w:rPr>
          <w:rFonts w:ascii="Times New Roman"/>
          <w:b w:val="false"/>
          <w:i w:val="false"/>
          <w:color w:val="000000"/>
          <w:sz w:val="28"/>
        </w:rPr>
        <w:t>
Государственные услуги общего хараектера</w:t>
      </w:r>
    </w:p>
    <w:bookmarkEnd w:id="51"/>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72" w:id="52"/>
    <w:p>
      <w:pPr>
        <w:spacing w:after="0"/>
        <w:ind w:left="0"/>
        <w:jc w:val="both"/>
      </w:pPr>
      <w:r>
        <w:rPr>
          <w:rFonts w:ascii="Times New Roman"/>
          <w:b w:val="false"/>
          <w:i w:val="false"/>
          <w:color w:val="000000"/>
          <w:sz w:val="28"/>
        </w:rPr>
        <w:t>
Оборона</w:t>
      </w:r>
    </w:p>
    <w:bookmarkEnd w:id="52"/>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73" w:id="53"/>
    <w:p>
      <w:pPr>
        <w:spacing w:after="0"/>
        <w:ind w:left="0"/>
        <w:jc w:val="both"/>
      </w:pPr>
      <w:r>
        <w:rPr>
          <w:rFonts w:ascii="Times New Roman"/>
          <w:b w:val="false"/>
          <w:i w:val="false"/>
          <w:color w:val="000000"/>
          <w:sz w:val="28"/>
        </w:rPr>
        <w:t>
Общественный порядок, безопасность, правовая, судебная,</w:t>
      </w:r>
      <w:r>
        <w:br/>
      </w:r>
      <w:r>
        <w:rPr>
          <w:rFonts w:ascii="Times New Roman"/>
          <w:b w:val="false"/>
          <w:i w:val="false"/>
          <w:color w:val="000000"/>
          <w:sz w:val="28"/>
        </w:rPr>
        <w:t>
уголовно-исполнительная деятельность</w:t>
      </w:r>
    </w:p>
    <w:bookmarkEnd w:id="53"/>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74" w:id="54"/>
    <w:p>
      <w:pPr>
        <w:spacing w:after="0"/>
        <w:ind w:left="0"/>
        <w:jc w:val="both"/>
      </w:pPr>
      <w:r>
        <w:rPr>
          <w:rFonts w:ascii="Times New Roman"/>
          <w:b w:val="false"/>
          <w:i w:val="false"/>
          <w:color w:val="000000"/>
          <w:sz w:val="28"/>
        </w:rPr>
        <w:t>
Образование</w:t>
      </w:r>
    </w:p>
    <w:bookmarkEnd w:id="54"/>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75" w:id="55"/>
    <w:p>
      <w:pPr>
        <w:spacing w:after="0"/>
        <w:ind w:left="0"/>
        <w:jc w:val="both"/>
      </w:pPr>
      <w:r>
        <w:rPr>
          <w:rFonts w:ascii="Times New Roman"/>
          <w:b w:val="false"/>
          <w:i w:val="false"/>
          <w:color w:val="000000"/>
          <w:sz w:val="28"/>
        </w:rPr>
        <w:t>
Здравоохранение</w:t>
      </w:r>
    </w:p>
    <w:bookmarkEnd w:id="55"/>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76" w:id="56"/>
    <w:p>
      <w:pPr>
        <w:spacing w:after="0"/>
        <w:ind w:left="0"/>
        <w:jc w:val="both"/>
      </w:pPr>
      <w:r>
        <w:rPr>
          <w:rFonts w:ascii="Times New Roman"/>
          <w:b w:val="false"/>
          <w:i w:val="false"/>
          <w:color w:val="000000"/>
          <w:sz w:val="28"/>
        </w:rPr>
        <w:t>
Социальная помощь и социальное обеспечение</w:t>
      </w:r>
    </w:p>
    <w:bookmarkEnd w:id="56"/>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77" w:id="57"/>
    <w:p>
      <w:pPr>
        <w:spacing w:after="0"/>
        <w:ind w:left="0"/>
        <w:jc w:val="both"/>
      </w:pPr>
      <w:r>
        <w:rPr>
          <w:rFonts w:ascii="Times New Roman"/>
          <w:b w:val="false"/>
          <w:i w:val="false"/>
          <w:color w:val="000000"/>
          <w:sz w:val="28"/>
        </w:rPr>
        <w:t>
Жилищно-коммунальное хозяйство</w:t>
      </w:r>
    </w:p>
    <w:bookmarkEnd w:id="57"/>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p>
    <w:p>
      <w:pPr>
        <w:spacing w:after="0"/>
        <w:ind w:left="0"/>
        <w:jc w:val="both"/>
      </w:pP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78" w:id="58"/>
    <w:p>
      <w:pPr>
        <w:spacing w:after="0"/>
        <w:ind w:left="0"/>
        <w:jc w:val="both"/>
      </w:pPr>
      <w:r>
        <w:rPr>
          <w:rFonts w:ascii="Times New Roman"/>
          <w:b w:val="false"/>
          <w:i w:val="false"/>
          <w:color w:val="000000"/>
          <w:sz w:val="28"/>
        </w:rPr>
        <w:t>
Культура, спорт, туризм и информационное пространство</w:t>
      </w:r>
    </w:p>
    <w:bookmarkEnd w:id="58"/>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79" w:id="59"/>
    <w:p>
      <w:pPr>
        <w:spacing w:after="0"/>
        <w:ind w:left="0"/>
        <w:jc w:val="both"/>
      </w:pPr>
      <w:r>
        <w:rPr>
          <w:rFonts w:ascii="Times New Roman"/>
          <w:b w:val="false"/>
          <w:i w:val="false"/>
          <w:color w:val="000000"/>
          <w:sz w:val="28"/>
        </w:rPr>
        <w:t>
Топливно-энергетический комплекс и недропользование</w:t>
      </w:r>
    </w:p>
    <w:bookmarkEnd w:id="59"/>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80" w:id="60"/>
    <w:p>
      <w:pPr>
        <w:spacing w:after="0"/>
        <w:ind w:left="0"/>
        <w:jc w:val="both"/>
      </w:pPr>
      <w:r>
        <w:rPr>
          <w:rFonts w:ascii="Times New Roman"/>
          <w:b w:val="false"/>
          <w:i w:val="false"/>
          <w:color w:val="000000"/>
          <w:sz w:val="28"/>
        </w:rPr>
        <w:t>
Сельское, водное, лесное, рыбное хозяйство, особо охраняемые</w:t>
      </w:r>
      <w:r>
        <w:br/>
      </w:r>
      <w:r>
        <w:rPr>
          <w:rFonts w:ascii="Times New Roman"/>
          <w:b w:val="false"/>
          <w:i w:val="false"/>
          <w:color w:val="000000"/>
          <w:sz w:val="28"/>
        </w:rPr>
        <w:t>
природные территории, охрана окружающей среды и животного мира,</w:t>
      </w:r>
      <w:r>
        <w:br/>
      </w:r>
      <w:r>
        <w:rPr>
          <w:rFonts w:ascii="Times New Roman"/>
          <w:b w:val="false"/>
          <w:i w:val="false"/>
          <w:color w:val="000000"/>
          <w:sz w:val="28"/>
        </w:rPr>
        <w:t>
земельные отношения</w:t>
      </w:r>
    </w:p>
    <w:bookmarkEnd w:id="60"/>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81" w:id="61"/>
    <w:p>
      <w:pPr>
        <w:spacing w:after="0"/>
        <w:ind w:left="0"/>
        <w:jc w:val="both"/>
      </w:pPr>
      <w:r>
        <w:rPr>
          <w:rFonts w:ascii="Times New Roman"/>
          <w:b w:val="false"/>
          <w:i w:val="false"/>
          <w:color w:val="000000"/>
          <w:sz w:val="28"/>
        </w:rPr>
        <w:t>
Промышленность, архитектурная, градостроительная и строительная</w:t>
      </w:r>
      <w:r>
        <w:br/>
      </w:r>
      <w:r>
        <w:rPr>
          <w:rFonts w:ascii="Times New Roman"/>
          <w:b w:val="false"/>
          <w:i w:val="false"/>
          <w:color w:val="000000"/>
          <w:sz w:val="28"/>
        </w:rPr>
        <w:t>
деятельность</w:t>
      </w:r>
    </w:p>
    <w:bookmarkEnd w:id="61"/>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82" w:id="62"/>
    <w:p>
      <w:pPr>
        <w:spacing w:after="0"/>
        <w:ind w:left="0"/>
        <w:jc w:val="both"/>
      </w:pPr>
      <w:r>
        <w:rPr>
          <w:rFonts w:ascii="Times New Roman"/>
          <w:b w:val="false"/>
          <w:i w:val="false"/>
          <w:color w:val="000000"/>
          <w:sz w:val="28"/>
        </w:rPr>
        <w:t>
Транспорт и коммуникации</w:t>
      </w:r>
    </w:p>
    <w:bookmarkEnd w:id="62"/>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bookmarkStart w:name="z383" w:id="63"/>
    <w:p>
      <w:pPr>
        <w:spacing w:after="0"/>
        <w:ind w:left="0"/>
        <w:jc w:val="both"/>
      </w:pPr>
      <w:r>
        <w:rPr>
          <w:rFonts w:ascii="Times New Roman"/>
          <w:b w:val="false"/>
          <w:i w:val="false"/>
          <w:color w:val="000000"/>
          <w:sz w:val="28"/>
        </w:rPr>
        <w:t>
Прочие</w:t>
      </w:r>
    </w:p>
    <w:bookmarkEnd w:id="63"/>
    <w:p>
      <w:pPr>
        <w:spacing w:after="0"/>
        <w:ind w:left="0"/>
        <w:jc w:val="both"/>
      </w:pPr>
      <w:r>
        <w:rPr>
          <w:rFonts w:ascii="Times New Roman"/>
          <w:b w:val="false"/>
          <w:i w:val="false"/>
          <w:color w:val="000000"/>
          <w:sz w:val="28"/>
        </w:rPr>
        <w:t>      Введено в эксплуатацию _________ бюджетных инвестиционных</w:t>
      </w:r>
      <w:r>
        <w:br/>
      </w:r>
      <w:r>
        <w:rPr>
          <w:rFonts w:ascii="Times New Roman"/>
          <w:b w:val="false"/>
          <w:i w:val="false"/>
          <w:color w:val="000000"/>
          <w:sz w:val="28"/>
        </w:rPr>
        <w:t>
                            (количество)</w:t>
      </w:r>
      <w:r>
        <w:br/>
      </w:r>
      <w:r>
        <w:rPr>
          <w:rFonts w:ascii="Times New Roman"/>
          <w:b w:val="false"/>
          <w:i w:val="false"/>
          <w:color w:val="000000"/>
          <w:sz w:val="28"/>
        </w:rPr>
        <w:t>
проектов на общую стоимость _______________________ тыс. тенге.</w:t>
      </w:r>
      <w:r>
        <w:br/>
      </w:r>
      <w:r>
        <w:rPr>
          <w:rFonts w:ascii="Times New Roman"/>
          <w:b w:val="false"/>
          <w:i w:val="false"/>
          <w:color w:val="000000"/>
          <w:sz w:val="28"/>
        </w:rPr>
        <w:t>
                        (указывается стоимость проектов)</w:t>
      </w:r>
      <w:r>
        <w:br/>
      </w:r>
      <w:r>
        <w:rPr>
          <w:rFonts w:ascii="Times New Roman"/>
          <w:b w:val="false"/>
          <w:i w:val="false"/>
          <w:color w:val="000000"/>
          <w:sz w:val="28"/>
        </w:rPr>
        <w:t>
      Введенные в эксплуатацию объекты приняты в:</w:t>
      </w:r>
      <w:r>
        <w:br/>
      </w:r>
      <w:r>
        <w:rPr>
          <w:rFonts w:ascii="Times New Roman"/>
          <w:b w:val="false"/>
          <w:i w:val="false"/>
          <w:color w:val="000000"/>
          <w:sz w:val="28"/>
        </w:rPr>
        <w:t>
      1) республиканскую собственность - ____________ объектов на</w:t>
      </w:r>
      <w:r>
        <w:br/>
      </w:r>
      <w:r>
        <w:rPr>
          <w:rFonts w:ascii="Times New Roman"/>
          <w:b w:val="false"/>
          <w:i w:val="false"/>
          <w:color w:val="000000"/>
          <w:sz w:val="28"/>
        </w:rPr>
        <w:t>
                                          (количество)</w:t>
      </w:r>
      <w:r>
        <w:br/>
      </w:r>
      <w:r>
        <w:rPr>
          <w:rFonts w:ascii="Times New Roman"/>
          <w:b w:val="false"/>
          <w:i w:val="false"/>
          <w:color w:val="000000"/>
          <w:sz w:val="28"/>
        </w:rPr>
        <w:t>
общую стоимость ____________ тыс. тенге;</w:t>
      </w:r>
      <w:r>
        <w:br/>
      </w:r>
      <w:r>
        <w:rPr>
          <w:rFonts w:ascii="Times New Roman"/>
          <w:b w:val="false"/>
          <w:i w:val="false"/>
          <w:color w:val="000000"/>
          <w:sz w:val="28"/>
        </w:rPr>
        <w:t>
      2) коммунальную собственность - ____________ объектов на общую</w:t>
      </w:r>
      <w:r>
        <w:br/>
      </w:r>
      <w:r>
        <w:rPr>
          <w:rFonts w:ascii="Times New Roman"/>
          <w:b w:val="false"/>
          <w:i w:val="false"/>
          <w:color w:val="000000"/>
          <w:sz w:val="28"/>
        </w:rPr>
        <w:t>
                                      (количество)</w:t>
      </w:r>
      <w:r>
        <w:br/>
      </w:r>
      <w:r>
        <w:rPr>
          <w:rFonts w:ascii="Times New Roman"/>
          <w:b w:val="false"/>
          <w:i w:val="false"/>
          <w:color w:val="000000"/>
          <w:sz w:val="28"/>
        </w:rPr>
        <w:t>
стоимость ____________ тыс. тенге.</w:t>
      </w:r>
      <w:r>
        <w:br/>
      </w:r>
      <w:r>
        <w:rPr>
          <w:rFonts w:ascii="Times New Roman"/>
          <w:b w:val="false"/>
          <w:i w:val="false"/>
          <w:color w:val="000000"/>
          <w:sz w:val="28"/>
        </w:rPr>
        <w:t>
      Количество созданных рабочих мест составляет _____ человек.</w:t>
      </w:r>
      <w:r>
        <w:br/>
      </w:r>
      <w:r>
        <w:rPr>
          <w:rFonts w:ascii="Times New Roman"/>
          <w:b w:val="false"/>
          <w:i w:val="false"/>
          <w:color w:val="000000"/>
          <w:sz w:val="28"/>
        </w:rPr>
        <w:t>
      В случае отклонения показателей фактических от запланированных,</w:t>
      </w:r>
      <w:r>
        <w:br/>
      </w:r>
      <w:r>
        <w:rPr>
          <w:rFonts w:ascii="Times New Roman"/>
          <w:b w:val="false"/>
          <w:i w:val="false"/>
          <w:color w:val="000000"/>
          <w:sz w:val="28"/>
        </w:rPr>
        <w:t>
отраженных в отчете по мониторингу реализации бюджетных</w:t>
      </w:r>
      <w:r>
        <w:br/>
      </w:r>
      <w:r>
        <w:rPr>
          <w:rFonts w:ascii="Times New Roman"/>
          <w:b w:val="false"/>
          <w:i w:val="false"/>
          <w:color w:val="000000"/>
          <w:sz w:val="28"/>
        </w:rPr>
        <w:t>
инвестиционных проектов в постинвестиционном периоде, указываются</w:t>
      </w:r>
      <w:r>
        <w:br/>
      </w:r>
      <w:r>
        <w:rPr>
          <w:rFonts w:ascii="Times New Roman"/>
          <w:b w:val="false"/>
          <w:i w:val="false"/>
          <w:color w:val="000000"/>
          <w:sz w:val="28"/>
        </w:rPr>
        <w:t>
причины отклонений, а также меры, принятые в целях устранения</w:t>
      </w:r>
      <w:r>
        <w:br/>
      </w:r>
      <w:r>
        <w:rPr>
          <w:rFonts w:ascii="Times New Roman"/>
          <w:b w:val="false"/>
          <w:i w:val="false"/>
          <w:color w:val="000000"/>
          <w:sz w:val="28"/>
        </w:rPr>
        <w:t>
приведенных отклонений.</w:t>
      </w:r>
    </w:p>
    <w:p>
      <w:pPr>
        <w:spacing w:after="0"/>
        <w:ind w:left="0"/>
        <w:jc w:val="both"/>
      </w:pPr>
      <w:r>
        <w:rPr>
          <w:rFonts w:ascii="Times New Roman"/>
          <w:b w:val="false"/>
          <w:i w:val="false"/>
          <w:color w:val="000000"/>
          <w:sz w:val="28"/>
        </w:rPr>
        <w:t>      _____________       М.П. ________________</w:t>
      </w:r>
      <w:r>
        <w:br/>
      </w:r>
      <w:r>
        <w:rPr>
          <w:rFonts w:ascii="Times New Roman"/>
          <w:b w:val="false"/>
          <w:i w:val="false"/>
          <w:color w:val="000000"/>
          <w:sz w:val="28"/>
        </w:rPr>
        <w:t>
         Ф.И.О                      роспись</w:t>
      </w:r>
      <w:r>
        <w:br/>
      </w:r>
      <w:r>
        <w:rPr>
          <w:rFonts w:ascii="Times New Roman"/>
          <w:b w:val="false"/>
          <w:i w:val="false"/>
          <w:color w:val="000000"/>
          <w:sz w:val="28"/>
        </w:rPr>
        <w:t>
      первого руководителя</w:t>
      </w:r>
      <w:r>
        <w:br/>
      </w:r>
      <w:r>
        <w:rPr>
          <w:rFonts w:ascii="Times New Roman"/>
          <w:b w:val="false"/>
          <w:i w:val="false"/>
          <w:color w:val="000000"/>
          <w:sz w:val="28"/>
        </w:rPr>
        <w:t>
      государственного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