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0935" w14:textId="7020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2012 года № 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передачу в счет пополнения Фонда Первого Президента Республики Казахстан – Лидера Нации здания «Институт стратегических исследований, офис и фонд», расположенного по адресу: город Алматы, улица Махатма Ганди, дом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меры, вытекающие из подпункта 1)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