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c5fe2" w14:textId="aac5f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28 октября 2011 года № 1227 "О назначении представителя Республики Казахстан в Межгосударственном совете по вопросам правовой охраны и защиты интеллектуальной собственности и полномочных представителей Республики Казахстан в Административном совете Евразийской патентной организации"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июля 2012 года № 988. Утратило силу постановлением Правительства Республики Казахстан от 10 февраля 2015 года № 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10.02.2015 </w:t>
      </w:r>
      <w:r>
        <w:rPr>
          <w:rFonts w:ascii="Times New Roman"/>
          <w:b w:val="false"/>
          <w:i w:val="false"/>
          <w:color w:val="ff0000"/>
          <w:sz w:val="28"/>
        </w:rPr>
        <w:t>№ 48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октября 2011 года № 1227 «О назначении представителя Республики Казахстан в Межгосударственном совете по вопросам правовой охраны и защиты интеллектуальной собственности и полномочных представителей Республики Казахстан в Административном совете Евразийской патентной организации»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Назначить представителем Республики Казахстан в Межгосударственном совете по вопросам правовой охраны и защиты интеллектуальной собственности и полномочным представителем Республики Казахстан в Административном совете Евразийской патентной организации Естаева Абзала Куанышбековича – председателя Комитета по правам интеллектуальной собственности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Заместителем полномочного представителя Республики Казахстан в Административном совете Евразийской патентной организации назначить Меркибая Сурана Тилепалдыулы – заместителя председателя Комитета по правам интеллектуальной собственности Министерства юстиции Республики Казахстан.».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