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eca8" w14:textId="859e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2012 года № 1055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обслуживания», в целях устранения ситуации, угрожающей экономической и социальной стабильности Республики Казахстан,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2012 год на неотложные затраты, денежные средства в сумме 1745426100 (один миллиард семьсот сорок пять миллионов четыреста двадцать шесть тысяч сто) тенге на возмещение затрат по перемещению продовольственного зерна в объеме 457012,176 (четыреста пятьдесят семь тысяч двенадцать тонн сто семьдесят шесть килограмм) (в том числе начатому с января 2012 года), закупленного акционерным обществом «Национальная компания «Продовольственная контрактная корпорация» за счет средств Национального фонда Республики Казахстан, бюджетных, собственных и привлеченных кредитных средств, из хлебоприемных предприятий Акмолинской, Костанайской и Северо-Казахстанской областей на более свободные хлебоприемные предприятия в целях высвобождения элеваторных мощностей указанных областей для приема зерна урожая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19.12.2012 </w:t>
      </w:r>
      <w:r>
        <w:rPr>
          <w:rFonts w:ascii="Times New Roman"/>
          <w:b w:val="false"/>
          <w:i w:val="false"/>
          <w:color w:val="000000"/>
          <w:sz w:val="28"/>
        </w:rPr>
        <w:t>№ 1622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«Национальный управляющий холдинг «КазАгро» обеспечить заключение в установленном законодательством порядке акционерным обществом «Национальная компания «Продовольственная контрактная корпорация» договоров, связанных с перемещением продовольственного зерна из хлебоприемных предприятий Акмолинской, Костанайской и Северо-Казахстанской областей на более свободные хлебоприемные предприятия других регионов с последующей реализацией на внутреннем рынке и (или) на экспорт перемещенного объема продовольственного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