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3757" w14:textId="be33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января 2011 года № 41 "Об утверждении Плана мероприятий по реализации Государственной программы развития здравоохранения Республики Казахстан "Саламатты Қазақстан»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2012 года № 1078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2011 года № 41 «Об утверждении Плана мероприятий по реализации Государственной программы развития здравоохранения Республики Казахстан «Саламатты Қазақстан» на 2011 – 2015 годы» (САПП Республики Казахстан, 2011 г., № 15, ст. 181)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здравоохранения Республики Казахстан «Саламатты Қазақстан» на 2011 – 2015 годы»,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«Цель. Улучшение здоровья граждан Казахстана для обеспечения устойчивого социально-демографического развития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«Целевых индикаторах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материнской смертности к 2013 году до 28,1, к 2015 году до 24,5 на 100 тысяч родившихся живыми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туберкулезом к 2013 году до 98,1, к 2015 году до 94,7 на 100 тысяч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материнской смертности к 2013 году до 21,0, к 2015 году до 18,0 на 100 тысяч родившихся живыми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туберкулезом к 2013 году до 81,7, к 2015 году до 76,8 на 100 тысяч населения»;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 Формирование, сохранение и укрепление здоровья граждан путем координации деятельности государственных, общественных и бизнес-структур»: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«8,5» заменить цифрами «8,6»;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«16,9» заменить цифрами «17,0»;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«37,0»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12, 14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«39,4»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«118,6» заменить цифрами «42,2»;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«Цель 5.1.1. Формирование здорового образа жизни путем системного и комплексного подхода к профилактике и усиление контроля за поведенческими факторами риска»: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«Соглашения между МЗ и АДСФК»;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«АДСФК,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«АДСФК, МЗ, МКИ»;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«Соглашения между МЗ и АДСФК»;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«АДСФК,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«6,2» заменить цифрами «6,7»;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«6,2» заменить цифрами «7,1»;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«8,3» заменить цифрами «7,6»;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«35,7» заменить цифрами «36,5»;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«143,0» заменить цифрами «143,1»;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«182,0» заменить цифрами «173,4»;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«203,5» заменить цифрами «185,5»;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«916,8» заменить цифрами «890,3»;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«28,8» заменить цифрами «64,6»;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«31,0» заменить цифрами «30,8»;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«33,2» заменить цифрами «33,1»;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«155,2» заменить цифрами «190,7»;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«28,7» заменить цифрами «46,6»;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«154,0» заменить цифрами «171,9»;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«АДСФК,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«14,2» заменить цифрами «36,9»;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«76,0» заменить цифрами «98,7»;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«16,8» заменить цифрами «45,8»;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«90,0» заменить цифрами «119,0»;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«2011 - 2013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«Цель 5.1.2. Обеспечение здорового питания населения и профилактика заболеваний, зависимых от питания»: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железодефицитной анемии до 1728 к 2013 году, до 1580,0 на 100 тысяч населения к 2015 году (2009 год – 2314,0)»;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«13,7» заменить цифрами «163,8»;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«13,7» заменить цифрами «205,0»;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«68,5» заменить цифрами «409,9»;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«9,5» заменить цифрами «32,5»;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«10,3» заменить цифрами «59,0»;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«55,2» заменить цифрами «126,9»;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«МКИ,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«2,3» заменить цифрами «2,1»;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«2,3» заменить цифрами «2,2»;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«9,5» заменить цифрами «9,2»;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«100,0» заменить цифрами «200,0»;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«100,0» заменить цифрами «200,0»;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13 дополнить цифрами «200,0»;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14 дополнить аббревиатурой «РБ»;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«300,0» заменить цифрами «700,0»;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«Цель. 5.1.3. Формирование физического и психического здоровья детей и подростков»: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костно-мышечной системы среди детей в возрасте от 0 до 14 лет до 962,5 к 2013 году, до 924,4 на 100 тысяч соответствующего населения к 2015 году (2009 год – 1196) и среди подростков в возрасте 15-17 лет до 2813,2 к 2013 году, до 2757,2 на 100 тысяч соответствующего населения к 2015 году (2009 год – 2997,1)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показателя заболеваемости психологическими и поведенческими расстройствами вследствие употребления психоактивных веществ среди детей от 0 до 14 лет до 9,7 к 2013 году и до 8,9 на 100 тысяч соответствующего населения к 2015 году, среди подростков в возрасте от 15 до 17 лет до 530 к 2013 году и до 528 на 100 тысяч соответствующего населения к 2015 году (2009 год – дети от 0 до 14 лет до 13,5 на 100 тысяч соответствующего населения, от 15 до 17 лет до 564,8 на 100 тысяч соответствующего населения)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суицидов среди детей от 15-17 лет до 18,0 к 2013 году и 17,5 на 100 тысяч соответствующего населения к 2015 году (2009 год – 24,5 на 100 тысяч соответствующего населения)»;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13 дополнить цифрами «50,0»;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14 дополнить аббревиатурой «РБ»;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«150,0» заменить цифрами «200,0»;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«Решения маслихатов областей, городов Астана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«МЗ, МОН, акиматы областей, городов Астана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«567,9»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«567,9»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«25,9»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«51,8» заменить цифрами «25,9»;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«48,0»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«96,0» заменить цифрами «48,0»;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«24,0»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«48,0» заменить цифрами «24,0»;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«5,5» заменить цифрами «5,4»;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«11,0» заменить цифрами «10,9»;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«Цель. 5.1.4. Снижение дорожно-транспортного травматизма и смертности от него»: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«МВД, МКИ,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«26,7» заменить цифрами «22,8»;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«119,4» заменить цифрами «115,5»;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«МВД, МЗ»;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«15,4» заменить цифрами «13,0»;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«71,0» заменить цифрами «68,6»;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«Цель. 5.1.5. Снижение безвозвратных потерь среди пострадавших при чрезвычайных ситуациях природного и техногенного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3212"/>
        <w:gridCol w:w="209"/>
        <w:gridCol w:w="1450"/>
        <w:gridCol w:w="601"/>
        <w:gridCol w:w="1047"/>
        <w:gridCol w:w="819"/>
        <w:gridCol w:w="449"/>
        <w:gridCol w:w="797"/>
        <w:gridCol w:w="384"/>
        <w:gridCol w:w="188"/>
        <w:gridCol w:w="210"/>
        <w:gridCol w:w="798"/>
        <w:gridCol w:w="428"/>
        <w:gridCol w:w="253"/>
        <w:gridCol w:w="210"/>
        <w:gridCol w:w="1105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трассовые пункты по оказанию экстренной медико-спасательной помощи 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МЗ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2011, 2012 2014 годы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56-1,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653"/>
        <w:gridCol w:w="133"/>
        <w:gridCol w:w="1393"/>
        <w:gridCol w:w="713"/>
        <w:gridCol w:w="1264"/>
        <w:gridCol w:w="213"/>
        <w:gridCol w:w="253"/>
        <w:gridCol w:w="753"/>
        <w:gridCol w:w="433"/>
        <w:gridCol w:w="793"/>
        <w:gridCol w:w="453"/>
        <w:gridCol w:w="733"/>
        <w:gridCol w:w="513"/>
        <w:gridCol w:w="173"/>
        <w:gridCol w:w="133"/>
        <w:gridCol w:w="775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трассовых пунктов по оказанию экстренной медико-спасательной помощи на трассе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МЗ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«Оснастить службу медицины катастроф аэромобильным госпиталем в 1 комплекте с медицинским оборудованием и парашютно-десантными платформами»;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«1831,5» заменить цифрами «1831,6»;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«1831,5» заменить цифрами «1831,6»;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«11820,0» заменить цифрами «12380,02»;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«13300,0» заменить цифрами «19482,96»;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«3024,0» заменить цифрами «3277,8»;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«3265,9» заменить цифрами «3794,0»;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«34937,1» заменить цифрами «42462,02»;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«Цель 5.1.6. Снижение уровня заболеваемости и смертности от туберкулеза и ВИЧ/СПИД в пенитенциарной системе»: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«Укрепить материально-техническое оснащение лечебно-профилактических учреждений уголовно-исполнительной системы в целях совершенствования оказания медицинской помощи больным туберкулезом, ВИЧ/СПИД и другими заболеваниями»;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«1174,4» заменить цифрами «1167,4»;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«1263,6» заменить цифрами «1174,3»;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«3529,0» заменить цифрами «3432,7»;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«7,7» заменить цифрами «4,7»;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«38,5» заменить цифрами «35,5»;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«7,2»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«14,4» заменить цифрами «7,2»;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«47,2» заменить цифрами «36,8»;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«236,0» заменить цифрами «225,6»;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«0,3» заменить цифрами «0,4»;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«1,7» заменить цифрами «1,8»;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5.2. Дальнейшее укрепление здоровья населения и снижение уровня основных социально значимых заболеваний и травм»: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«Показателях результатов»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«Снижение материнской смертности на 100 тысяч родившихся живыми до 28,1 к 2013 году, до 24,5 к 2015 году (2009 год - 36,9)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смертности от болезней системы кровообращения до 374,8 к 2013 году, до 353,9 на 100 тысяч населения к 2015 году (2009 год - 416,4)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материнской смертности на 100 тысяч родившихся живыми до 21,0 к 2013 году, до 18,0 к 2015 году (2009 год - 36,9)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смертности от болезней системы кровообращения до 290,5 к 2013 году, до 279,0 на 100 тысяч населения к 2015 году (2009 год – 416,4)»;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«2011, 2012, 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«3960,5» заменить цифрами «4116,1»;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«2884,5»;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аббревиатурой «ЦТТ»;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«220,8»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12, 14 аббревиатуру «ЦТТ»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«696,8»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«5541,5» заменить цифрами «7664,0»;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«Постановление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«176,3» заменить цифрами «246,8»;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«377,2» заменить цифрами «442,3»;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«403,6» заменить цифрами «473,3»;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«691,9» заменить цифрами «506,4»;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«2396,3» заменить цифрами «2416,1»;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«432,3» заменить цифрами «810,9»;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«462,5» заменить цифрами «861,0»;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«504,2» заменить цифрами «933,0»;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«2378,8» заменить цифрами «3584,7»;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«19,9» заменить цифрами «19,8»;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«21,3»;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аббревиатурой «ЦТТ»;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«19,9» заменить цифрами «41,1»;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«2012-2015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«761,7» заменить цифрами «841,2»;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«815,2» заменить цифрами «911,2»;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«909,5» заменить цифрами «965,0»;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«3468,6» заменить цифрами «3699,6»;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«у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«2217,8» заменить цифрами «1902,4»;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«2373,1» заменить цифрами «467,7»;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«2539,2» заменить цифрами «522,5»;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«2875,6» заменить цифрами «559,5»;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«13111,4» заменить цифрами «6557,8»;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«взрослого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«2628,3» заменить цифрами «1660,6»;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«2838,5» заменить цифрами «1866,5»;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«3065,6» заменить цифрами «1992,8»;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«11843,3» заменить цифрами «8830,8»;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«1,0» заменить цифрами «1,1»;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«3,0» заменить цифрами «3,1»;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«3096,0» заменить цифрами «3167,1»;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«3096,0» заменить цифрами «3167,1»;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«26,8» заменить цифрами «51,1»;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«31,3» заменить цифрами «31,4»;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«145,7» заменить цифрами «170,1»;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«112,9» заменить цифрами «99,4»;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графе 17 цифры «226,6» заменить цифрами «213,1»;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«2011, 2012, 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«1195,0» заменить цифрами «1313,1»;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«2262,8» заменить цифрами «3067,3»;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«1757,9»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12, 14 аббревиатуру «ЦТТ»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«1617,9»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«7795,6» заменить цифрами «5342,4»;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«2034,4» заменить цифрами «2014,8»;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«1172,3» заменить цифрами «1181,0»;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«359,3»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аббревиатуру «ЦТТ»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«3566,0» заменить цифрами «3195,8»;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«208,0» заменить цифрами «169,8»;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«208,0» заменить цифрами «169,8»;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«2709,4» заменить цифрами «1864,3»;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«2709,4» заменить цифрами «1864,3»;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«781,5» заменить цифрами «698,1»;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«209,7»;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аббревиатурой «ЦТТ»;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«781,5» заменить цифрами «907,8»;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«2013-2014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«675,0»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аббревиатуру «ЦТТ»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«1929,3» заменить цифрами «1254,3»;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«400,8» заменить цифрами «918,7»;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«478,9» заменить цифрами «1064,4»;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«483,0» заменить цифрами «1144,0»;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«516,0» заменить цифрами «1224,1»;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«2431,7» заменить цифрами «4904,2»;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«2012-2015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«144,1»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аббревиатуру «ЦТТ»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«252,1» заменить цифрами «215,6»;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«1244,2» заменить цифрами «1063,6»;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«442,3» заменить цифрами «437,8»;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аббревиатурой «, 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«471,1» заменить цифрами «292,4»;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«286,1» заменить цифрами «292,8»;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«272,9» заменить цифрами «145,8»;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«1721,9» заменить цифрами «1418,3»;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5.3. Обеспечение санитарно-эпидемиологического благополучия населения в соответствии с международными стандартами»: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Удержание показателя заболеваемости корью на уровне 0,8-1,0 на 100 тысяч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заболеваемости острым вирусным гепатитом В к 2013 году до 3,0, к 2015 году до 3,0 на 100 тысяч населения (2009 год – 5,4)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показателя заболеваемости острым вирусным гепатитом А к 2013 году до 38,8, к 2015 году до 38,4 на 100 тысяч населения (2009 год – 67,0)»;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«13,2»;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10, 12 дополнить аббревиатурой «РБ»;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11 дополнить цифрами «14,1»;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«4,0» заменить цифрами «15,1»;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«11,7» заменить цифрами «50,1»;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«4160,0» заменить цифрами «4553,2»;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«5349,6» заменить цифрами «6285,0»;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«5724,1» заменить цифрами «8247,3»;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«23440,6» заменить цифрами «27292,2»;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«163,9» заменить цифрами «163,8»;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«564,3» заменить цифрами «564,2»;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«31,35» заменить цифрами «30,7»;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8, 10, 12, 14, 16 дополнить аббревиатурой «, 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«55,9» заменить цифрами «37,3»;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«238,25» заменить цифрами «219,0»;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5.4. «Создание эффективной и доступной системы оказания медицинской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Снижение уровня потребления стационарной помощи в системе Единого плательщика до 1328 койко-дней к 2013 году, до 1172 койко-дней на 1000 населения к 2015 году (2009 год – 1522,6)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удельного веса медицинских организаций частной формы собственности, вошедших в систему Единого плательщика до 14 % к 2013 году, до 16 % к 2015 году (2009 год – 0 %)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населения, получившего высокоспециализированную медицинскую помощь на уровне региона до 16 000 человек к 2013 году, до 17 500 человек к 2015 году (2009 год – 814 человек)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объектов здравоохранения, в которых внедрена ЕИСЗ: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– 94 объекта, 2012 год – 245, 2013 год – 399, 2014 год – 1551, 2015 год – 1551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госпитализации населения (пролечено пациентов) до 2 583 180 (в рамках ЕНСЗ-2 206 036) к 2013 году, до 2 324 800 (в рамках ЕНСЗ-2 154 217) к 2015 году (2009 год – 2 796,5 тысяч, в т.ч. числе в рамках ЕНСЗ – 2 421,1 тысяч)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стационарозамещающих технологий (пролечено пациентов) до 1 004 782 к 2013 году, до 1 034 925 к 2015 году (2009 год – 658 860)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переведенных медицинских организаций в ГП на ПХВ–100 к 2013 году, 200 к 2015 году (2009 год – 47, 2010 год - 75)»;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«1481,6» заменить цифрами «1361,4»;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«1481,6» заменить цифрами «1679,6»;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«1481,6» заменить цифрами «1680,3»;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«1747,8» заменить цифрами «1681,0»;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«7940,4» заменить цифрами «8150,1»;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«Укрепить материально-техническую базу организаций ПМСП (оснащение скрининговых центров и ПМСП для определения холестерина и глюкозы)»;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«1367,7» заменить цифрами «1307,8»;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«876,9»;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аббревиатурой «ЦТТ»;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«1367,7» заменить цифрами «2184,7»;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«2456,4» заменить цифрами «1377,9»;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«2444,3» заменить цифрами «2347,1»;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«2615,0» заменить цифрами «2511,3»;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«2779,3» заменить цифрами «2687,1»;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«13268,9» заменить цифрами «11897,3»;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134-1; 134-2; 134-3, 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2143"/>
        <w:gridCol w:w="73"/>
        <w:gridCol w:w="1038"/>
        <w:gridCol w:w="1399"/>
        <w:gridCol w:w="1270"/>
        <w:gridCol w:w="846"/>
        <w:gridCol w:w="234"/>
        <w:gridCol w:w="980"/>
        <w:gridCol w:w="535"/>
        <w:gridCol w:w="980"/>
        <w:gridCol w:w="536"/>
        <w:gridCol w:w="980"/>
        <w:gridCol w:w="536"/>
        <w:gridCol w:w="194"/>
        <w:gridCol w:w="194"/>
        <w:gridCol w:w="1116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лекарственными средствами на амбулаторном уровне на лечение следующих заболеваний: больных детей гемофилией, онкогематоло-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гией больных детей, больных рассеянным склерозом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 МЗ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4439,99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5083,35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14274,1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коэффициента возмещения с 0,5 до 1,0 на приобретение лекарственных средств в рамках ГОБМП на амбулаторном уровне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 МЗ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2437,99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2608,65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2791,25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7837,89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препаратов для лечения взрослых с вирусными гепатитами В и С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 МЗ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1293,8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2743,25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2935,28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3140,75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ЦТТ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10113,08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140-1; 140-2; 140-3; 140-4; 140-5; 140-6; 140-7; 140-8; 140-9; 140-10,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2305"/>
        <w:gridCol w:w="877"/>
        <w:gridCol w:w="1581"/>
        <w:gridCol w:w="1481"/>
        <w:gridCol w:w="1271"/>
        <w:gridCol w:w="93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1888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многопрофильных стационаров с гибким профилем коек, в том числе за счет реструктуризации больничного сектора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Рационализация коечного фонда с учетом востребованности профилей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коек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акиматы областей, городов Астаны и Алматы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аутсорсинга непрофильных видов деятельности медицинской организации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</w:t>
            </w:r>
          </w:p>
        </w:tc>
      </w:tr>
      <w:tr>
        <w:trPr>
          <w:trHeight w:val="6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ЕНСЗ и ЕИСЗ для достижения целей ЕНСЗ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 годы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портального формата программных комплексов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сдачи в эксплуатацию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140-6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рейтинговой системы оценки деятельности медицинских организаций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140-7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Внедрить первый этап частичного фондодержания на уровне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поликлинических организаций (пилотный проект)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МЗ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140-8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инвестиционных проектов на 10-летний срок с учетом реструктуризации больничного сектора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Правительство Республики Казахстан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140-9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механизму внедрения государственно-частного партнерства в области здравоохранения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финансовых затрат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клинических руководств и протоколов по приоритетным направлениям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экспертный совет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</w:t>
            </w:r>
          </w:p>
        </w:tc>
      </w:tr>
    </w:tbl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«42,6» заменить цифрами «40,2»;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8, 10, 12, 14, 16 аббревиатуру «ЦТТ» заменить аббревиатурой «РБ»;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«45,6» заменить цифрами «49,1»;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«48,8» заменить цифрами «52,3»;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«62,4» заменить цифрами «56,0»;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«266,2» заменить цифрами «264,4»;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«129,6» заменить цифрами «694,1»;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«214,2»;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аббревиатурой «ЦТТ»;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«129,6» заменить цифрами «908,3»;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«134,8» заменить цифрами «372,5»;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«134,8» заменить цифрами «372,5»;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«1604,1» заменить цифрами «1384,7»;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«508,5»;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аббревиатурой «ЦТТ»;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«1604,1» заменить цифрами «1893,2»;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здания Центра судебной медицины в г. Астане, зданий административно-лабораторных корпусов с моргами Алматинского, Костанайского, Жамбылского филиалов, моргов Мангистауского, Актюбинского, Кокшетауского, Талдыкорганского, Западно-Казахстанского и Южно-Казахстанского филиалов»;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«500,0» заменить цифрами «34,6»;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«946,0» заменить цифрами «446,0»;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«2745,0» заменить цифрами «1379,2»;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«8174,0» заменить цифрами «5842,8»;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«1010,2» заменить цифрами «779,6»;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«1010,2» заменить цифрами «779,6»;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«2012-2015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«596,1»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14, 16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цифры «596,1»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«1192,2»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«Внедрить систему оплаты по клинико-затратной группе для оплаты стационарных и стационарозамещающих услуг в рамках ГОБМП»;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«Внедрить дополнительный компонент к тарифу ПМСП для стимулирования профилактической работы (раннее выявление заболеваний, отсутствие осложнение болезней), функционирование 50 ПМК, доукомплектование организаций ПМСП, проведение осмотра населения на выявление колоректального рака»;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«12691,7» заменить цифрами «12249,0»;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«13646,7» заменить цифрами «19267,4»;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«14673,9» заменить цифрами «21375,3»;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«15988,0» заменить цифрами «22353,9»;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«74267,2 заменить цифрами: «92512,5»;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«14000,0» заменить цифрами «535,0»;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«14000,0» заменить цифрами «535,0»;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«14571,0» заменить цифрами «535,0»;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«58569,0» заменить цифрами «17603,0»;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«3529,4»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«3529,4»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«124,0» заменить цифрами «220,0»;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«364,0»;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10, 12, 14 дополнить аббревиатурой «РБ»;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11 дополнить цифрами «224,0»;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13 дополнить цифрами «224,0»;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«124,0» заменить цифрами «1032,0»;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«Разработать систему учета дефектов оказания медицинских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«Цель. 5.5. Создание конкурентоспособного кадрового потенциала здравоохранения и развитие инновационных технологий»: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публикаций в международных изданиях до 18 % к 2013 году, до 20 % к 2015 году (2009 год – 6 %)»;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7-и студенческих общежитий по 1000 мест для государственных медицинских ВУЗов при КазНМУ, ГМУС, ЗКГМУ, КГМУ, МУА 2000 мест (2 ед.) и на 500 мест для ЮКГФА»;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«1500,0» заменить цифрами «1608,0»;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«4618,0» заменить цифрами «1500,0»;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«7918,0» заменить цифрами «4908,0»;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«428,4» заменить цифрами «241,2»;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«1611,8» заменить цифрами «1536,6»;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«3245,7» заменить цифрами «1997,0»;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«3472,9» заменить цифрами «2123,4»;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«12474,8» заменить цифрами «9614,2»;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«153,0»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«306,1» заменить цифрами «153,1»;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«2013, 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«816,4»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аббревиатуру «ЦТТ»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«2449,1» заменить цифрами «1632,7»;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«123,9» заменить цифрами «2461,3»;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«70,5» заменить цифрами «1594,2»;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«70,5» заменить цифрами «1606,9»;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«75,4» заменить цифрами «1625,4»;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«420,6» заменить цифрами «7368,1»;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«1061,9» заменить цифрами «22,4»;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«1282,4» заменить цифрами «1100,3»;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«1214,7» заменить цифрами «1112,6»;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«1299,7» заменить цифрами «1129,4»;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«6249,4» заменить цифрами «4755,4»;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«1185,6» заменить цифрами «1831,6»;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«1178,2» заменить цифрами «2243,6»;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«1948,2» заменить цифрами «1015,1»;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«2084,6» заменить цифрами «638,2»;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«8627,1» заменить цифрами «7959,0»;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«49,4» заменить цифрами «170,5»;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«48,3» заменить цифрами «220,5»;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«75,0» заменить цифрами «249,0»;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«100,0» заменить цифрами «216,0»;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«397,7» заменить цифрами «981,0»;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5.6. Обеспечение населения качественными лекарствами отечественного производства и достижение 50 % уровня удовлетворения потребности страны лекарственными препаратами»: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«2015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«199,2»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аббревиатуру «ПТПИРСЗ»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«398,4» заменить цифрами «199,2»;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«47,5» заменить цифрами «15,0»;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«47,5» заменить цифрами «15,0»;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новых разделов и статей (общих и частных) III тома ГФ РК. Обновление (пересмотр и внесение изменений) разделов и статей I и II томов первого издания ГФ РК, в том числе приобретение стандартных образцов лекарственных веществ и посторонних примесей в соответствии с международными требованиями»;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«Обучить специалистов государственного органа для вступления в международную систему сотрудничества фармацевтических инспекций (PIC/S)»;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«Приобретение передвижных экспресс - лабораторий для выявления фальсифицированных лекарственных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год»;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«120,0»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«240,0» заменить цифрами «120,0»;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«2011, 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«15,0» заменить цифрами «8,0»;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цифры «344,2»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12, 14 аббревиатуру «РБ»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цифры «456,2»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цифры «1711,5» заменить цифрами «904,1»;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примечание*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в 2011 – 2015 годах будут дополнительно направлены средства республиканского и местных бюджетов, а также другие средства, не запрещенные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затраты из государственного бюджета на реализацию Программы составят 367 188,0 млн. тенге.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2153"/>
        <w:gridCol w:w="3673"/>
        <w:gridCol w:w="2153"/>
        <w:gridCol w:w="2333"/>
      </w:tblGrid>
      <w:tr>
        <w:trPr>
          <w:trHeight w:val="40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источники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63 623,9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63 061,5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93 432,7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88 777,9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74 417,9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69 726,4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74 729,7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69 934,1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81 983,8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72 926,0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388 188,0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364 425,9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финансирования Программы на 2011 –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«Расшифровка аббревиатур»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 –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 –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ЦТТ – целевые текущие трансферты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–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АДСФК – Агентство Республики Казахстан по делам спорта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ПТПИРСЗ – проект «Передача технологий и проведение институциональной реформы в секторе здравоохранения Республики Казахстан», софинансируемый Всемирным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ВИЧ/СПИД – вирус иммунодефицита человека/синдром приобретенного иммунодефицита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ЕИСЗ – Единая информационная система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ЕНСЗ – Единая национальная система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–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ПХВ –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ПМСП –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ГОБМП – гарантированный объем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ПМК – передвижные медицинские комплексы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КазНМУ – Казахский национальный медицинский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ГМУС – государственный медицинский университет г.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ЮКГФА – Южно-Казахстанская государственная фармацевтическая академия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ЗКГМУ – Западно-Казахстанский государственный медицинский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КГМУ – Карагандинский государственный медицинский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МУА – Медицинский университет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ГФ РК – Государственная фармакопея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