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0bf08" w14:textId="6b0bf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19 июля 2005 года № 747 "Об утверждении Правил о военно-транспортной обязанности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сентября 2012 года № 1177. Утратило силу постановлением Правительства Республики Казахстан от 14 сентября 2023 года № 799.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14.09.2023 </w:t>
      </w:r>
      <w:r>
        <w:rPr>
          <w:rFonts w:ascii="Times New Roman"/>
          <w:b w:val="false"/>
          <w:i w:val="false"/>
          <w:color w:val="ff0000"/>
          <w:sz w:val="28"/>
        </w:rPr>
        <w:t>№ 799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июля 2005 года № 747 "Об утверждении Правил о военно-транспортной обязанности в Республике Казахстан" (САПП Республики Казахстан, 2005 г., № 30, ст. 388)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военно-транспортной обязанности в Республике Казахстан,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Местные органы военного управления района (города областного значения) для подтверждения факта прохождения обязательного технического осмотра транспортных средств, предназначенных для передачи в состав Вооруженных Сил, других войск и воинских формирований направляют соответствующий запрос в территориальные органы транспортного контроля.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Территориальные органы транспортного контроля в течение 5 рабочих дней предоставляют информацию по соответствующему запросу.".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