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9c0d" w14:textId="6429c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2012 года № 1229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«Транспорт и коммуникации»: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215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«Развитие автомобильных дорог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4"/>
        <w:gridCol w:w="364"/>
        <w:gridCol w:w="802"/>
        <w:gridCol w:w="4546"/>
        <w:gridCol w:w="2510"/>
        <w:gridCol w:w="2510"/>
        <w:gridCol w:w="2446"/>
      </w:tblGrid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157 303 398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136 397 486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72"/>
        <w:gridCol w:w="372"/>
        <w:gridCol w:w="820"/>
        <w:gridCol w:w="4311"/>
        <w:gridCol w:w="2588"/>
        <w:gridCol w:w="2610"/>
        <w:gridCol w:w="2522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148 882 436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136 397 486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95"/>
        <w:gridCol w:w="395"/>
        <w:gridCol w:w="395"/>
        <w:gridCol w:w="4632"/>
        <w:gridCol w:w="2637"/>
        <w:gridCol w:w="2615"/>
        <w:gridCol w:w="2526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151 943 398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143 326 601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95"/>
        <w:gridCol w:w="395"/>
        <w:gridCol w:w="395"/>
        <w:gridCol w:w="4318"/>
        <w:gridCol w:w="2749"/>
        <w:gridCol w:w="2749"/>
        <w:gridCol w:w="2594"/>
      </w:tblGrid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Европа-Западный Китай»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143 522 436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143 326 601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371"/>
        <w:gridCol w:w="372"/>
        <w:gridCol w:w="818"/>
        <w:gridCol w:w="3678"/>
        <w:gridCol w:w="2852"/>
        <w:gridCol w:w="2852"/>
        <w:gridCol w:w="2675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33 817 740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71 796 307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371"/>
        <w:gridCol w:w="372"/>
        <w:gridCol w:w="818"/>
        <w:gridCol w:w="3656"/>
        <w:gridCol w:w="2874"/>
        <w:gridCol w:w="2875"/>
        <w:gridCol w:w="2652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43 689 460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71 796 307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371"/>
        <w:gridCol w:w="372"/>
        <w:gridCol w:w="818"/>
        <w:gridCol w:w="3343"/>
        <w:gridCol w:w="2941"/>
        <w:gridCol w:w="3031"/>
        <w:gridCol w:w="2742"/>
      </w:tblGrid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«Алматы - Усть-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Каменогорск» с обходом г. Сарканд»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10 700 000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"/>
        <w:gridCol w:w="374"/>
        <w:gridCol w:w="374"/>
        <w:gridCol w:w="823"/>
        <w:gridCol w:w="3049"/>
        <w:gridCol w:w="3050"/>
        <w:gridCol w:w="3140"/>
        <w:gridCol w:w="2826"/>
      </w:tblGrid>
      <w:tr>
        <w:trPr>
          <w:trHeight w:val="30" w:hRule="atLeast"/>
        </w:trPr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«Алматы - Усть-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Каменогорск» с обходом г. Сарканд»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2 224 000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10 700 000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364"/>
        <w:gridCol w:w="364"/>
        <w:gridCol w:w="802"/>
        <w:gridCol w:w="3159"/>
        <w:gridCol w:w="3057"/>
        <w:gridCol w:w="3035"/>
        <w:gridCol w:w="2883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Самару) - Шымкент, через г.г.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Уральск, Актобе, Кызылорду»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участке «граница Российской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- Уральск - Актобе»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обхода города Актобе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6 047 507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4 168 984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3 727 000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367"/>
        <w:gridCol w:w="367"/>
        <w:gridCol w:w="809"/>
        <w:gridCol w:w="2797"/>
        <w:gridCol w:w="3238"/>
        <w:gridCol w:w="3106"/>
        <w:gridCol w:w="2997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Самару) - Шымкент, через г.г.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Уральск, Актобе, Кызылорду»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«граница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 - Актобе»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обхода города Актобе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6 647 507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4 168 984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3 727 000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367"/>
        <w:gridCol w:w="367"/>
        <w:gridCol w:w="809"/>
        <w:gridCol w:w="2774"/>
        <w:gridCol w:w="2996"/>
        <w:gridCol w:w="3261"/>
        <w:gridCol w:w="3107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автомобильной дороги «граница Российской Федерации (на Омск) - Майкапшагай (выход на Китайскую Народную Республику» через города Павлодар, Семипалатинск»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367"/>
        <w:gridCol w:w="367"/>
        <w:gridCol w:w="807"/>
        <w:gridCol w:w="2836"/>
        <w:gridCol w:w="2748"/>
        <w:gridCol w:w="3387"/>
        <w:gridCol w:w="3190"/>
      </w:tblGrid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автомобильной дороги «граница Российской Федерации (на Омск) - Майкапшагай (выход на Китайскую Народную Республику» через города Павлодар, Семипалатинск»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5 994 000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367"/>
        <w:gridCol w:w="367"/>
        <w:gridCol w:w="809"/>
        <w:gridCol w:w="2884"/>
        <w:gridCol w:w="2509"/>
        <w:gridCol w:w="3503"/>
        <w:gridCol w:w="3262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международного транзитного коридора «Западная Европа - Западный Китай»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3 645 786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365"/>
        <w:gridCol w:w="365"/>
        <w:gridCol w:w="804"/>
        <w:gridCol w:w="2910"/>
        <w:gridCol w:w="2362"/>
        <w:gridCol w:w="3613"/>
        <w:gridCol w:w="3284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международного транзитного коридора «Западная Европа - Западный Китай»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5 145 786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363"/>
        <w:gridCol w:w="363"/>
        <w:gridCol w:w="800"/>
        <w:gridCol w:w="2918"/>
        <w:gridCol w:w="2373"/>
        <w:gridCol w:w="3596"/>
        <w:gridCol w:w="3291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«Астана - Костанай- Челябинск» с обходом г. Костанай»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3 818 588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5 608 246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369"/>
        <w:gridCol w:w="369"/>
        <w:gridCol w:w="814"/>
        <w:gridCol w:w="2547"/>
        <w:gridCol w:w="2459"/>
        <w:gridCol w:w="3770"/>
        <w:gridCol w:w="3371"/>
      </w:tblGrid>
      <w:tr>
        <w:trPr>
          <w:trHeight w:val="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Челябинск» с обходом г. Костанай»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8 172 308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5 608 246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361"/>
        <w:gridCol w:w="361"/>
        <w:gridCol w:w="795"/>
        <w:gridCol w:w="2596"/>
        <w:gridCol w:w="2423"/>
        <w:gridCol w:w="3791"/>
        <w:gridCol w:w="3379"/>
      </w:tblGrid>
      <w:tr>
        <w:trPr>
          <w:trHeight w:val="3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Петропавловск, через город Кокшетау» на участке «Щучинск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Кокшетау-Петропавловск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Российской Федерации»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8 848 943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8 737 761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9 466 000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369"/>
        <w:gridCol w:w="369"/>
        <w:gridCol w:w="813"/>
        <w:gridCol w:w="2565"/>
        <w:gridCol w:w="2211"/>
        <w:gridCol w:w="3941"/>
        <w:gridCol w:w="3432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автодороге «Астана-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 через город Кокшетау» на участке «Щучинск - Кокшетау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-граница Российской Федерации»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10 848 943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8 737 761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9 466 000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"/>
        <w:gridCol w:w="416"/>
        <w:gridCol w:w="416"/>
        <w:gridCol w:w="416"/>
        <w:gridCol w:w="2492"/>
        <w:gridCol w:w="2314"/>
        <w:gridCol w:w="4034"/>
        <w:gridCol w:w="3588"/>
      </w:tblGrid>
      <w:tr>
        <w:trPr>
          <w:trHeight w:val="30" w:hRule="atLeast"/>
        </w:trPr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«Таскескен-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Бахты (граница КНР)»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2 276 916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05"/>
        <w:gridCol w:w="405"/>
        <w:gridCol w:w="405"/>
        <w:gridCol w:w="2579"/>
        <w:gridCol w:w="2274"/>
        <w:gridCol w:w="3992"/>
        <w:gridCol w:w="3624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 по автомобильной дороге «Астана-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361"/>
        <w:gridCol w:w="361"/>
        <w:gridCol w:w="796"/>
        <w:gridCol w:w="3209"/>
        <w:gridCol w:w="2057"/>
        <w:gridCol w:w="3232"/>
        <w:gridCol w:w="3668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22 265 650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24 070 144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58"/>
        <w:gridCol w:w="358"/>
        <w:gridCol w:w="789"/>
        <w:gridCol w:w="4472"/>
        <w:gridCol w:w="2469"/>
        <w:gridCol w:w="2211"/>
        <w:gridCol w:w="3030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20 814 892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24 070 144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58"/>
        <w:gridCol w:w="358"/>
        <w:gridCol w:w="789"/>
        <w:gridCol w:w="4472"/>
        <w:gridCol w:w="2469"/>
        <w:gridCol w:w="2211"/>
        <w:gridCol w:w="3030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21 125 650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25 292 930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58"/>
        <w:gridCol w:w="358"/>
        <w:gridCol w:w="789"/>
        <w:gridCol w:w="4472"/>
        <w:gridCol w:w="2469"/>
        <w:gridCol w:w="2211"/>
        <w:gridCol w:w="3030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 транзитного коридора «Западная Европа - Западный Китай»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19 674 892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25 292 930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1229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19-1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на выкуп земельных участков для государственных нужд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13"/>
        <w:gridCol w:w="3673"/>
      </w:tblGrid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2 809 508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1 998 270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