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d475" w14:textId="551d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ветеринарных документов на объекты государственного ветеринарно-санитарного контроля и надзора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сентября 2012 года № 1230. Утратило силу постановлением Правительства Республики Казахстан от 31 октября 2015 года № 870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Министра сельского хозяйства РК от 21.05.2015 г. № 7-1/453.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 Закона Республики Казахстан от 10 июля 2002 года «О ветеринарии»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ветеринарных документов на объекты государственного ветеринарно-санитарного контроля и надзора.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сентября 2012 года № 1230  </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выдачи ветеринарных документов на объекты государственного</w:t>
      </w:r>
      <w:r>
        <w:br/>
      </w:r>
      <w:r>
        <w:rPr>
          <w:rFonts w:ascii="Times New Roman"/>
          <w:b/>
          <w:i w:val="false"/>
          <w:color w:val="000000"/>
        </w:rPr>
        <w:t>
ветеринарно-санитарного контроля и надзора</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выдачи ветеринарных документов на объекты государственного ветеринарно-санитарного контроля и надзора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 Закона Республики Казахстан от 10 июля 2002 года «О ветеринарии» и определяют порядок выдачи ветеринарных документов на объекты государственного ветеринарно-санитарного контроля и надзора.</w:t>
      </w:r>
      <w:r>
        <w:br/>
      </w:r>
      <w:r>
        <w:rPr>
          <w:rFonts w:ascii="Times New Roman"/>
          <w:b w:val="false"/>
          <w:i w:val="false"/>
          <w:color w:val="000000"/>
          <w:sz w:val="28"/>
        </w:rPr>
        <w:t>
</w:t>
      </w:r>
      <w:r>
        <w:rPr>
          <w:rFonts w:ascii="Times New Roman"/>
          <w:b w:val="false"/>
          <w:i w:val="false"/>
          <w:color w:val="000000"/>
          <w:sz w:val="28"/>
        </w:rPr>
        <w:t>
      2. В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бизнес-идентификационный </w:t>
      </w:r>
      <w:r>
        <w:rPr>
          <w:rFonts w:ascii="Times New Roman"/>
          <w:b w:val="false"/>
          <w:i w:val="false"/>
          <w:color w:val="000000"/>
          <w:sz w:val="28"/>
        </w:rPr>
        <w:t>номер</w:t>
      </w:r>
      <w:r>
        <w:rPr>
          <w:rFonts w:ascii="Times New Roman"/>
          <w:b w:val="false"/>
          <w:i w:val="false"/>
          <w:color w:val="000000"/>
          <w:sz w:val="28"/>
        </w:rPr>
        <w:t xml:space="preserve"> – уникальный номер, формируемый для юридического лица (филиала и представительства) и индивидуального предпринимателя, осуществляющего деятельность в виде совместного предпринимательства (далее – БИН);</w:t>
      </w:r>
      <w:r>
        <w:br/>
      </w:r>
      <w:r>
        <w:rPr>
          <w:rFonts w:ascii="Times New Roman"/>
          <w:b w:val="false"/>
          <w:i w:val="false"/>
          <w:color w:val="000000"/>
          <w:sz w:val="28"/>
        </w:rPr>
        <w:t>
</w:t>
      </w:r>
      <w:r>
        <w:rPr>
          <w:rFonts w:ascii="Times New Roman"/>
          <w:b w:val="false"/>
          <w:i w:val="false"/>
          <w:color w:val="000000"/>
          <w:sz w:val="28"/>
        </w:rPr>
        <w:t>
      2) ведомство уполномоченного государственного органа в области ветеринарии (далее – ведомство уполномоченного органа) – Комитет уполномоченного государственного органа в области ветеринарии, осуществляющий государственный ветеринарно-санитарный контроль и надзор;</w:t>
      </w:r>
      <w:r>
        <w:br/>
      </w:r>
      <w:r>
        <w:rPr>
          <w:rFonts w:ascii="Times New Roman"/>
          <w:b w:val="false"/>
          <w:i w:val="false"/>
          <w:color w:val="000000"/>
          <w:sz w:val="28"/>
        </w:rPr>
        <w:t>
</w:t>
      </w:r>
      <w:r>
        <w:rPr>
          <w:rFonts w:ascii="Times New Roman"/>
          <w:b w:val="false"/>
          <w:i w:val="false"/>
          <w:color w:val="000000"/>
          <w:sz w:val="28"/>
        </w:rPr>
        <w:t>
      3) ветеринарные документы:</w:t>
      </w:r>
      <w:r>
        <w:br/>
      </w:r>
      <w:r>
        <w:rPr>
          <w:rFonts w:ascii="Times New Roman"/>
          <w:b w:val="false"/>
          <w:i w:val="false"/>
          <w:color w:val="000000"/>
          <w:sz w:val="28"/>
        </w:rPr>
        <w:t>
</w:t>
      </w:r>
      <w:r>
        <w:rPr>
          <w:rFonts w:ascii="Times New Roman"/>
          <w:b w:val="false"/>
          <w:i w:val="false"/>
          <w:color w:val="000000"/>
          <w:sz w:val="28"/>
        </w:rPr>
        <w:t>
      ветеринарно-санитарное заключение – документ, </w:t>
      </w:r>
      <w:r>
        <w:rPr>
          <w:rFonts w:ascii="Times New Roman"/>
          <w:b w:val="false"/>
          <w:i w:val="false"/>
          <w:color w:val="000000"/>
          <w:sz w:val="28"/>
        </w:rPr>
        <w:t>выдаваемый</w:t>
      </w:r>
      <w:r>
        <w:rPr>
          <w:rFonts w:ascii="Times New Roman"/>
          <w:b w:val="false"/>
          <w:i w:val="false"/>
          <w:color w:val="000000"/>
          <w:sz w:val="28"/>
        </w:rPr>
        <w:t xml:space="preserve"> главным государственным ветеринарно-санитарным инспектором города республиканского значения, столицы и его заместителем, государственным ветеринарно-санитарным инспектором района, города областного значения на объекты государственного ветеринарно-санитарного контроля и надзора (далее – объекты), устанавливающий соответствие (несоответствие) объектов ветеринарным (ветеринарно-санитарным) правилам;</w:t>
      </w:r>
      <w:r>
        <w:br/>
      </w:r>
      <w:r>
        <w:rPr>
          <w:rFonts w:ascii="Times New Roman"/>
          <w:b w:val="false"/>
          <w:i w:val="false"/>
          <w:color w:val="000000"/>
          <w:sz w:val="28"/>
        </w:rPr>
        <w:t>
</w:t>
      </w:r>
      <w:r>
        <w:rPr>
          <w:rFonts w:ascii="Times New Roman"/>
          <w:b w:val="false"/>
          <w:i w:val="false"/>
          <w:color w:val="000000"/>
          <w:sz w:val="28"/>
        </w:rPr>
        <w:t>
      ветеринарный сертификат – документ, </w:t>
      </w:r>
      <w:r>
        <w:rPr>
          <w:rFonts w:ascii="Times New Roman"/>
          <w:b w:val="false"/>
          <w:i w:val="false"/>
          <w:color w:val="000000"/>
          <w:sz w:val="28"/>
        </w:rPr>
        <w:t>выдаваемый</w:t>
      </w:r>
      <w:r>
        <w:rPr>
          <w:rFonts w:ascii="Times New Roman"/>
          <w:b w:val="false"/>
          <w:i w:val="false"/>
          <w:color w:val="000000"/>
          <w:sz w:val="28"/>
        </w:rPr>
        <w:t xml:space="preserve"> главным государственным ветеринарно-санитарным инспектором города республиканского значения, столицы и его заместителем, государственным ветеринарно-санитарным инспектором района, города областного значения на подконтрольные государственному ветеринарно-санитарному контролю и надзору перемещаемые (перевозимые) объекты внутри Республики Казахстан и за пределы республики (на экспорт), подтверждающий ветеринарно-санитарную безопасность;</w:t>
      </w:r>
      <w:r>
        <w:br/>
      </w:r>
      <w:r>
        <w:rPr>
          <w:rFonts w:ascii="Times New Roman"/>
          <w:b w:val="false"/>
          <w:i w:val="false"/>
          <w:color w:val="000000"/>
          <w:sz w:val="28"/>
        </w:rPr>
        <w:t>
</w:t>
      </w:r>
      <w:r>
        <w:rPr>
          <w:rFonts w:ascii="Times New Roman"/>
          <w:b w:val="false"/>
          <w:i w:val="false"/>
          <w:color w:val="000000"/>
          <w:sz w:val="28"/>
        </w:rPr>
        <w:t>
      ветеринарная справка – документ, </w:t>
      </w:r>
      <w:r>
        <w:rPr>
          <w:rFonts w:ascii="Times New Roman"/>
          <w:b w:val="false"/>
          <w:i w:val="false"/>
          <w:color w:val="000000"/>
          <w:sz w:val="28"/>
        </w:rPr>
        <w:t>выдаваемый</w:t>
      </w:r>
      <w:r>
        <w:rPr>
          <w:rFonts w:ascii="Times New Roman"/>
          <w:b w:val="false"/>
          <w:i w:val="false"/>
          <w:color w:val="000000"/>
          <w:sz w:val="28"/>
        </w:rPr>
        <w:t xml:space="preserve"> ветеринарным врачом подразделения местного исполнительного органа областей, городов республиканского значения, столицы, районов, городов областного значения, города районного значения, поселка, аула (села), аульного (сельского) округа, осуществляющего деятельность в области ветеринарии (далее – подразделения местного исполнительного органа), на животное, продукцию и сырье животного происхождения, об эпизоотической ситуации на территории соответствующей административно-территориальной единицы, а также аттестованным ветеринарным врачом подразделения производственного контроля по определению соответствия животных, продукции и сырья животного происхождения ветеринарным нормативам;</w:t>
      </w:r>
      <w:r>
        <w:br/>
      </w:r>
      <w:r>
        <w:rPr>
          <w:rFonts w:ascii="Times New Roman"/>
          <w:b w:val="false"/>
          <w:i w:val="false"/>
          <w:color w:val="000000"/>
          <w:sz w:val="28"/>
        </w:rPr>
        <w:t>
</w:t>
      </w:r>
      <w:r>
        <w:rPr>
          <w:rFonts w:ascii="Times New Roman"/>
          <w:b w:val="false"/>
          <w:i w:val="false"/>
          <w:color w:val="000000"/>
          <w:sz w:val="28"/>
        </w:rPr>
        <w:t>
      4) ветеринарный контрольный пост – подразделение ведомства уполномоченного органа, расположенное на территории пограничных и таможенных пунктов (пунктов пропуска через Государственную границу Республики Казахстан, совпадающую с таможенной границей таможенного союза), оснащенное необходимым оборудованием и приборами, осуществляющее ветеринарно-санитарный контроль и надзор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5) ветеринарный паспорт – документ, установленной Правительством Республики Казахстан формы, в котором в целях учета животных указываются: владелец, вид, пол, масть, возраст животного;</w:t>
      </w:r>
      <w:r>
        <w:br/>
      </w:r>
      <w:r>
        <w:rPr>
          <w:rFonts w:ascii="Times New Roman"/>
          <w:b w:val="false"/>
          <w:i w:val="false"/>
          <w:color w:val="000000"/>
          <w:sz w:val="28"/>
        </w:rPr>
        <w:t>
</w:t>
      </w:r>
      <w:r>
        <w:rPr>
          <w:rFonts w:ascii="Times New Roman"/>
          <w:b w:val="false"/>
          <w:i w:val="false"/>
          <w:color w:val="000000"/>
          <w:sz w:val="28"/>
        </w:rPr>
        <w:t>
      6) ветеринарные (ветеринарно-санитарные) </w:t>
      </w:r>
      <w:r>
        <w:rPr>
          <w:rFonts w:ascii="Times New Roman"/>
          <w:b w:val="false"/>
          <w:i w:val="false"/>
          <w:color w:val="000000"/>
          <w:sz w:val="28"/>
        </w:rPr>
        <w:t>правила</w:t>
      </w:r>
      <w:r>
        <w:rPr>
          <w:rFonts w:ascii="Times New Roman"/>
          <w:b w:val="false"/>
          <w:i w:val="false"/>
          <w:color w:val="000000"/>
          <w:sz w:val="28"/>
        </w:rPr>
        <w:t xml:space="preserve"> – нормативный правовой акт, устанавливающий ветеринарные (ветеринарно-санитарные, зоогигиенические) требования к объектам государственного ветеринарно-санитарного контроля, а также определяющий порядок проведения ветеринарных мероприятий на основе ветеринарных нормативов, являющийся обязательным для исполнения физическими и юридическими лицами;</w:t>
      </w:r>
      <w:r>
        <w:br/>
      </w:r>
      <w:r>
        <w:rPr>
          <w:rFonts w:ascii="Times New Roman"/>
          <w:b w:val="false"/>
          <w:i w:val="false"/>
          <w:color w:val="000000"/>
          <w:sz w:val="28"/>
        </w:rPr>
        <w:t>
</w:t>
      </w:r>
      <w:r>
        <w:rPr>
          <w:rFonts w:ascii="Times New Roman"/>
          <w:b w:val="false"/>
          <w:i w:val="false"/>
          <w:color w:val="000000"/>
          <w:sz w:val="28"/>
        </w:rPr>
        <w:t>
      7) ветеринарно-санитарная безопасность – состояние объектов государственного ветеринарно-санитарного контроля и надзора, при котором обеспечиваются здоровье животных, пищевая безопасность продукции и сырья животного происхождения, ветеринарно-санитарное благополучие территории, защита населения от болезней, общих для животных и человека, а также соответствие объектов государственного ветеринарно-санитарного контроля и надзора требованиям законодательства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
      8) ветеринарный пункт – расположенное в городе районного значения, поселке, ауле (селе), аульном (сельском) округе обособленное подразделение государственной ветеринарной организации, созданной местными исполнительными органами района для осуществления деятельности в области ветеринарии;</w:t>
      </w:r>
      <w:r>
        <w:br/>
      </w:r>
      <w:r>
        <w:rPr>
          <w:rFonts w:ascii="Times New Roman"/>
          <w:b w:val="false"/>
          <w:i w:val="false"/>
          <w:color w:val="000000"/>
          <w:sz w:val="28"/>
        </w:rPr>
        <w:t>
</w:t>
      </w:r>
      <w:r>
        <w:rPr>
          <w:rFonts w:ascii="Times New Roman"/>
          <w:b w:val="false"/>
          <w:i w:val="false"/>
          <w:color w:val="000000"/>
          <w:sz w:val="28"/>
        </w:rPr>
        <w:t>
      9) владелец – физические и юридические лица, обратившиеся за выдачей ветеринарных документов;</w:t>
      </w:r>
      <w:r>
        <w:br/>
      </w:r>
      <w:r>
        <w:rPr>
          <w:rFonts w:ascii="Times New Roman"/>
          <w:b w:val="false"/>
          <w:i w:val="false"/>
          <w:color w:val="000000"/>
          <w:sz w:val="28"/>
        </w:rPr>
        <w:t>
</w:t>
      </w:r>
      <w:r>
        <w:rPr>
          <w:rFonts w:ascii="Times New Roman"/>
          <w:b w:val="false"/>
          <w:i w:val="false"/>
          <w:color w:val="000000"/>
          <w:sz w:val="28"/>
        </w:rPr>
        <w:t>
      10) выписка из реестра разрешений – письменное уведомление ведомства уполномоченного органа о выдаче разрешения на импорт, экспорт, транзит перемещаемых (перевозимых) объектов, включающее номер разрешения и сведения о перемещаемом (перевозимом) объекте;</w:t>
      </w:r>
      <w:r>
        <w:br/>
      </w:r>
      <w:r>
        <w:rPr>
          <w:rFonts w:ascii="Times New Roman"/>
          <w:b w:val="false"/>
          <w:i w:val="false"/>
          <w:color w:val="000000"/>
          <w:sz w:val="28"/>
        </w:rPr>
        <w:t>
</w:t>
      </w:r>
      <w:r>
        <w:rPr>
          <w:rFonts w:ascii="Times New Roman"/>
          <w:b w:val="false"/>
          <w:i w:val="false"/>
          <w:color w:val="000000"/>
          <w:sz w:val="28"/>
        </w:rPr>
        <w:t>
      11) животные – культивируемые человеком все виды сельскохозяйственных животных и птиц, имеющих непосредственное отношение к сельскохозяйственному производству, а также дикие животные (млекопитающие, птицы, пресмыкающиеся, земноводные, рыбы, моллюски, насекомые и другие), находящиеся в состоянии естественной свободы на суше, в воде, атмосфере и почве;</w:t>
      </w:r>
      <w:r>
        <w:br/>
      </w:r>
      <w:r>
        <w:rPr>
          <w:rFonts w:ascii="Times New Roman"/>
          <w:b w:val="false"/>
          <w:i w:val="false"/>
          <w:color w:val="000000"/>
          <w:sz w:val="28"/>
        </w:rPr>
        <w:t>
</w:t>
      </w:r>
      <w:r>
        <w:rPr>
          <w:rFonts w:ascii="Times New Roman"/>
          <w:b w:val="false"/>
          <w:i w:val="false"/>
          <w:color w:val="000000"/>
          <w:sz w:val="28"/>
        </w:rPr>
        <w:t>
      12) индивидуальный идентификационный </w:t>
      </w:r>
      <w:r>
        <w:rPr>
          <w:rFonts w:ascii="Times New Roman"/>
          <w:b w:val="false"/>
          <w:i w:val="false"/>
          <w:color w:val="000000"/>
          <w:sz w:val="28"/>
        </w:rPr>
        <w:t>номер</w:t>
      </w:r>
      <w:r>
        <w:rPr>
          <w:rFonts w:ascii="Times New Roman"/>
          <w:b w:val="false"/>
          <w:i w:val="false"/>
          <w:color w:val="000000"/>
          <w:sz w:val="28"/>
        </w:rPr>
        <w:t xml:space="preserve">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 (далее – ИИН);</w:t>
      </w:r>
      <w:r>
        <w:br/>
      </w:r>
      <w:r>
        <w:rPr>
          <w:rFonts w:ascii="Times New Roman"/>
          <w:b w:val="false"/>
          <w:i w:val="false"/>
          <w:color w:val="000000"/>
          <w:sz w:val="28"/>
        </w:rPr>
        <w:t>
</w:t>
      </w:r>
      <w:r>
        <w:rPr>
          <w:rFonts w:ascii="Times New Roman"/>
          <w:b w:val="false"/>
          <w:i w:val="false"/>
          <w:color w:val="000000"/>
          <w:sz w:val="28"/>
        </w:rPr>
        <w:t>
      13) идентификация сельскохозяйственных животных – процедура учета животных, включающая присвоение индивидуального номера животным путем использования изделий (средств) идентификации,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 на сельскохозяйственное животное;</w:t>
      </w:r>
      <w:r>
        <w:br/>
      </w:r>
      <w:r>
        <w:rPr>
          <w:rFonts w:ascii="Times New Roman"/>
          <w:b w:val="false"/>
          <w:i w:val="false"/>
          <w:color w:val="000000"/>
          <w:sz w:val="28"/>
        </w:rPr>
        <w:t>
</w:t>
      </w:r>
      <w:r>
        <w:rPr>
          <w:rFonts w:ascii="Times New Roman"/>
          <w:b w:val="false"/>
          <w:i w:val="false"/>
          <w:color w:val="000000"/>
          <w:sz w:val="28"/>
        </w:rPr>
        <w:t>
      14) партия – совокупность однородного количества перевозимого (перемещаемого) объекта одного наименования с одинаковой датой выработки, произведенного (изготовленного) и (или) упакованного в идентичных условиях одним производителем, хранящегося в одинаковых условиях, предназначенного к единовременной сдаче, отгрузке, продаже;</w:t>
      </w:r>
      <w:r>
        <w:br/>
      </w:r>
      <w:r>
        <w:rPr>
          <w:rFonts w:ascii="Times New Roman"/>
          <w:b w:val="false"/>
          <w:i w:val="false"/>
          <w:color w:val="000000"/>
          <w:sz w:val="28"/>
        </w:rPr>
        <w:t>
</w:t>
      </w:r>
      <w:r>
        <w:rPr>
          <w:rFonts w:ascii="Times New Roman"/>
          <w:b w:val="false"/>
          <w:i w:val="false"/>
          <w:color w:val="000000"/>
          <w:sz w:val="28"/>
        </w:rPr>
        <w:t>
      15) племенное свидетельство – документ, подтверждающий родословную, продуктивные и иные качества племенной продукции (материала), выдаваемый племенным заводом, племенным хозяйством, племенным центром, дистрибьютерным центром по реализации семени племенных животных, племенным репродуктором и республиканской палатой по породам крупного рогатого скота, осуществляющих деятельность в области племенного животноводства в порядке, утвержденном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подконтрольные государственному ветеринарно-санитарному контролю и надзору перемещаемые (перевозимые) объекты (далее – перемещаемые (перевозимые) объекты) – животные, половые и соматические клетки животных, штаммы возбудителей болезней животных, продукция и сырье животного происхождения, ветеринарные препараты, корма и кормовые добавки, патологический материал или пробы, отбираемые из них, пробы воды, воздуха, почвы, растений, изделия и атрибуты ветеринарного и зоогигиенического назначения, а также используемые для их упаковки и перевозки все виды тары и транспортные средства, перевозящие такие перемещаемые (перевозимые) объекты;</w:t>
      </w:r>
      <w:r>
        <w:br/>
      </w:r>
      <w:r>
        <w:rPr>
          <w:rFonts w:ascii="Times New Roman"/>
          <w:b w:val="false"/>
          <w:i w:val="false"/>
          <w:color w:val="000000"/>
          <w:sz w:val="28"/>
        </w:rPr>
        <w:t>
</w:t>
      </w:r>
      <w:r>
        <w:rPr>
          <w:rFonts w:ascii="Times New Roman"/>
          <w:b w:val="false"/>
          <w:i w:val="false"/>
          <w:color w:val="000000"/>
          <w:sz w:val="28"/>
        </w:rPr>
        <w:t>
      17) территориальные подразделения ведомства уполномоченного органа в области ветеринарии (далее – территориальные подразделения) – территориальные подразделения, расположенные на соответствующих административно-территориальных единицах (область, район, города областного,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18) подразделения производственного контроля – созданные администрацией объектов производства, осуществляющих убой животных, переработку и реализацию продукции и сырья животного происхождения, подразделения по определению соответствия животных, продукции и сырья животного происхождения ветеринарным нормативам.</w:t>
      </w:r>
      <w:r>
        <w:br/>
      </w:r>
      <w:r>
        <w:rPr>
          <w:rFonts w:ascii="Times New Roman"/>
          <w:b w:val="false"/>
          <w:i w:val="false"/>
          <w:color w:val="000000"/>
          <w:sz w:val="28"/>
        </w:rPr>
        <w:t>
</w:t>
      </w:r>
      <w:r>
        <w:rPr>
          <w:rFonts w:ascii="Times New Roman"/>
          <w:b w:val="false"/>
          <w:i w:val="false"/>
          <w:color w:val="000000"/>
          <w:sz w:val="28"/>
        </w:rPr>
        <w:t>
      3. Выдача ветеринарно-санитарного заключения, ветеринарного сертификата и ветеринарной справки осуществляется бесплатно, плата взимается за бланк запрашиваемого ветеринарного документа по его фактической стоимости на момент выдачи с зачислением поступающих средств в доход бюджета в порядке, установленном законодательством Республики Казахстан (далее – квитанция об оплате за бланк).</w:t>
      </w:r>
      <w:r>
        <w:br/>
      </w:r>
      <w:r>
        <w:rPr>
          <w:rFonts w:ascii="Times New Roman"/>
          <w:b w:val="false"/>
          <w:i w:val="false"/>
          <w:color w:val="000000"/>
          <w:sz w:val="28"/>
        </w:rPr>
        <w:t>
</w:t>
      </w:r>
      <w:r>
        <w:rPr>
          <w:rFonts w:ascii="Times New Roman"/>
          <w:b w:val="false"/>
          <w:i w:val="false"/>
          <w:color w:val="000000"/>
          <w:sz w:val="28"/>
        </w:rPr>
        <w:t>
      4. Бланки ветеринарно-санитарного заключения, ветеринарной справки, ветеринарного сертификата выдаются на государственном или русском языках, ветеринарный сертификат – при необходимости на английском языке.</w:t>
      </w:r>
      <w:r>
        <w:br/>
      </w:r>
      <w:r>
        <w:rPr>
          <w:rFonts w:ascii="Times New Roman"/>
          <w:b w:val="false"/>
          <w:i w:val="false"/>
          <w:color w:val="000000"/>
          <w:sz w:val="28"/>
        </w:rPr>
        <w:t>
</w:t>
      </w:r>
      <w:r>
        <w:rPr>
          <w:rFonts w:ascii="Times New Roman"/>
          <w:b w:val="false"/>
          <w:i w:val="false"/>
          <w:color w:val="000000"/>
          <w:sz w:val="28"/>
        </w:rPr>
        <w:t>
      Учет выданных ветеринарных документов проводится наравне с документами строгой отчетности, копии и корешки ветеринарных документов подлежат хранению в течение 3-х лет.</w:t>
      </w:r>
    </w:p>
    <w:bookmarkEnd w:id="4"/>
    <w:bookmarkStart w:name="z33" w:id="5"/>
    <w:p>
      <w:pPr>
        <w:spacing w:after="0"/>
        <w:ind w:left="0"/>
        <w:jc w:val="left"/>
      </w:pPr>
      <w:r>
        <w:rPr>
          <w:rFonts w:ascii="Times New Roman"/>
          <w:b/>
          <w:i w:val="false"/>
          <w:color w:val="000000"/>
        </w:rPr>
        <w:t xml:space="preserve"> 
2. Порядок выдачи ветеринарно-санитарного заключения</w:t>
      </w:r>
    </w:p>
    <w:bookmarkEnd w:id="5"/>
    <w:bookmarkStart w:name="z34" w:id="6"/>
    <w:p>
      <w:pPr>
        <w:spacing w:after="0"/>
        <w:ind w:left="0"/>
        <w:jc w:val="both"/>
      </w:pPr>
      <w:r>
        <w:rPr>
          <w:rFonts w:ascii="Times New Roman"/>
          <w:b w:val="false"/>
          <w:i w:val="false"/>
          <w:color w:val="000000"/>
          <w:sz w:val="28"/>
        </w:rPr>
        <w:t>
      5. Главным государственным ветеринарно-санитарным инспектором города республиканского значения, столицы, района, города областного значения и его заместителем (далее – инспектор) утверждается список государственных ветеринарно-санитарных инспекторов, имеющих право выдачи ветеринарно-санитарного заключения на объекты (далее – список).</w:t>
      </w:r>
      <w:r>
        <w:br/>
      </w:r>
      <w:r>
        <w:rPr>
          <w:rFonts w:ascii="Times New Roman"/>
          <w:b w:val="false"/>
          <w:i w:val="false"/>
          <w:color w:val="000000"/>
          <w:sz w:val="28"/>
        </w:rPr>
        <w:t>
</w:t>
      </w:r>
      <w:r>
        <w:rPr>
          <w:rFonts w:ascii="Times New Roman"/>
          <w:b w:val="false"/>
          <w:i w:val="false"/>
          <w:color w:val="000000"/>
          <w:sz w:val="28"/>
        </w:rPr>
        <w:t>
      6. Ветеринарно-санитарное заключение выдается инспектором, государственным ветеринарно-санитарным инспектором из списка по результатам государственного ветеринарно-санитарного контроля и надзора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Владелец для получения ветеринарно-санитарного заключения письменно (заявление произвольной формы) обращается в территориальное подразделение с указанием:</w:t>
      </w:r>
      <w:r>
        <w:br/>
      </w:r>
      <w:r>
        <w:rPr>
          <w:rFonts w:ascii="Times New Roman"/>
          <w:b w:val="false"/>
          <w:i w:val="false"/>
          <w:color w:val="000000"/>
          <w:sz w:val="28"/>
        </w:rPr>
        <w:t>
</w:t>
      </w:r>
      <w:r>
        <w:rPr>
          <w:rFonts w:ascii="Times New Roman"/>
          <w:b w:val="false"/>
          <w:i w:val="false"/>
          <w:color w:val="000000"/>
          <w:sz w:val="28"/>
        </w:rPr>
        <w:t>
      1) для физических лиц – фамилии, имени, отчества, ИИН, местонахождения объекта;</w:t>
      </w:r>
      <w:r>
        <w:br/>
      </w:r>
      <w:r>
        <w:rPr>
          <w:rFonts w:ascii="Times New Roman"/>
          <w:b w:val="false"/>
          <w:i w:val="false"/>
          <w:color w:val="000000"/>
          <w:sz w:val="28"/>
        </w:rPr>
        <w:t>
</w:t>
      </w:r>
      <w:r>
        <w:rPr>
          <w:rFonts w:ascii="Times New Roman"/>
          <w:b w:val="false"/>
          <w:i w:val="false"/>
          <w:color w:val="000000"/>
          <w:sz w:val="28"/>
        </w:rPr>
        <w:t>
      2) для юридических лиц – наименования, БИН, местонахождения объекта, его профиля.</w:t>
      </w:r>
      <w:r>
        <w:br/>
      </w:r>
      <w:r>
        <w:rPr>
          <w:rFonts w:ascii="Times New Roman"/>
          <w:b w:val="false"/>
          <w:i w:val="false"/>
          <w:color w:val="000000"/>
          <w:sz w:val="28"/>
        </w:rPr>
        <w:t>
</w:t>
      </w:r>
      <w:r>
        <w:rPr>
          <w:rFonts w:ascii="Times New Roman"/>
          <w:b w:val="false"/>
          <w:i w:val="false"/>
          <w:color w:val="000000"/>
          <w:sz w:val="28"/>
        </w:rPr>
        <w:t>
      К заявлению прилагают следующие документы:</w:t>
      </w:r>
      <w:r>
        <w:br/>
      </w:r>
      <w:r>
        <w:rPr>
          <w:rFonts w:ascii="Times New Roman"/>
          <w:b w:val="false"/>
          <w:i w:val="false"/>
          <w:color w:val="000000"/>
          <w:sz w:val="28"/>
        </w:rPr>
        <w:t>
</w:t>
      </w:r>
      <w:r>
        <w:rPr>
          <w:rFonts w:ascii="Times New Roman"/>
          <w:b w:val="false"/>
          <w:i w:val="false"/>
          <w:color w:val="000000"/>
          <w:sz w:val="28"/>
        </w:rPr>
        <w:t>
      1) для физического лица – копию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2) для юридических лиц – копию свидетельства* или справки о государственной регистрации (перерегистрации);</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3) квитанцию об оплате за бланк.</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постановлением Правительства РК от 24.04.2013 </w:t>
      </w:r>
      <w:r>
        <w:rPr>
          <w:rFonts w:ascii="Times New Roman"/>
          <w:b w:val="false"/>
          <w:i w:val="false"/>
          <w:color w:val="000000"/>
          <w:sz w:val="28"/>
        </w:rPr>
        <w:t>№ 390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В случае представления неполного пакета документов, указанных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владельцу в день обращения выдается письменный мотивированный отказ.</w:t>
      </w:r>
      <w:r>
        <w:br/>
      </w:r>
      <w:r>
        <w:rPr>
          <w:rFonts w:ascii="Times New Roman"/>
          <w:b w:val="false"/>
          <w:i w:val="false"/>
          <w:color w:val="000000"/>
          <w:sz w:val="28"/>
        </w:rPr>
        <w:t>
</w:t>
      </w:r>
      <w:r>
        <w:rPr>
          <w:rFonts w:ascii="Times New Roman"/>
          <w:b w:val="false"/>
          <w:i w:val="false"/>
          <w:color w:val="000000"/>
          <w:sz w:val="28"/>
        </w:rPr>
        <w:t>
      При представлении полного пакета документов проводится регистрация в журнале учета обращений физических (юридических) лиц и владельцу выдается копия заявления, на которой ставятся дата и номер регистрации.</w:t>
      </w:r>
      <w:r>
        <w:br/>
      </w:r>
      <w:r>
        <w:rPr>
          <w:rFonts w:ascii="Times New Roman"/>
          <w:b w:val="false"/>
          <w:i w:val="false"/>
          <w:color w:val="000000"/>
          <w:sz w:val="28"/>
        </w:rPr>
        <w:t>
</w:t>
      </w:r>
      <w:r>
        <w:rPr>
          <w:rFonts w:ascii="Times New Roman"/>
          <w:b w:val="false"/>
          <w:i w:val="false"/>
          <w:color w:val="000000"/>
          <w:sz w:val="28"/>
        </w:rPr>
        <w:t>
      9. После рассмотрения заявления по указанию инспектора направляется государственный ветеринарно-санитарный инспектор для проведения инспектирования объекта.</w:t>
      </w:r>
      <w:r>
        <w:br/>
      </w:r>
      <w:r>
        <w:rPr>
          <w:rFonts w:ascii="Times New Roman"/>
          <w:b w:val="false"/>
          <w:i w:val="false"/>
          <w:color w:val="000000"/>
          <w:sz w:val="28"/>
        </w:rPr>
        <w:t>
</w:t>
      </w:r>
      <w:r>
        <w:rPr>
          <w:rFonts w:ascii="Times New Roman"/>
          <w:b w:val="false"/>
          <w:i w:val="false"/>
          <w:color w:val="000000"/>
          <w:sz w:val="28"/>
        </w:rPr>
        <w:t>
      10. Государственный ветеринарно-санитарный инспектор:</w:t>
      </w:r>
      <w:r>
        <w:br/>
      </w:r>
      <w:r>
        <w:rPr>
          <w:rFonts w:ascii="Times New Roman"/>
          <w:b w:val="false"/>
          <w:i w:val="false"/>
          <w:color w:val="000000"/>
          <w:sz w:val="28"/>
        </w:rPr>
        <w:t>
</w:t>
      </w:r>
      <w:r>
        <w:rPr>
          <w:rFonts w:ascii="Times New Roman"/>
          <w:b w:val="false"/>
          <w:i w:val="false"/>
          <w:color w:val="000000"/>
          <w:sz w:val="28"/>
        </w:rPr>
        <w:t>
      1) уведомляет органы правовой статистики по местонахождению объекта за сутки до обследования объекта;</w:t>
      </w:r>
      <w:r>
        <w:br/>
      </w:r>
      <w:r>
        <w:rPr>
          <w:rFonts w:ascii="Times New Roman"/>
          <w:b w:val="false"/>
          <w:i w:val="false"/>
          <w:color w:val="000000"/>
          <w:sz w:val="28"/>
        </w:rPr>
        <w:t>
</w:t>
      </w:r>
      <w:r>
        <w:rPr>
          <w:rFonts w:ascii="Times New Roman"/>
          <w:b w:val="false"/>
          <w:i w:val="false"/>
          <w:color w:val="000000"/>
          <w:sz w:val="28"/>
        </w:rPr>
        <w:t>
      2) осуществляет обследование объекта;</w:t>
      </w:r>
      <w:r>
        <w:br/>
      </w:r>
      <w:r>
        <w:rPr>
          <w:rFonts w:ascii="Times New Roman"/>
          <w:b w:val="false"/>
          <w:i w:val="false"/>
          <w:color w:val="000000"/>
          <w:sz w:val="28"/>
        </w:rPr>
        <w:t>
</w:t>
      </w:r>
      <w:r>
        <w:rPr>
          <w:rFonts w:ascii="Times New Roman"/>
          <w:b w:val="false"/>
          <w:i w:val="false"/>
          <w:color w:val="000000"/>
          <w:sz w:val="28"/>
        </w:rPr>
        <w:t>
      3) проверяет соответствие объекта представленным документам;</w:t>
      </w:r>
      <w:r>
        <w:br/>
      </w:r>
      <w:r>
        <w:rPr>
          <w:rFonts w:ascii="Times New Roman"/>
          <w:b w:val="false"/>
          <w:i w:val="false"/>
          <w:color w:val="000000"/>
          <w:sz w:val="28"/>
        </w:rPr>
        <w:t>
</w:t>
      </w:r>
      <w:r>
        <w:rPr>
          <w:rFonts w:ascii="Times New Roman"/>
          <w:b w:val="false"/>
          <w:i w:val="false"/>
          <w:color w:val="000000"/>
          <w:sz w:val="28"/>
        </w:rPr>
        <w:t>
      4) проверяет соответствие объекта ветеринарным (ветеринарно-санитарным) правилам;</w:t>
      </w:r>
      <w:r>
        <w:br/>
      </w:r>
      <w:r>
        <w:rPr>
          <w:rFonts w:ascii="Times New Roman"/>
          <w:b w:val="false"/>
          <w:i w:val="false"/>
          <w:color w:val="000000"/>
          <w:sz w:val="28"/>
        </w:rPr>
        <w:t>
</w:t>
      </w:r>
      <w:r>
        <w:rPr>
          <w:rFonts w:ascii="Times New Roman"/>
          <w:b w:val="false"/>
          <w:i w:val="false"/>
          <w:color w:val="000000"/>
          <w:sz w:val="28"/>
        </w:rPr>
        <w:t>
      5) составляет акт инспектирования и вместе с документами, указанными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вносит на рассмотрение инспектору, государственному ветеринарно-санитарному инспектору из списка для принятия решения.</w:t>
      </w:r>
      <w:r>
        <w:br/>
      </w:r>
      <w:r>
        <w:rPr>
          <w:rFonts w:ascii="Times New Roman"/>
          <w:b w:val="false"/>
          <w:i w:val="false"/>
          <w:color w:val="000000"/>
          <w:sz w:val="28"/>
        </w:rPr>
        <w:t>
</w:t>
      </w:r>
      <w:r>
        <w:rPr>
          <w:rFonts w:ascii="Times New Roman"/>
          <w:b w:val="false"/>
          <w:i w:val="false"/>
          <w:color w:val="000000"/>
          <w:sz w:val="28"/>
        </w:rPr>
        <w:t>
      11. Инспектор, государственный ветеринарно-санитарный инспектор из списка в течение одного рабочего дня выдает ветеринарно-санитарное заключение о:</w:t>
      </w:r>
      <w:r>
        <w:br/>
      </w:r>
      <w:r>
        <w:rPr>
          <w:rFonts w:ascii="Times New Roman"/>
          <w:b w:val="false"/>
          <w:i w:val="false"/>
          <w:color w:val="000000"/>
          <w:sz w:val="28"/>
        </w:rPr>
        <w:t>
</w:t>
      </w:r>
      <w:r>
        <w:rPr>
          <w:rFonts w:ascii="Times New Roman"/>
          <w:b w:val="false"/>
          <w:i w:val="false"/>
          <w:color w:val="000000"/>
          <w:sz w:val="28"/>
        </w:rPr>
        <w:t>
      1) соответствии объекта ветеринарным (ветеринарно-санитарным) правилам, заверенное печатью и подписью;</w:t>
      </w:r>
      <w:r>
        <w:br/>
      </w:r>
      <w:r>
        <w:rPr>
          <w:rFonts w:ascii="Times New Roman"/>
          <w:b w:val="false"/>
          <w:i w:val="false"/>
          <w:color w:val="000000"/>
          <w:sz w:val="28"/>
        </w:rPr>
        <w:t>
</w:t>
      </w:r>
      <w:r>
        <w:rPr>
          <w:rFonts w:ascii="Times New Roman"/>
          <w:b w:val="false"/>
          <w:i w:val="false"/>
          <w:color w:val="000000"/>
          <w:sz w:val="28"/>
        </w:rPr>
        <w:t>
      2) несоответствии объекта ветеринарным (ветеринарно-санитарным) правилам с рекомендацией об устранении выявленных нарушений, заверенное печатью и подписью.</w:t>
      </w:r>
      <w:r>
        <w:br/>
      </w:r>
      <w:r>
        <w:rPr>
          <w:rFonts w:ascii="Times New Roman"/>
          <w:b w:val="false"/>
          <w:i w:val="false"/>
          <w:color w:val="000000"/>
          <w:sz w:val="28"/>
        </w:rPr>
        <w:t>
</w:t>
      </w:r>
      <w:r>
        <w:rPr>
          <w:rFonts w:ascii="Times New Roman"/>
          <w:b w:val="false"/>
          <w:i w:val="false"/>
          <w:color w:val="000000"/>
          <w:sz w:val="28"/>
        </w:rPr>
        <w:t>
      После устранения нарушения выдается ветеринарно-санитарное заключение в порядке, определенном настоящими Правилами.</w:t>
      </w:r>
      <w:r>
        <w:br/>
      </w:r>
      <w:r>
        <w:rPr>
          <w:rFonts w:ascii="Times New Roman"/>
          <w:b w:val="false"/>
          <w:i w:val="false"/>
          <w:color w:val="000000"/>
          <w:sz w:val="28"/>
        </w:rPr>
        <w:t>
</w:t>
      </w:r>
      <w:r>
        <w:rPr>
          <w:rFonts w:ascii="Times New Roman"/>
          <w:b w:val="false"/>
          <w:i w:val="false"/>
          <w:color w:val="000000"/>
          <w:sz w:val="28"/>
        </w:rPr>
        <w:t>
      Причинами несоответствия объекта являются:</w:t>
      </w:r>
      <w:r>
        <w:br/>
      </w:r>
      <w:r>
        <w:rPr>
          <w:rFonts w:ascii="Times New Roman"/>
          <w:b w:val="false"/>
          <w:i w:val="false"/>
          <w:color w:val="000000"/>
          <w:sz w:val="28"/>
        </w:rPr>
        <w:t>
</w:t>
      </w:r>
      <w:r>
        <w:rPr>
          <w:rFonts w:ascii="Times New Roman"/>
          <w:b w:val="false"/>
          <w:i w:val="false"/>
          <w:color w:val="000000"/>
          <w:sz w:val="28"/>
        </w:rPr>
        <w:t>
      1) несоответствие объекта ветеринарным (ветеринарно-санитарным) правилам;</w:t>
      </w:r>
      <w:r>
        <w:br/>
      </w:r>
      <w:r>
        <w:rPr>
          <w:rFonts w:ascii="Times New Roman"/>
          <w:b w:val="false"/>
          <w:i w:val="false"/>
          <w:color w:val="000000"/>
          <w:sz w:val="28"/>
        </w:rPr>
        <w:t>
</w:t>
      </w:r>
      <w:r>
        <w:rPr>
          <w:rFonts w:ascii="Times New Roman"/>
          <w:b w:val="false"/>
          <w:i w:val="false"/>
          <w:color w:val="000000"/>
          <w:sz w:val="28"/>
        </w:rPr>
        <w:t>
      2) несоответствие информации об объекте с представленными документами, а также требованиям,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 изменение (ухудшение) эпизоотической ситуации места происхождения (нахождения) объекта по инфекционным болезням животных.</w:t>
      </w:r>
      <w:r>
        <w:br/>
      </w:r>
      <w:r>
        <w:rPr>
          <w:rFonts w:ascii="Times New Roman"/>
          <w:b w:val="false"/>
          <w:i w:val="false"/>
          <w:color w:val="000000"/>
          <w:sz w:val="28"/>
        </w:rPr>
        <w:t>
</w:t>
      </w:r>
      <w:r>
        <w:rPr>
          <w:rFonts w:ascii="Times New Roman"/>
          <w:b w:val="false"/>
          <w:i w:val="false"/>
          <w:color w:val="000000"/>
          <w:sz w:val="28"/>
        </w:rPr>
        <w:t>
      12. Ветеринарно-санитарное заключение выдается в срок не более пяти рабочих дней со дня поступления заявления.</w:t>
      </w:r>
      <w:r>
        <w:br/>
      </w:r>
      <w:r>
        <w:rPr>
          <w:rFonts w:ascii="Times New Roman"/>
          <w:b w:val="false"/>
          <w:i w:val="false"/>
          <w:color w:val="000000"/>
          <w:sz w:val="28"/>
        </w:rPr>
        <w:t>
</w:t>
      </w:r>
      <w:r>
        <w:rPr>
          <w:rFonts w:ascii="Times New Roman"/>
          <w:b w:val="false"/>
          <w:i w:val="false"/>
          <w:color w:val="000000"/>
          <w:sz w:val="28"/>
        </w:rPr>
        <w:t>
      13. Ветеринарно-санитарное заключение составляется в двух экземплярах, первый экземпляр выдается владельцу либо его представителю, а второй экземпляр хранится в организации, выдавшей данный документ.</w:t>
      </w:r>
    </w:p>
    <w:bookmarkEnd w:id="6"/>
    <w:bookmarkStart w:name="z62" w:id="7"/>
    <w:p>
      <w:pPr>
        <w:spacing w:after="0"/>
        <w:ind w:left="0"/>
        <w:jc w:val="left"/>
      </w:pPr>
      <w:r>
        <w:rPr>
          <w:rFonts w:ascii="Times New Roman"/>
          <w:b/>
          <w:i w:val="false"/>
          <w:color w:val="000000"/>
        </w:rPr>
        <w:t xml:space="preserve"> 
3. Порядок выдачи ветеринарного сертификата</w:t>
      </w:r>
    </w:p>
    <w:bookmarkEnd w:id="7"/>
    <w:bookmarkStart w:name="z63" w:id="8"/>
    <w:p>
      <w:pPr>
        <w:spacing w:after="0"/>
        <w:ind w:left="0"/>
        <w:jc w:val="both"/>
      </w:pPr>
      <w:r>
        <w:rPr>
          <w:rFonts w:ascii="Times New Roman"/>
          <w:b w:val="false"/>
          <w:i w:val="false"/>
          <w:color w:val="000000"/>
          <w:sz w:val="28"/>
        </w:rPr>
        <w:t>
      14. Инспектором утверждается список государственных ветеринарно-санитарных инспекторов, имеющих право выдачи действующего внутри Республики Казахстан и на экспорт ветеринарного сертификата на перемещаемые (перевозимые) объекты (далее – список).</w:t>
      </w:r>
      <w:r>
        <w:br/>
      </w:r>
      <w:r>
        <w:rPr>
          <w:rFonts w:ascii="Times New Roman"/>
          <w:b w:val="false"/>
          <w:i w:val="false"/>
          <w:color w:val="000000"/>
          <w:sz w:val="28"/>
        </w:rPr>
        <w:t>
</w:t>
      </w:r>
      <w:r>
        <w:rPr>
          <w:rFonts w:ascii="Times New Roman"/>
          <w:b w:val="false"/>
          <w:i w:val="false"/>
          <w:color w:val="000000"/>
          <w:sz w:val="28"/>
        </w:rPr>
        <w:t>
      15. Ветеринарный сертификат выдается инспектором, государственным ветеринарно-санитарным инспектором из списка на каждую партию перемещаемого (перевозимого) объекта и действителен на период его транспортировки до пункта назначения.</w:t>
      </w:r>
      <w:r>
        <w:br/>
      </w:r>
      <w:r>
        <w:rPr>
          <w:rFonts w:ascii="Times New Roman"/>
          <w:b w:val="false"/>
          <w:i w:val="false"/>
          <w:color w:val="000000"/>
          <w:sz w:val="28"/>
        </w:rPr>
        <w:t>
</w:t>
      </w:r>
      <w:r>
        <w:rPr>
          <w:rFonts w:ascii="Times New Roman"/>
          <w:b w:val="false"/>
          <w:i w:val="false"/>
          <w:color w:val="000000"/>
          <w:sz w:val="28"/>
        </w:rPr>
        <w:t>
      16. Ветеринарный сертификат выдается на перемещаемые (перевозимые) объекты, указанные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17. Ветеринарный сертификат выдается с учетом деления территории на зоны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ветеринарии. Не выдается ветеринарный сертификат на перемещаемые (перевозимые) объекты из неблагополучной и буферной зон.</w:t>
      </w:r>
      <w:r>
        <w:br/>
      </w:r>
      <w:r>
        <w:rPr>
          <w:rFonts w:ascii="Times New Roman"/>
          <w:b w:val="false"/>
          <w:i w:val="false"/>
          <w:color w:val="000000"/>
          <w:sz w:val="28"/>
        </w:rPr>
        <w:t>
</w:t>
      </w:r>
      <w:r>
        <w:rPr>
          <w:rFonts w:ascii="Times New Roman"/>
          <w:b w:val="false"/>
          <w:i w:val="false"/>
          <w:color w:val="000000"/>
          <w:sz w:val="28"/>
        </w:rPr>
        <w:t>
      18. При перемещении животных в количестве до 5 голов запись о них с указанием клички и индивидуального номера животного, а также пола, породы, возраста вносится непосредственно в ветеринарный сертификат.</w:t>
      </w:r>
      <w:r>
        <w:br/>
      </w:r>
      <w:r>
        <w:rPr>
          <w:rFonts w:ascii="Times New Roman"/>
          <w:b w:val="false"/>
          <w:i w:val="false"/>
          <w:color w:val="000000"/>
          <w:sz w:val="28"/>
        </w:rPr>
        <w:t>
</w:t>
      </w:r>
      <w:r>
        <w:rPr>
          <w:rFonts w:ascii="Times New Roman"/>
          <w:b w:val="false"/>
          <w:i w:val="false"/>
          <w:color w:val="000000"/>
          <w:sz w:val="28"/>
        </w:rPr>
        <w:t>
      При транспортировке животных в количестве более 5 голов к ветеринарному сертификату прилагается опись, заверенная печатью и подписью выдавшего вышеназванный сертификат инспектора, государственного ветеринарно-санитарного инспектора из списка.</w:t>
      </w:r>
      <w:r>
        <w:br/>
      </w:r>
      <w:r>
        <w:rPr>
          <w:rFonts w:ascii="Times New Roman"/>
          <w:b w:val="false"/>
          <w:i w:val="false"/>
          <w:color w:val="000000"/>
          <w:sz w:val="28"/>
        </w:rPr>
        <w:t>
</w:t>
      </w:r>
      <w:r>
        <w:rPr>
          <w:rFonts w:ascii="Times New Roman"/>
          <w:b w:val="false"/>
          <w:i w:val="false"/>
          <w:color w:val="000000"/>
          <w:sz w:val="28"/>
        </w:rPr>
        <w:t>
      19. При перемещении (перевозке) перемещаемого (перевозимого) объекта внутри Республики Казахстан выдаются ветеринарный сертификат либо письменный мотивированный отказ в день обращения владельца к инспектору, государственному ветеринарно-санитарному инспектору из списка.</w:t>
      </w:r>
      <w:r>
        <w:br/>
      </w:r>
      <w:r>
        <w:rPr>
          <w:rFonts w:ascii="Times New Roman"/>
          <w:b w:val="false"/>
          <w:i w:val="false"/>
          <w:color w:val="000000"/>
          <w:sz w:val="28"/>
        </w:rPr>
        <w:t>
</w:t>
      </w:r>
      <w:r>
        <w:rPr>
          <w:rFonts w:ascii="Times New Roman"/>
          <w:b w:val="false"/>
          <w:i w:val="false"/>
          <w:color w:val="000000"/>
          <w:sz w:val="28"/>
        </w:rPr>
        <w:t>
      Владелец для получения ветеринарного сертификата обращается к инспектору, государственному ветеринарно-санитарному инспектору из списка с письменным заявлением (произвольной формы) до предполагаемого начала перемещения (перевозки) перемещаемого (перевозимого) объекта с указанием:</w:t>
      </w:r>
      <w:r>
        <w:br/>
      </w:r>
      <w:r>
        <w:rPr>
          <w:rFonts w:ascii="Times New Roman"/>
          <w:b w:val="false"/>
          <w:i w:val="false"/>
          <w:color w:val="000000"/>
          <w:sz w:val="28"/>
        </w:rPr>
        <w:t>
</w:t>
      </w:r>
      <w:r>
        <w:rPr>
          <w:rFonts w:ascii="Times New Roman"/>
          <w:b w:val="false"/>
          <w:i w:val="false"/>
          <w:color w:val="000000"/>
          <w:sz w:val="28"/>
        </w:rPr>
        <w:t>
      1) для физических лиц – фамилии, имени, отчества, ИИН, адреса, при перемещении животного (кроме рыб, пчел, земноводных, насекомых) и продукции и сырья животного происхождения – индивидуального номера животного;</w:t>
      </w:r>
      <w:r>
        <w:br/>
      </w:r>
      <w:r>
        <w:rPr>
          <w:rFonts w:ascii="Times New Roman"/>
          <w:b w:val="false"/>
          <w:i w:val="false"/>
          <w:color w:val="000000"/>
          <w:sz w:val="28"/>
        </w:rPr>
        <w:t>
</w:t>
      </w:r>
      <w:r>
        <w:rPr>
          <w:rFonts w:ascii="Times New Roman"/>
          <w:b w:val="false"/>
          <w:i w:val="false"/>
          <w:color w:val="000000"/>
          <w:sz w:val="28"/>
        </w:rPr>
        <w:t>
      2) для юридических лиц – наименования, БИН, адреса, учетного номера объекта производства, выданного ведомством, при перемещении животного (кроме рыб, пчел, земноводных, насекомых), продукции и сырья животного происхождения – индивидуального номера животного;</w:t>
      </w:r>
      <w:r>
        <w:br/>
      </w:r>
      <w:r>
        <w:rPr>
          <w:rFonts w:ascii="Times New Roman"/>
          <w:b w:val="false"/>
          <w:i w:val="false"/>
          <w:color w:val="000000"/>
          <w:sz w:val="28"/>
        </w:rPr>
        <w:t>
</w:t>
      </w:r>
      <w:r>
        <w:rPr>
          <w:rFonts w:ascii="Times New Roman"/>
          <w:b w:val="false"/>
          <w:i w:val="false"/>
          <w:color w:val="000000"/>
          <w:sz w:val="28"/>
        </w:rPr>
        <w:t>
      3) наименования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4) количества перемещаемого (перевозимого) объекта, единицы его измерения;</w:t>
      </w:r>
      <w:r>
        <w:br/>
      </w:r>
      <w:r>
        <w:rPr>
          <w:rFonts w:ascii="Times New Roman"/>
          <w:b w:val="false"/>
          <w:i w:val="false"/>
          <w:color w:val="000000"/>
          <w:sz w:val="28"/>
        </w:rPr>
        <w:t>
</w:t>
      </w:r>
      <w:r>
        <w:rPr>
          <w:rFonts w:ascii="Times New Roman"/>
          <w:b w:val="false"/>
          <w:i w:val="false"/>
          <w:color w:val="000000"/>
          <w:sz w:val="28"/>
        </w:rPr>
        <w:t>
      5) вида транспорта, предполагаемого к использованию при перевозке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6) маршрута следования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7) цели перемещения (для живых животных – разведение и содержание, продажа, убой на мясо; для продукции и сырья – на реализацию, переработку; для кормов и кормовых добавок – вид животных, которым он предназначен);</w:t>
      </w:r>
      <w:r>
        <w:br/>
      </w:r>
      <w:r>
        <w:rPr>
          <w:rFonts w:ascii="Times New Roman"/>
          <w:b w:val="false"/>
          <w:i w:val="false"/>
          <w:color w:val="000000"/>
          <w:sz w:val="28"/>
        </w:rPr>
        <w:t>
</w:t>
      </w:r>
      <w:r>
        <w:rPr>
          <w:rFonts w:ascii="Times New Roman"/>
          <w:b w:val="false"/>
          <w:i w:val="false"/>
          <w:color w:val="000000"/>
          <w:sz w:val="28"/>
        </w:rPr>
        <w:t>
      8) пункта назначения на территории Республики Казахстан с указанием объектов производства, осуществляющих хранение (переработку, реализацию) перемещаемого (перевозимого) объекта, и их учетного номера.</w:t>
      </w:r>
      <w:r>
        <w:br/>
      </w:r>
      <w:r>
        <w:rPr>
          <w:rFonts w:ascii="Times New Roman"/>
          <w:b w:val="false"/>
          <w:i w:val="false"/>
          <w:color w:val="000000"/>
          <w:sz w:val="28"/>
        </w:rPr>
        <w:t>
</w:t>
      </w:r>
      <w:r>
        <w:rPr>
          <w:rFonts w:ascii="Times New Roman"/>
          <w:b w:val="false"/>
          <w:i w:val="false"/>
          <w:color w:val="000000"/>
          <w:sz w:val="28"/>
        </w:rPr>
        <w:t>
      К заявлению прилагают следующие документы:</w:t>
      </w:r>
      <w:r>
        <w:br/>
      </w:r>
      <w:r>
        <w:rPr>
          <w:rFonts w:ascii="Times New Roman"/>
          <w:b w:val="false"/>
          <w:i w:val="false"/>
          <w:color w:val="000000"/>
          <w:sz w:val="28"/>
        </w:rPr>
        <w:t>
</w:t>
      </w:r>
      <w:r>
        <w:rPr>
          <w:rFonts w:ascii="Times New Roman"/>
          <w:b w:val="false"/>
          <w:i w:val="false"/>
          <w:color w:val="000000"/>
          <w:sz w:val="28"/>
        </w:rPr>
        <w:t>
      1) при транспортировке племенных животных – копию племенного свидетельства, ветеринарный паспорт животного или ветеринарную справку;</w:t>
      </w:r>
      <w:r>
        <w:br/>
      </w:r>
      <w:r>
        <w:rPr>
          <w:rFonts w:ascii="Times New Roman"/>
          <w:b w:val="false"/>
          <w:i w:val="false"/>
          <w:color w:val="000000"/>
          <w:sz w:val="28"/>
        </w:rPr>
        <w:t>
</w:t>
      </w:r>
      <w:r>
        <w:rPr>
          <w:rFonts w:ascii="Times New Roman"/>
          <w:b w:val="false"/>
          <w:i w:val="false"/>
          <w:color w:val="000000"/>
          <w:sz w:val="28"/>
        </w:rPr>
        <w:t>
      2) при перевозке животного – ветеринарный паспорт животного или ветеринарную справку;</w:t>
      </w:r>
      <w:r>
        <w:br/>
      </w:r>
      <w:r>
        <w:rPr>
          <w:rFonts w:ascii="Times New Roman"/>
          <w:b w:val="false"/>
          <w:i w:val="false"/>
          <w:color w:val="000000"/>
          <w:sz w:val="28"/>
        </w:rPr>
        <w:t>
</w:t>
      </w:r>
      <w:r>
        <w:rPr>
          <w:rFonts w:ascii="Times New Roman"/>
          <w:b w:val="false"/>
          <w:i w:val="false"/>
          <w:color w:val="000000"/>
          <w:sz w:val="28"/>
        </w:rPr>
        <w:t>
      3) при транспортировке продукции и сырья животного происхождения – акт экспертизы ветеринарных лабораторий о проведенных необходимых лабораторных исследованиях.</w:t>
      </w:r>
      <w:r>
        <w:br/>
      </w:r>
      <w:r>
        <w:rPr>
          <w:rFonts w:ascii="Times New Roman"/>
          <w:b w:val="false"/>
          <w:i w:val="false"/>
          <w:color w:val="000000"/>
          <w:sz w:val="28"/>
        </w:rPr>
        <w:t>
</w:t>
      </w:r>
      <w:r>
        <w:rPr>
          <w:rFonts w:ascii="Times New Roman"/>
          <w:b w:val="false"/>
          <w:i w:val="false"/>
          <w:color w:val="000000"/>
          <w:sz w:val="28"/>
        </w:rPr>
        <w:t>
      Инспектор, государственный ветеринарно-санитарный инспектор из списка проверяет полноту представленных документов на соответствие ветеринарным (ветеринарно-санитарным) правилам и требованиям безопасности, регистрирует заявление в журнале учета обращений физических (юридических) лиц, изучает акт экспертизы ветеринарной лаборатории или подразделения производственного контроля, проводит осмотр перемещаемого (перевозимого) объекта и оценку ветеринарно-санитарного состояния транспортного средства.</w:t>
      </w:r>
      <w:r>
        <w:br/>
      </w:r>
      <w:r>
        <w:rPr>
          <w:rFonts w:ascii="Times New Roman"/>
          <w:b w:val="false"/>
          <w:i w:val="false"/>
          <w:color w:val="000000"/>
          <w:sz w:val="28"/>
        </w:rPr>
        <w:t>
</w:t>
      </w:r>
      <w:r>
        <w:rPr>
          <w:rFonts w:ascii="Times New Roman"/>
          <w:b w:val="false"/>
          <w:i w:val="false"/>
          <w:color w:val="000000"/>
          <w:sz w:val="28"/>
        </w:rPr>
        <w:t>
      При установлении соответствия перемещаемого (перевозимого) объекта ветеринарным (ветеринарно-санитарным) правилам и требованиям безопасности выдается ветеринарный сертификат, заверенный печатью и подписью.</w:t>
      </w:r>
      <w:r>
        <w:br/>
      </w:r>
      <w:r>
        <w:rPr>
          <w:rFonts w:ascii="Times New Roman"/>
          <w:b w:val="false"/>
          <w:i w:val="false"/>
          <w:color w:val="000000"/>
          <w:sz w:val="28"/>
        </w:rPr>
        <w:t>
</w:t>
      </w:r>
      <w:r>
        <w:rPr>
          <w:rFonts w:ascii="Times New Roman"/>
          <w:b w:val="false"/>
          <w:i w:val="false"/>
          <w:color w:val="000000"/>
          <w:sz w:val="28"/>
        </w:rPr>
        <w:t>
      Основанием для отказа в выдаче ветеринарного сертификата на перемещаемый (перевозимый) объект являются:</w:t>
      </w:r>
      <w:r>
        <w:br/>
      </w:r>
      <w:r>
        <w:rPr>
          <w:rFonts w:ascii="Times New Roman"/>
          <w:b w:val="false"/>
          <w:i w:val="false"/>
          <w:color w:val="000000"/>
          <w:sz w:val="28"/>
        </w:rPr>
        <w:t>
</w:t>
      </w:r>
      <w:r>
        <w:rPr>
          <w:rFonts w:ascii="Times New Roman"/>
          <w:b w:val="false"/>
          <w:i w:val="false"/>
          <w:color w:val="000000"/>
          <w:sz w:val="28"/>
        </w:rPr>
        <w:t>
      1) несоответствие информации о перемещаемом (перевозимом) объекте представленным документам;</w:t>
      </w:r>
      <w:r>
        <w:br/>
      </w:r>
      <w:r>
        <w:rPr>
          <w:rFonts w:ascii="Times New Roman"/>
          <w:b w:val="false"/>
          <w:i w:val="false"/>
          <w:color w:val="000000"/>
          <w:sz w:val="28"/>
        </w:rPr>
        <w:t>
</w:t>
      </w:r>
      <w:r>
        <w:rPr>
          <w:rFonts w:ascii="Times New Roman"/>
          <w:b w:val="false"/>
          <w:i w:val="false"/>
          <w:color w:val="000000"/>
          <w:sz w:val="28"/>
        </w:rPr>
        <w:t>
      2) несоответствие перемещаемого (перевозимого) объекта и транспортного средства ветеринарным (ветеринарно-санитарным) правилам и требованиям безопасности;</w:t>
      </w:r>
      <w:r>
        <w:br/>
      </w:r>
      <w:r>
        <w:rPr>
          <w:rFonts w:ascii="Times New Roman"/>
          <w:b w:val="false"/>
          <w:i w:val="false"/>
          <w:color w:val="000000"/>
          <w:sz w:val="28"/>
        </w:rPr>
        <w:t>
</w:t>
      </w:r>
      <w:r>
        <w:rPr>
          <w:rFonts w:ascii="Times New Roman"/>
          <w:b w:val="false"/>
          <w:i w:val="false"/>
          <w:color w:val="000000"/>
          <w:sz w:val="28"/>
        </w:rPr>
        <w:t>
      3) неполный пакет документов.</w:t>
      </w:r>
      <w:r>
        <w:br/>
      </w:r>
      <w:r>
        <w:rPr>
          <w:rFonts w:ascii="Times New Roman"/>
          <w:b w:val="false"/>
          <w:i w:val="false"/>
          <w:color w:val="000000"/>
          <w:sz w:val="28"/>
        </w:rPr>
        <w:t>
</w:t>
      </w:r>
      <w:r>
        <w:rPr>
          <w:rFonts w:ascii="Times New Roman"/>
          <w:b w:val="false"/>
          <w:i w:val="false"/>
          <w:color w:val="000000"/>
          <w:sz w:val="28"/>
        </w:rPr>
        <w:t>
      В случае дробления партии перемещаемого (перевозимого) объекта, который прибыл в место назначения на более мелкие партии, инспектором, государственным ветеринарно-санитарным инспектором из списка для новых владельцев выдаются копии ранее выданных ветеринарных сертификатов, в которые (на обороте листа) вносятся следующие сведения:</w:t>
      </w:r>
      <w:r>
        <w:br/>
      </w:r>
      <w:r>
        <w:rPr>
          <w:rFonts w:ascii="Times New Roman"/>
          <w:b w:val="false"/>
          <w:i w:val="false"/>
          <w:color w:val="000000"/>
          <w:sz w:val="28"/>
        </w:rPr>
        <w:t>
</w:t>
      </w:r>
      <w:r>
        <w:rPr>
          <w:rFonts w:ascii="Times New Roman"/>
          <w:b w:val="false"/>
          <w:i w:val="false"/>
          <w:color w:val="000000"/>
          <w:sz w:val="28"/>
        </w:rPr>
        <w:t>
      1) соответствие перемещаемого (перевозимого) объекта и нового транспортного средства ветеринарным (ветеринарно-санитарным) правилам и требованиям безопасности;</w:t>
      </w:r>
      <w:r>
        <w:br/>
      </w:r>
      <w:r>
        <w:rPr>
          <w:rFonts w:ascii="Times New Roman"/>
          <w:b w:val="false"/>
          <w:i w:val="false"/>
          <w:color w:val="000000"/>
          <w:sz w:val="28"/>
        </w:rPr>
        <w:t>
</w:t>
      </w:r>
      <w:r>
        <w:rPr>
          <w:rFonts w:ascii="Times New Roman"/>
          <w:b w:val="false"/>
          <w:i w:val="false"/>
          <w:color w:val="000000"/>
          <w:sz w:val="28"/>
        </w:rPr>
        <w:t>
      2) номер транспортного средства, количество перегруженных в него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3) наименование и местонахождение перемещаемого (перевозимого) объекта, дата перегрузки.</w:t>
      </w:r>
      <w:r>
        <w:br/>
      </w:r>
      <w:r>
        <w:rPr>
          <w:rFonts w:ascii="Times New Roman"/>
          <w:b w:val="false"/>
          <w:i w:val="false"/>
          <w:color w:val="000000"/>
          <w:sz w:val="28"/>
        </w:rPr>
        <w:t>
</w:t>
      </w:r>
      <w:r>
        <w:rPr>
          <w:rFonts w:ascii="Times New Roman"/>
          <w:b w:val="false"/>
          <w:i w:val="false"/>
          <w:color w:val="000000"/>
          <w:sz w:val="28"/>
        </w:rPr>
        <w:t>
      Копии ветеринарных сертификатов заверяются печатью и подписью выдавшего инспектора, государственного ветеринарно-санитарного инспектора из списка.</w:t>
      </w:r>
      <w:r>
        <w:br/>
      </w:r>
      <w:r>
        <w:rPr>
          <w:rFonts w:ascii="Times New Roman"/>
          <w:b w:val="false"/>
          <w:i w:val="false"/>
          <w:color w:val="000000"/>
          <w:sz w:val="28"/>
        </w:rPr>
        <w:t>
</w:t>
      </w:r>
      <w:r>
        <w:rPr>
          <w:rFonts w:ascii="Times New Roman"/>
          <w:b w:val="false"/>
          <w:i w:val="false"/>
          <w:color w:val="000000"/>
          <w:sz w:val="28"/>
        </w:rPr>
        <w:t>
      На оригинале ветеринарного сертификата производится запись о количестве перегруженных перемещаемых (перевозимых) объектов, наименовании и местонахождении получателя перемещаемого (перевозимого) объекта, который хранится в организации, проводившей дробление партии, а также регистрируется в журнале.</w:t>
      </w:r>
      <w:r>
        <w:br/>
      </w:r>
      <w:r>
        <w:rPr>
          <w:rFonts w:ascii="Times New Roman"/>
          <w:b w:val="false"/>
          <w:i w:val="false"/>
          <w:color w:val="000000"/>
          <w:sz w:val="28"/>
        </w:rPr>
        <w:t>
</w:t>
      </w:r>
      <w:r>
        <w:rPr>
          <w:rFonts w:ascii="Times New Roman"/>
          <w:b w:val="false"/>
          <w:i w:val="false"/>
          <w:color w:val="000000"/>
          <w:sz w:val="28"/>
        </w:rPr>
        <w:t>
      20. На территорию Таможенного союза выдаются ветеринарные сертификаты единой формы, утвержденные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18 ноября 2010 года № 455.</w:t>
      </w:r>
      <w:r>
        <w:br/>
      </w:r>
      <w:r>
        <w:rPr>
          <w:rFonts w:ascii="Times New Roman"/>
          <w:b w:val="false"/>
          <w:i w:val="false"/>
          <w:color w:val="000000"/>
          <w:sz w:val="28"/>
        </w:rPr>
        <w:t>
</w:t>
      </w:r>
      <w:r>
        <w:rPr>
          <w:rFonts w:ascii="Times New Roman"/>
          <w:b w:val="false"/>
          <w:i w:val="false"/>
          <w:color w:val="000000"/>
          <w:sz w:val="28"/>
        </w:rPr>
        <w:t>
      21. На перемещаемый (перевозимый) объект, вывозимый из Республики Казахстан в другие государства, выдается ветеринарный сертификат в соответствии с требованиями страны-экспортера при наличии выписки из реестра разрешений.</w:t>
      </w:r>
      <w:r>
        <w:br/>
      </w:r>
      <w:r>
        <w:rPr>
          <w:rFonts w:ascii="Times New Roman"/>
          <w:b w:val="false"/>
          <w:i w:val="false"/>
          <w:color w:val="000000"/>
          <w:sz w:val="28"/>
        </w:rPr>
        <w:t>
</w:t>
      </w:r>
      <w:r>
        <w:rPr>
          <w:rFonts w:ascii="Times New Roman"/>
          <w:b w:val="false"/>
          <w:i w:val="false"/>
          <w:color w:val="000000"/>
          <w:sz w:val="28"/>
        </w:rPr>
        <w:t>
      Владелец для получения ветеринарного сертификата в срок не менее трех рабочих дней до начала транспортировки обращается к инспектору, государственному ветеринарно-санитарному инспектору из списка с письменным заявлением (произвольной формы) с указанием:</w:t>
      </w:r>
      <w:r>
        <w:br/>
      </w:r>
      <w:r>
        <w:rPr>
          <w:rFonts w:ascii="Times New Roman"/>
          <w:b w:val="false"/>
          <w:i w:val="false"/>
          <w:color w:val="000000"/>
          <w:sz w:val="28"/>
        </w:rPr>
        <w:t>
</w:t>
      </w:r>
      <w:r>
        <w:rPr>
          <w:rFonts w:ascii="Times New Roman"/>
          <w:b w:val="false"/>
          <w:i w:val="false"/>
          <w:color w:val="000000"/>
          <w:sz w:val="28"/>
        </w:rPr>
        <w:t>
      1) для физических лиц – фамилии, имени, отчества, ИИН, адреса, при перемещении животного (кроме рыб, пчел, земноводных, насекомых), продукции и сырья животного происхождения – индивидуального номера животного;</w:t>
      </w:r>
      <w:r>
        <w:br/>
      </w:r>
      <w:r>
        <w:rPr>
          <w:rFonts w:ascii="Times New Roman"/>
          <w:b w:val="false"/>
          <w:i w:val="false"/>
          <w:color w:val="000000"/>
          <w:sz w:val="28"/>
        </w:rPr>
        <w:t>
</w:t>
      </w:r>
      <w:r>
        <w:rPr>
          <w:rFonts w:ascii="Times New Roman"/>
          <w:b w:val="false"/>
          <w:i w:val="false"/>
          <w:color w:val="000000"/>
          <w:sz w:val="28"/>
        </w:rPr>
        <w:t>
      2) для юридических лиц – наименования, БИН, адреса, учетного номера объекта производства, выданного ведомством уполномоченного органа, при перемещении животного (кроме рыб, пчел, земноводных, насекомых), продукции и сырья животного происхождения – индивидуального номера животного;</w:t>
      </w:r>
      <w:r>
        <w:br/>
      </w:r>
      <w:r>
        <w:rPr>
          <w:rFonts w:ascii="Times New Roman"/>
          <w:b w:val="false"/>
          <w:i w:val="false"/>
          <w:color w:val="000000"/>
          <w:sz w:val="28"/>
        </w:rPr>
        <w:t>
</w:t>
      </w:r>
      <w:r>
        <w:rPr>
          <w:rFonts w:ascii="Times New Roman"/>
          <w:b w:val="false"/>
          <w:i w:val="false"/>
          <w:color w:val="000000"/>
          <w:sz w:val="28"/>
        </w:rPr>
        <w:t>
      3) наименования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4) количества перемещаемого (перевозимого) объекта, единицы его измерения;</w:t>
      </w:r>
      <w:r>
        <w:br/>
      </w:r>
      <w:r>
        <w:rPr>
          <w:rFonts w:ascii="Times New Roman"/>
          <w:b w:val="false"/>
          <w:i w:val="false"/>
          <w:color w:val="000000"/>
          <w:sz w:val="28"/>
        </w:rPr>
        <w:t>
</w:t>
      </w:r>
      <w:r>
        <w:rPr>
          <w:rFonts w:ascii="Times New Roman"/>
          <w:b w:val="false"/>
          <w:i w:val="false"/>
          <w:color w:val="000000"/>
          <w:sz w:val="28"/>
        </w:rPr>
        <w:t>
      5) страны-экспортера и пункта назначения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6) вида транспорта, предполагаемого к использованию при экспорте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7) маршрута следования перемещаемого (перевозимого) объекта с указанием пунктов пропуска на государственной границе, через которые предполагается осуществлять провоз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8) цели экспорта (для живых животных – разведение и содержание, продажа, убой на мясо; для продукции и сырья – на реализацию, переработку; для кормов и кормовых добавок – вид животных, которым он предназначен);</w:t>
      </w:r>
      <w:r>
        <w:br/>
      </w:r>
      <w:r>
        <w:rPr>
          <w:rFonts w:ascii="Times New Roman"/>
          <w:b w:val="false"/>
          <w:i w:val="false"/>
          <w:color w:val="000000"/>
          <w:sz w:val="28"/>
        </w:rPr>
        <w:t>
</w:t>
      </w:r>
      <w:r>
        <w:rPr>
          <w:rFonts w:ascii="Times New Roman"/>
          <w:b w:val="false"/>
          <w:i w:val="false"/>
          <w:color w:val="000000"/>
          <w:sz w:val="28"/>
        </w:rPr>
        <w:t>
      9) номера, даты разрешения на экспорт.</w:t>
      </w:r>
      <w:r>
        <w:br/>
      </w:r>
      <w:r>
        <w:rPr>
          <w:rFonts w:ascii="Times New Roman"/>
          <w:b w:val="false"/>
          <w:i w:val="false"/>
          <w:color w:val="000000"/>
          <w:sz w:val="28"/>
        </w:rPr>
        <w:t>
</w:t>
      </w:r>
      <w:r>
        <w:rPr>
          <w:rFonts w:ascii="Times New Roman"/>
          <w:b w:val="false"/>
          <w:i w:val="false"/>
          <w:color w:val="000000"/>
          <w:sz w:val="28"/>
        </w:rPr>
        <w:t>
      К заявлению прилагают следующие документы:</w:t>
      </w:r>
      <w:r>
        <w:br/>
      </w:r>
      <w:r>
        <w:rPr>
          <w:rFonts w:ascii="Times New Roman"/>
          <w:b w:val="false"/>
          <w:i w:val="false"/>
          <w:color w:val="000000"/>
          <w:sz w:val="28"/>
        </w:rPr>
        <w:t>
</w:t>
      </w:r>
      <w:r>
        <w:rPr>
          <w:rFonts w:ascii="Times New Roman"/>
          <w:b w:val="false"/>
          <w:i w:val="false"/>
          <w:color w:val="000000"/>
          <w:sz w:val="28"/>
        </w:rPr>
        <w:t>
      1) при перемещении племенных животных – копию племенного свидетельства, ветеринарный паспорт животного или ветеринарную справку;</w:t>
      </w:r>
      <w:r>
        <w:br/>
      </w:r>
      <w:r>
        <w:rPr>
          <w:rFonts w:ascii="Times New Roman"/>
          <w:b w:val="false"/>
          <w:i w:val="false"/>
          <w:color w:val="000000"/>
          <w:sz w:val="28"/>
        </w:rPr>
        <w:t>
</w:t>
      </w:r>
      <w:r>
        <w:rPr>
          <w:rFonts w:ascii="Times New Roman"/>
          <w:b w:val="false"/>
          <w:i w:val="false"/>
          <w:color w:val="000000"/>
          <w:sz w:val="28"/>
        </w:rPr>
        <w:t>
      2) при перевозке животного – ветеринарный паспорт животного или ветеринарную справку;</w:t>
      </w:r>
      <w:r>
        <w:br/>
      </w:r>
      <w:r>
        <w:rPr>
          <w:rFonts w:ascii="Times New Roman"/>
          <w:b w:val="false"/>
          <w:i w:val="false"/>
          <w:color w:val="000000"/>
          <w:sz w:val="28"/>
        </w:rPr>
        <w:t>
</w:t>
      </w:r>
      <w:r>
        <w:rPr>
          <w:rFonts w:ascii="Times New Roman"/>
          <w:b w:val="false"/>
          <w:i w:val="false"/>
          <w:color w:val="000000"/>
          <w:sz w:val="28"/>
        </w:rPr>
        <w:t>
      3) при транспортировке продукции и сырья животного происхождения – акт экспертизы ветеринарных лабораторий о проведенных необходимых лабораторных исследованиях.</w:t>
      </w:r>
      <w:r>
        <w:br/>
      </w:r>
      <w:r>
        <w:rPr>
          <w:rFonts w:ascii="Times New Roman"/>
          <w:b w:val="false"/>
          <w:i w:val="false"/>
          <w:color w:val="000000"/>
          <w:sz w:val="28"/>
        </w:rPr>
        <w:t>
</w:t>
      </w:r>
      <w:r>
        <w:rPr>
          <w:rFonts w:ascii="Times New Roman"/>
          <w:b w:val="false"/>
          <w:i w:val="false"/>
          <w:color w:val="000000"/>
          <w:sz w:val="28"/>
        </w:rPr>
        <w:t>
      Инспектор, государственный ветеринарно-санитарный инспектор из списка проверяют представленные документы на полноту и соответствие ветеринарным (ветеринарно-санитарным) </w:t>
      </w:r>
      <w:r>
        <w:rPr>
          <w:rFonts w:ascii="Times New Roman"/>
          <w:b w:val="false"/>
          <w:i w:val="false"/>
          <w:color w:val="000000"/>
          <w:sz w:val="28"/>
        </w:rPr>
        <w:t>правилам</w:t>
      </w:r>
      <w:r>
        <w:rPr>
          <w:rFonts w:ascii="Times New Roman"/>
          <w:b w:val="false"/>
          <w:i w:val="false"/>
          <w:color w:val="000000"/>
          <w:sz w:val="28"/>
        </w:rPr>
        <w:t xml:space="preserve"> и требованиям безопасности, регистрируют заявление в журнале учета обращений физических (юридических) лиц, изучают акт экспертизы ветеринарной лаборатории или подразделения производственного контроля, проводят осмотр перемещаемого (перевозимого) объекта и оценку ветеринарно-санитарного состояния транспортного средства.</w:t>
      </w:r>
      <w:r>
        <w:br/>
      </w:r>
      <w:r>
        <w:rPr>
          <w:rFonts w:ascii="Times New Roman"/>
          <w:b w:val="false"/>
          <w:i w:val="false"/>
          <w:color w:val="000000"/>
          <w:sz w:val="28"/>
        </w:rPr>
        <w:t>
</w:t>
      </w:r>
      <w:r>
        <w:rPr>
          <w:rFonts w:ascii="Times New Roman"/>
          <w:b w:val="false"/>
          <w:i w:val="false"/>
          <w:color w:val="000000"/>
          <w:sz w:val="28"/>
        </w:rPr>
        <w:t>
      При установлении соответствия перемещаемого (перевозимого) объекта ветеринарным (ветеринарно-санитарным) правилам выдается ветеринарный сертификат, заверенный печатью и подписью инспектора, государственного ветеринарно-санитарного инспектора из списка.</w:t>
      </w:r>
      <w:r>
        <w:br/>
      </w:r>
      <w:r>
        <w:rPr>
          <w:rFonts w:ascii="Times New Roman"/>
          <w:b w:val="false"/>
          <w:i w:val="false"/>
          <w:color w:val="000000"/>
          <w:sz w:val="28"/>
        </w:rPr>
        <w:t>
</w:t>
      </w:r>
      <w:r>
        <w:rPr>
          <w:rFonts w:ascii="Times New Roman"/>
          <w:b w:val="false"/>
          <w:i w:val="false"/>
          <w:color w:val="000000"/>
          <w:sz w:val="28"/>
        </w:rPr>
        <w:t>
      Ветеринарный сертификат на экспорт выдается в течение трех рабочих дней с момента поступления заявления.</w:t>
      </w:r>
      <w:r>
        <w:br/>
      </w:r>
      <w:r>
        <w:rPr>
          <w:rFonts w:ascii="Times New Roman"/>
          <w:b w:val="false"/>
          <w:i w:val="false"/>
          <w:color w:val="000000"/>
          <w:sz w:val="28"/>
        </w:rPr>
        <w:t>
</w:t>
      </w:r>
      <w:r>
        <w:rPr>
          <w:rFonts w:ascii="Times New Roman"/>
          <w:b w:val="false"/>
          <w:i w:val="false"/>
          <w:color w:val="000000"/>
          <w:sz w:val="28"/>
        </w:rPr>
        <w:t>
      При пересечении Государственной границы Республики Казахстан, совпадающей с Таможенной границей таможенного союза государственным ветеринарно-санитарным инспектором ветеринарного контрольного поста по результатам документального, физического и, при необходимости, лабораторного контроля ставится соответствующий штамп в графе ветеринарного сертификата.</w:t>
      </w:r>
      <w:r>
        <w:br/>
      </w:r>
      <w:r>
        <w:rPr>
          <w:rFonts w:ascii="Times New Roman"/>
          <w:b w:val="false"/>
          <w:i w:val="false"/>
          <w:color w:val="000000"/>
          <w:sz w:val="28"/>
        </w:rPr>
        <w:t>
</w:t>
      </w:r>
      <w:r>
        <w:rPr>
          <w:rFonts w:ascii="Times New Roman"/>
          <w:b w:val="false"/>
          <w:i w:val="false"/>
          <w:color w:val="000000"/>
          <w:sz w:val="28"/>
        </w:rPr>
        <w:t>
      Основаниями для отказа в выдаче ветеринарного сертификата на перемещаемый (перевозимый) объект являются:</w:t>
      </w:r>
      <w:r>
        <w:br/>
      </w:r>
      <w:r>
        <w:rPr>
          <w:rFonts w:ascii="Times New Roman"/>
          <w:b w:val="false"/>
          <w:i w:val="false"/>
          <w:color w:val="000000"/>
          <w:sz w:val="28"/>
        </w:rPr>
        <w:t>
</w:t>
      </w:r>
      <w:r>
        <w:rPr>
          <w:rFonts w:ascii="Times New Roman"/>
          <w:b w:val="false"/>
          <w:i w:val="false"/>
          <w:color w:val="000000"/>
          <w:sz w:val="28"/>
        </w:rPr>
        <w:t>
      1) несоответствие информации о перемещаемом (перевозимом) объекте представленным документам;</w:t>
      </w:r>
      <w:r>
        <w:br/>
      </w:r>
      <w:r>
        <w:rPr>
          <w:rFonts w:ascii="Times New Roman"/>
          <w:b w:val="false"/>
          <w:i w:val="false"/>
          <w:color w:val="000000"/>
          <w:sz w:val="28"/>
        </w:rPr>
        <w:t>
</w:t>
      </w:r>
      <w:r>
        <w:rPr>
          <w:rFonts w:ascii="Times New Roman"/>
          <w:b w:val="false"/>
          <w:i w:val="false"/>
          <w:color w:val="000000"/>
          <w:sz w:val="28"/>
        </w:rPr>
        <w:t>
      2) несоответствие перемещаемого (перевозимого) объекта, транспортного средства ветеринарным (ветеринарно-санитарным) правилам и требованиям безопасности;</w:t>
      </w:r>
      <w:r>
        <w:br/>
      </w:r>
      <w:r>
        <w:rPr>
          <w:rFonts w:ascii="Times New Roman"/>
          <w:b w:val="false"/>
          <w:i w:val="false"/>
          <w:color w:val="000000"/>
          <w:sz w:val="28"/>
        </w:rPr>
        <w:t>
</w:t>
      </w:r>
      <w:r>
        <w:rPr>
          <w:rFonts w:ascii="Times New Roman"/>
          <w:b w:val="false"/>
          <w:i w:val="false"/>
          <w:color w:val="000000"/>
          <w:sz w:val="28"/>
        </w:rPr>
        <w:t>
      3) отсутствие выписки из реестра разрешений;</w:t>
      </w:r>
      <w:r>
        <w:br/>
      </w:r>
      <w:r>
        <w:rPr>
          <w:rFonts w:ascii="Times New Roman"/>
          <w:b w:val="false"/>
          <w:i w:val="false"/>
          <w:color w:val="000000"/>
          <w:sz w:val="28"/>
        </w:rPr>
        <w:t>
</w:t>
      </w:r>
      <w:r>
        <w:rPr>
          <w:rFonts w:ascii="Times New Roman"/>
          <w:b w:val="false"/>
          <w:i w:val="false"/>
          <w:color w:val="000000"/>
          <w:sz w:val="28"/>
        </w:rPr>
        <w:t>
      4) неполный пакет документов.</w:t>
      </w:r>
      <w:r>
        <w:br/>
      </w:r>
      <w:r>
        <w:rPr>
          <w:rFonts w:ascii="Times New Roman"/>
          <w:b w:val="false"/>
          <w:i w:val="false"/>
          <w:color w:val="000000"/>
          <w:sz w:val="28"/>
        </w:rPr>
        <w:t>
</w:t>
      </w:r>
      <w:r>
        <w:rPr>
          <w:rFonts w:ascii="Times New Roman"/>
          <w:b w:val="false"/>
          <w:i w:val="false"/>
          <w:color w:val="000000"/>
          <w:sz w:val="28"/>
        </w:rPr>
        <w:t>
      22. На перемещаемый (перевозимый) объект, поступающий в Республику Казахстан из других государств, до конечного пункта назначения действует ветеринарный сертификат страны-экспортера, в графе которого имеется штамп «Ввоз разрешен».</w:t>
      </w:r>
      <w:r>
        <w:br/>
      </w:r>
      <w:r>
        <w:rPr>
          <w:rFonts w:ascii="Times New Roman"/>
          <w:b w:val="false"/>
          <w:i w:val="false"/>
          <w:color w:val="000000"/>
          <w:sz w:val="28"/>
        </w:rPr>
        <w:t>
</w:t>
      </w:r>
      <w:r>
        <w:rPr>
          <w:rFonts w:ascii="Times New Roman"/>
          <w:b w:val="false"/>
          <w:i w:val="false"/>
          <w:color w:val="000000"/>
          <w:sz w:val="28"/>
        </w:rPr>
        <w:t>
      23. На мясо, кожевенно-меховое сырье ветеринарный сертификат выдается только после их клеймения на основании акта экспертизы государственной ветеринарной лаборатории.</w:t>
      </w:r>
      <w:r>
        <w:br/>
      </w:r>
      <w:r>
        <w:rPr>
          <w:rFonts w:ascii="Times New Roman"/>
          <w:b w:val="false"/>
          <w:i w:val="false"/>
          <w:color w:val="000000"/>
          <w:sz w:val="28"/>
        </w:rPr>
        <w:t>
</w:t>
      </w:r>
      <w:r>
        <w:rPr>
          <w:rFonts w:ascii="Times New Roman"/>
          <w:b w:val="false"/>
          <w:i w:val="false"/>
          <w:color w:val="000000"/>
          <w:sz w:val="28"/>
        </w:rPr>
        <w:t>
      24. При отсутствии ясных оттисков клейма на мясе, кожевенно-меховом сырье, вывозимых за пределы района, города, области, республики, выданные на их вывоз ветеринарные сертификаты считаются недействительными.</w:t>
      </w:r>
    </w:p>
    <w:bookmarkEnd w:id="8"/>
    <w:bookmarkStart w:name="z123" w:id="9"/>
    <w:p>
      <w:pPr>
        <w:spacing w:after="0"/>
        <w:ind w:left="0"/>
        <w:jc w:val="left"/>
      </w:pPr>
      <w:r>
        <w:rPr>
          <w:rFonts w:ascii="Times New Roman"/>
          <w:b/>
          <w:i w:val="false"/>
          <w:color w:val="000000"/>
        </w:rPr>
        <w:t xml:space="preserve"> 
4. Порядок выдачи ветеринарной справки</w:t>
      </w:r>
    </w:p>
    <w:bookmarkEnd w:id="9"/>
    <w:bookmarkStart w:name="z124" w:id="10"/>
    <w:p>
      <w:pPr>
        <w:spacing w:after="0"/>
        <w:ind w:left="0"/>
        <w:jc w:val="both"/>
      </w:pPr>
      <w:r>
        <w:rPr>
          <w:rFonts w:ascii="Times New Roman"/>
          <w:b w:val="false"/>
          <w:i w:val="false"/>
          <w:color w:val="000000"/>
          <w:sz w:val="28"/>
        </w:rPr>
        <w:t>
      25. Ветеринарная справка оформляется в день обращения владельца, выдается на животное, продукцию и сырье животного происхождения, исходя из наличия ветеринарного паспорта и индивидуального номера животного, результатов ветеринарного осмотра, эпизоотической ситуации на территории соответствующей административно-территориальной единицы, сведений о животных, имеющихся в базе данных по идентификации сельскохозяйственных животных или в выписке из нее.</w:t>
      </w:r>
      <w:r>
        <w:br/>
      </w:r>
      <w:r>
        <w:rPr>
          <w:rFonts w:ascii="Times New Roman"/>
          <w:b w:val="false"/>
          <w:i w:val="false"/>
          <w:color w:val="000000"/>
          <w:sz w:val="28"/>
        </w:rPr>
        <w:t>
</w:t>
      </w:r>
      <w:r>
        <w:rPr>
          <w:rFonts w:ascii="Times New Roman"/>
          <w:b w:val="false"/>
          <w:i w:val="false"/>
          <w:color w:val="000000"/>
          <w:sz w:val="28"/>
        </w:rPr>
        <w:t>
      Ветеринарная справка действительна внутри Республики Казахстан и выдается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Ветеринарная справка, выданная на животное, продукцию и сырье животного происхождения, действительна до пункта назначения, на молоко от животного – в течение месяца с момента выдачи. При изменении эпизоотической ситуации места выхода животного, продукции и сырья животного происхождения ранее выданная ветеринарная справка изымается до ликвидации заразной болезни.</w:t>
      </w:r>
      <w:r>
        <w:br/>
      </w:r>
      <w:r>
        <w:rPr>
          <w:rFonts w:ascii="Times New Roman"/>
          <w:b w:val="false"/>
          <w:i w:val="false"/>
          <w:color w:val="000000"/>
          <w:sz w:val="28"/>
        </w:rPr>
        <w:t>
</w:t>
      </w:r>
      <w:r>
        <w:rPr>
          <w:rFonts w:ascii="Times New Roman"/>
          <w:b w:val="false"/>
          <w:i w:val="false"/>
          <w:color w:val="000000"/>
          <w:sz w:val="28"/>
        </w:rPr>
        <w:t>
      26. Владелец, осуществляющий перемещение (перевозку) животного, продукции и сырья животного происхождения, обращается к ветеринарному врачу подразделения местного исполнительного органа (далее – ветеринарный врач) по месту происхождения животного,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На объектах производства, осуществляющих убой животных, переработку и реализацию продукции и сырья животного происхождения ветеринарная справка на животных, продукцию и сырье животного происхождения выдается аттестованным в порядке, </w:t>
      </w:r>
      <w:r>
        <w:rPr>
          <w:rFonts w:ascii="Times New Roman"/>
          <w:b w:val="false"/>
          <w:i w:val="false"/>
          <w:color w:val="000000"/>
          <w:sz w:val="28"/>
        </w:rPr>
        <w:t>установленном</w:t>
      </w:r>
      <w:r>
        <w:rPr>
          <w:rFonts w:ascii="Times New Roman"/>
          <w:b w:val="false"/>
          <w:i w:val="false"/>
          <w:color w:val="000000"/>
          <w:sz w:val="28"/>
        </w:rPr>
        <w:t xml:space="preserve"> Правительством Республики Казахстан, ветеринарным врачом подразделения производственного контроля (далее – аттестованный ветеринарный врач).</w:t>
      </w:r>
      <w:r>
        <w:br/>
      </w:r>
      <w:r>
        <w:rPr>
          <w:rFonts w:ascii="Times New Roman"/>
          <w:b w:val="false"/>
          <w:i w:val="false"/>
          <w:color w:val="000000"/>
          <w:sz w:val="28"/>
        </w:rPr>
        <w:t>
</w:t>
      </w:r>
      <w:r>
        <w:rPr>
          <w:rFonts w:ascii="Times New Roman"/>
          <w:b w:val="false"/>
          <w:i w:val="false"/>
          <w:color w:val="000000"/>
          <w:sz w:val="28"/>
        </w:rPr>
        <w:t>
      27. Ветеринарный врач, аттестованный ветеринарный врач после ветеринарного осмотра животного, продукции или сырья животного происхождения, на основе сведений о животном, имеющихся в базе данных по идентификации сельскохозяйственных животных или в выписке из нее, ветеринарного паспорта, а также оценки эпизоотической ситуации территории на момент обращения выдает ветеринарную справку, заверенную печатью и подписью. В случае убоя животного на убойной площадке, проводится ветеринарный осмотр животного и продуктов его убоя с последующим клеймением мяса. На шкуру животного после убоя прикрепляет в правом верхнем углу ярлык (изготовленный из неразмокаемого материала), на котором указывается несмывающимися чернилами индивидуальный номер животного.</w:t>
      </w:r>
      <w:r>
        <w:br/>
      </w:r>
      <w:r>
        <w:rPr>
          <w:rFonts w:ascii="Times New Roman"/>
          <w:b w:val="false"/>
          <w:i w:val="false"/>
          <w:color w:val="000000"/>
          <w:sz w:val="28"/>
        </w:rPr>
        <w:t>
</w:t>
      </w:r>
      <w:r>
        <w:rPr>
          <w:rFonts w:ascii="Times New Roman"/>
          <w:b w:val="false"/>
          <w:i w:val="false"/>
          <w:color w:val="000000"/>
          <w:sz w:val="28"/>
        </w:rPr>
        <w:t>
      28. Ветеринарный врач выдает владельцу в день обращения письменный мотивированный отказ в выдаче ветеринарной справки в случаях:</w:t>
      </w:r>
      <w:r>
        <w:br/>
      </w:r>
      <w:r>
        <w:rPr>
          <w:rFonts w:ascii="Times New Roman"/>
          <w:b w:val="false"/>
          <w:i w:val="false"/>
          <w:color w:val="000000"/>
          <w:sz w:val="28"/>
        </w:rPr>
        <w:t>
</w:t>
      </w:r>
      <w:r>
        <w:rPr>
          <w:rFonts w:ascii="Times New Roman"/>
          <w:b w:val="false"/>
          <w:i w:val="false"/>
          <w:color w:val="000000"/>
          <w:sz w:val="28"/>
        </w:rPr>
        <w:t>
      1) изменения (ухудшения) эпизоотической ситуации места происхождения (нахождения) животного, продукции и сырья животного происхождения по инфекционным болезням животных;</w:t>
      </w:r>
      <w:r>
        <w:br/>
      </w:r>
      <w:r>
        <w:rPr>
          <w:rFonts w:ascii="Times New Roman"/>
          <w:b w:val="false"/>
          <w:i w:val="false"/>
          <w:color w:val="000000"/>
          <w:sz w:val="28"/>
        </w:rPr>
        <w:t>
</w:t>
      </w:r>
      <w:r>
        <w:rPr>
          <w:rFonts w:ascii="Times New Roman"/>
          <w:b w:val="false"/>
          <w:i w:val="false"/>
          <w:color w:val="000000"/>
          <w:sz w:val="28"/>
        </w:rPr>
        <w:t>
      2) установления неблагополучной зоны места происхождения (нахождения) животного,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3) отсутствия индивидуального номера животного;</w:t>
      </w:r>
      <w:r>
        <w:br/>
      </w:r>
      <w:r>
        <w:rPr>
          <w:rFonts w:ascii="Times New Roman"/>
          <w:b w:val="false"/>
          <w:i w:val="false"/>
          <w:color w:val="000000"/>
          <w:sz w:val="28"/>
        </w:rPr>
        <w:t>
</w:t>
      </w:r>
      <w:r>
        <w:rPr>
          <w:rFonts w:ascii="Times New Roman"/>
          <w:b w:val="false"/>
          <w:i w:val="false"/>
          <w:color w:val="000000"/>
          <w:sz w:val="28"/>
        </w:rPr>
        <w:t>
      4) несоответствия животного, продукции и сырья животного происхождения, транспортного средства ветеринарным (ветеринарно-санитарным) правилам и требованиям безопасности.</w:t>
      </w:r>
      <w:r>
        <w:br/>
      </w:r>
      <w:r>
        <w:rPr>
          <w:rFonts w:ascii="Times New Roman"/>
          <w:b w:val="false"/>
          <w:i w:val="false"/>
          <w:color w:val="000000"/>
          <w:sz w:val="28"/>
        </w:rPr>
        <w:t>
</w:t>
      </w:r>
      <w:r>
        <w:rPr>
          <w:rFonts w:ascii="Times New Roman"/>
          <w:b w:val="false"/>
          <w:i w:val="false"/>
          <w:color w:val="000000"/>
          <w:sz w:val="28"/>
        </w:rPr>
        <w:t>
      29. Аттестованным ветеринарным врачом при возникновении случаев, указанных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 ветеринарная справка не выдается.</w:t>
      </w:r>
      <w:r>
        <w:br/>
      </w:r>
      <w:r>
        <w:rPr>
          <w:rFonts w:ascii="Times New Roman"/>
          <w:b w:val="false"/>
          <w:i w:val="false"/>
          <w:color w:val="000000"/>
          <w:sz w:val="28"/>
        </w:rPr>
        <w:t>
</w:t>
      </w:r>
      <w:r>
        <w:rPr>
          <w:rFonts w:ascii="Times New Roman"/>
          <w:b w:val="false"/>
          <w:i w:val="false"/>
          <w:color w:val="000000"/>
          <w:sz w:val="28"/>
        </w:rPr>
        <w:t>
      30. На кожевенно-меховое сырье ветеринарная справка выдается при наличии ярлыка, где указан индивидуальный номер животного.</w:t>
      </w:r>
    </w:p>
    <w:bookmarkEnd w:id="10"/>
    <w:p>
      <w:pPr>
        <w:spacing w:after="0"/>
        <w:ind w:left="0"/>
        <w:jc w:val="both"/>
      </w:pPr>
      <w:r>
        <w:rPr>
          <w:rFonts w:ascii="Times New Roman"/>
          <w:b w:val="false"/>
          <w:i w:val="false"/>
          <w:color w:val="000000"/>
          <w:sz w:val="28"/>
        </w:rPr>
        <w:t>Мемлекеттік ветеринариялық-санитариялық</w:t>
      </w:r>
      <w:r>
        <w:br/>
      </w:r>
      <w:r>
        <w:rPr>
          <w:rFonts w:ascii="Times New Roman"/>
          <w:b w:val="false"/>
          <w:i w:val="false"/>
          <w:color w:val="000000"/>
          <w:sz w:val="28"/>
        </w:rPr>
        <w:t xml:space="preserve">
бақылау және қадағалау объектілеріне  </w:t>
      </w:r>
      <w:r>
        <w:br/>
      </w:r>
      <w:r>
        <w:rPr>
          <w:rFonts w:ascii="Times New Roman"/>
          <w:b w:val="false"/>
          <w:i w:val="false"/>
          <w:color w:val="000000"/>
          <w:sz w:val="28"/>
        </w:rPr>
        <w:t xml:space="preserve">
ветеринариялық құжаттарды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1-қосымшасы                 </w:t>
      </w:r>
    </w:p>
    <w:bookmarkStart w:name="z137"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выдачи ветеринарных     </w:t>
      </w:r>
      <w:r>
        <w:br/>
      </w:r>
      <w:r>
        <w:rPr>
          <w:rFonts w:ascii="Times New Roman"/>
          <w:b w:val="false"/>
          <w:i w:val="false"/>
          <w:color w:val="000000"/>
          <w:sz w:val="28"/>
        </w:rPr>
        <w:t>
документов на объекты государственного</w:t>
      </w:r>
      <w:r>
        <w:br/>
      </w:r>
      <w:r>
        <w:rPr>
          <w:rFonts w:ascii="Times New Roman"/>
          <w:b w:val="false"/>
          <w:i w:val="false"/>
          <w:color w:val="000000"/>
          <w:sz w:val="28"/>
        </w:rPr>
        <w:t xml:space="preserve">
ветеринарно-санитарного контроля и </w:t>
      </w:r>
      <w:r>
        <w:br/>
      </w:r>
      <w:r>
        <w:rPr>
          <w:rFonts w:ascii="Times New Roman"/>
          <w:b w:val="false"/>
          <w:i w:val="false"/>
          <w:color w:val="000000"/>
          <w:sz w:val="28"/>
        </w:rPr>
        <w:t xml:space="preserve">
надзора                    </w:t>
      </w:r>
    </w:p>
    <w:bookmarkEnd w:id="11"/>
    <w:bookmarkStart w:name="z181" w:id="12"/>
    <w:p>
      <w:pPr>
        <w:spacing w:after="0"/>
        <w:ind w:left="0"/>
        <w:jc w:val="both"/>
      </w:pPr>
      <w:r>
        <w:rPr>
          <w:rFonts w:ascii="Times New Roman"/>
          <w:b w:val="false"/>
          <w:i w:val="false"/>
          <w:color w:val="000000"/>
          <w:sz w:val="28"/>
        </w:rPr>
        <w:t>
ВЕТЕРИНАРИЯЛЫҚ-САНИТАРИЯЛЫҚ ҚОРЫТЫНДЫНЫҢ ТҮБІРТЕГІ № ___</w:t>
      </w:r>
      <w:r>
        <w:br/>
      </w:r>
      <w:r>
        <w:rPr>
          <w:rFonts w:ascii="Times New Roman"/>
          <w:b w:val="false"/>
          <w:i w:val="false"/>
          <w:color w:val="000000"/>
          <w:sz w:val="28"/>
        </w:rPr>
        <w:t>
КОРЕШОК ВЕТЕРИНАРНО-САНИТАРНОГО ЗАКЛЮЧЕНИЯ</w:t>
      </w:r>
    </w:p>
    <w:bookmarkEnd w:id="12"/>
    <w:p>
      <w:pPr>
        <w:spacing w:after="0"/>
        <w:ind w:left="0"/>
        <w:jc w:val="both"/>
      </w:pPr>
      <w:r>
        <w:rPr>
          <w:rFonts w:ascii="Times New Roman"/>
          <w:b w:val="false"/>
          <w:i w:val="false"/>
          <w:color w:val="000000"/>
          <w:sz w:val="28"/>
        </w:rPr>
        <w:t>____ жылы / год «___» ______ ______ облысы / область ______ ауданында берілді / в районе выдано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занды тұлғаның аты-жөні /</w:t>
      </w:r>
      <w:r>
        <w:br/>
      </w:r>
      <w:r>
        <w:rPr>
          <w:rFonts w:ascii="Times New Roman"/>
          <w:b w:val="false"/>
          <w:i w:val="false"/>
          <w:color w:val="000000"/>
          <w:sz w:val="28"/>
        </w:rPr>
        <w:t>
                 Ф.И.О. физического/юридического лица)</w:t>
      </w:r>
      <w:r>
        <w:br/>
      </w:r>
      <w:r>
        <w:rPr>
          <w:rFonts w:ascii="Times New Roman"/>
          <w:b w:val="false"/>
          <w:i w:val="false"/>
          <w:color w:val="000000"/>
          <w:sz w:val="28"/>
        </w:rPr>
        <w:t>
Объектінің атауы, мекенжайы, есептік нөмірі, жануардың жеке нөмірі / Наименование, адрес, учетный номер объекта, индивидуальный номер животного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тұлғалар үшін) ЖСН /ИИН (для физических лиц) __________________</w:t>
      </w:r>
      <w:r>
        <w:br/>
      </w:r>
      <w:r>
        <w:rPr>
          <w:rFonts w:ascii="Times New Roman"/>
          <w:b w:val="false"/>
          <w:i w:val="false"/>
          <w:color w:val="000000"/>
          <w:sz w:val="28"/>
        </w:rPr>
        <w:t>
(заңды тұлғалар үшін) БСН /БИН (для юридических лиц)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Ветеринариялық-санитариялық қорытындының қолданылу мерзімі:</w:t>
      </w:r>
      <w:r>
        <w:br/>
      </w:r>
      <w:r>
        <w:rPr>
          <w:rFonts w:ascii="Times New Roman"/>
          <w:b w:val="false"/>
          <w:i w:val="false"/>
          <w:color w:val="000000"/>
          <w:sz w:val="28"/>
        </w:rPr>
        <w:t>
Срок действия ветеринарно-санитарного заключения: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 санитариялық инспектордың қызметі, аты-жөні, қолы</w:t>
      </w:r>
      <w:r>
        <w:br/>
      </w:r>
      <w:r>
        <w:rPr>
          <w:rFonts w:ascii="Times New Roman"/>
          <w:b w:val="false"/>
          <w:i w:val="false"/>
          <w:color w:val="000000"/>
          <w:sz w:val="28"/>
        </w:rPr>
        <w:t>
    должность ветеринарно-санитарного инспектора, Ф.И.О., подпись</w:t>
      </w:r>
    </w:p>
    <w:p>
      <w:pPr>
        <w:spacing w:after="0"/>
        <w:ind w:left="0"/>
        <w:jc w:val="both"/>
      </w:pPr>
      <w:r>
        <w:rPr>
          <w:rFonts w:ascii="Times New Roman"/>
          <w:b w:val="false"/>
          <w:i w:val="false"/>
          <w:color w:val="000000"/>
          <w:sz w:val="28"/>
        </w:rPr>
        <w:t>«___» __________ 201 __ ж. / г.</w:t>
      </w:r>
    </w:p>
    <w:p>
      <w:pPr>
        <w:spacing w:after="0"/>
        <w:ind w:left="0"/>
        <w:jc w:val="both"/>
      </w:pPr>
      <w:r>
        <w:rPr>
          <w:rFonts w:ascii="Times New Roman"/>
          <w:b w:val="false"/>
          <w:i w:val="false"/>
          <w:color w:val="000000"/>
          <w:sz w:val="28"/>
        </w:rPr>
        <w:t>Қазақстан Республикасы / Республика Казахстан</w:t>
      </w:r>
      <w:r>
        <w:br/>
      </w:r>
      <w:r>
        <w:rPr>
          <w:rFonts w:ascii="Times New Roman"/>
          <w:b w:val="false"/>
          <w:i w:val="false"/>
          <w:color w:val="000000"/>
          <w:sz w:val="28"/>
        </w:rPr>
        <w:t>
Мемлекеттік ветеринариялық-санитариялық бақылау</w:t>
      </w:r>
      <w:r>
        <w:br/>
      </w:r>
      <w:r>
        <w:rPr>
          <w:rFonts w:ascii="Times New Roman"/>
          <w:b w:val="false"/>
          <w:i w:val="false"/>
          <w:color w:val="000000"/>
          <w:sz w:val="28"/>
        </w:rPr>
        <w:t>
Государственный ветеринарно-санитарный контроль</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облыс / область                                 Нысан/Форма</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аудан, қала / район, город</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қорытындыны берген мемлекеттік органның атауы/</w:t>
      </w:r>
      <w:r>
        <w:br/>
      </w:r>
      <w:r>
        <w:rPr>
          <w:rFonts w:ascii="Times New Roman"/>
          <w:b w:val="false"/>
          <w:i w:val="false"/>
          <w:color w:val="000000"/>
          <w:sz w:val="28"/>
        </w:rPr>
        <w:t>
наименование государственного органа, выдавшего заключение</w:t>
      </w:r>
    </w:p>
    <w:bookmarkStart w:name="z182" w:id="13"/>
    <w:p>
      <w:pPr>
        <w:spacing w:after="0"/>
        <w:ind w:left="0"/>
        <w:jc w:val="left"/>
      </w:pPr>
      <w:r>
        <w:rPr>
          <w:rFonts w:ascii="Times New Roman"/>
          <w:b/>
          <w:i w:val="false"/>
          <w:color w:val="000000"/>
        </w:rPr>
        <w:t xml:space="preserve"> 
ВЕТЕРИНАРИЯЛЫҚ – САНИТАРИЯЛЫҚ ҚОРЫТЫНДЫ</w:t>
      </w:r>
      <w:r>
        <w:br/>
      </w:r>
      <w:r>
        <w:rPr>
          <w:rFonts w:ascii="Times New Roman"/>
          <w:b/>
          <w:i w:val="false"/>
          <w:color w:val="000000"/>
        </w:rPr>
        <w:t>
ВЕТЕРИНАРНО-САНИТАРНОЕ ЗАКЛЮЧЕНИЕ</w:t>
      </w:r>
    </w:p>
    <w:bookmarkEnd w:id="13"/>
    <w:p>
      <w:pPr>
        <w:spacing w:after="0"/>
        <w:ind w:left="0"/>
        <w:jc w:val="both"/>
      </w:pPr>
      <w:r>
        <w:rPr>
          <w:rFonts w:ascii="Times New Roman"/>
          <w:b w:val="false"/>
          <w:i w:val="false"/>
          <w:color w:val="000000"/>
          <w:sz w:val="28"/>
        </w:rPr>
        <w:t>Жасалған жері / Место составления ___________________________________</w:t>
      </w:r>
      <w:r>
        <w:br/>
      </w:r>
      <w:r>
        <w:rPr>
          <w:rFonts w:ascii="Times New Roman"/>
          <w:b w:val="false"/>
          <w:i w:val="false"/>
          <w:color w:val="000000"/>
          <w:sz w:val="28"/>
        </w:rPr>
        <w:t>
                                       қала, аудан / город, район</w:t>
      </w:r>
      <w:r>
        <w:br/>
      </w:r>
      <w:r>
        <w:rPr>
          <w:rFonts w:ascii="Times New Roman"/>
          <w:b w:val="false"/>
          <w:i w:val="false"/>
          <w:color w:val="000000"/>
          <w:sz w:val="28"/>
        </w:rPr>
        <w:t>
Мен /Я, ________________________________________ тексердім / проверил</w:t>
      </w:r>
      <w:r>
        <w:br/>
      </w:r>
      <w:r>
        <w:rPr>
          <w:rFonts w:ascii="Times New Roman"/>
          <w:b w:val="false"/>
          <w:i w:val="false"/>
          <w:color w:val="000000"/>
          <w:sz w:val="28"/>
        </w:rPr>
        <w:t>
мемлекеттік ветеринариялық-санитариялық инспектордың аты-жөні,</w:t>
      </w:r>
      <w:r>
        <w:br/>
      </w:r>
      <w:r>
        <w:rPr>
          <w:rFonts w:ascii="Times New Roman"/>
          <w:b w:val="false"/>
          <w:i w:val="false"/>
          <w:color w:val="000000"/>
          <w:sz w:val="28"/>
        </w:rPr>
        <w:t>
лауазымы / Ф.И.О. государственного ветеринарно-санитарного инспектора, должность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 есептік нөмірі және оның саласы / Наименование объекта, учетный номер и его профиль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тұлғалар үшін) ЖСН /ИИН (для физических лиц) __________________</w:t>
      </w:r>
      <w:r>
        <w:br/>
      </w:r>
      <w:r>
        <w:rPr>
          <w:rFonts w:ascii="Times New Roman"/>
          <w:b w:val="false"/>
          <w:i w:val="false"/>
          <w:color w:val="000000"/>
          <w:sz w:val="28"/>
        </w:rPr>
        <w:t>
(заңды тұлғалар үшін) БСН /БИН (для юридических лиц) ________________</w:t>
      </w:r>
      <w:r>
        <w:br/>
      </w:r>
      <w:r>
        <w:rPr>
          <w:rFonts w:ascii="Times New Roman"/>
          <w:b w:val="false"/>
          <w:i w:val="false"/>
          <w:color w:val="000000"/>
          <w:sz w:val="28"/>
        </w:rPr>
        <w:t>
Мекенжайы, тұрған жері / Адрес, местонахождение _____________________</w:t>
      </w:r>
      <w:r>
        <w:br/>
      </w:r>
      <w:r>
        <w:rPr>
          <w:rFonts w:ascii="Times New Roman"/>
          <w:b w:val="false"/>
          <w:i w:val="false"/>
          <w:color w:val="000000"/>
          <w:sz w:val="28"/>
        </w:rPr>
        <w:t>
Иесі немесе басшысы / Владелец или руководитель _____________________</w:t>
      </w:r>
      <w:r>
        <w:br/>
      </w:r>
      <w:r>
        <w:rPr>
          <w:rFonts w:ascii="Times New Roman"/>
          <w:b w:val="false"/>
          <w:i w:val="false"/>
          <w:color w:val="000000"/>
          <w:sz w:val="28"/>
        </w:rPr>
        <w:t>
Ветеринариялық зертхананың сараптама актісінің (сынақ хаттамасы</w:t>
      </w:r>
      <w:r>
        <w:br/>
      </w:r>
      <w:r>
        <w:rPr>
          <w:rFonts w:ascii="Times New Roman"/>
          <w:b w:val="false"/>
          <w:i w:val="false"/>
          <w:color w:val="000000"/>
          <w:sz w:val="28"/>
        </w:rPr>
        <w:t>
немесе сынақ есебі) немесе инспекциялау актісі № негізінде / На</w:t>
      </w:r>
      <w:r>
        <w:br/>
      </w:r>
      <w:r>
        <w:rPr>
          <w:rFonts w:ascii="Times New Roman"/>
          <w:b w:val="false"/>
          <w:i w:val="false"/>
          <w:color w:val="000000"/>
          <w:sz w:val="28"/>
        </w:rPr>
        <w:t>
основании акта экспертизы ветеринарной лаборатории (протокол испытания</w:t>
      </w:r>
      <w:r>
        <w:br/>
      </w:r>
      <w:r>
        <w:rPr>
          <w:rFonts w:ascii="Times New Roman"/>
          <w:b w:val="false"/>
          <w:i w:val="false"/>
          <w:color w:val="000000"/>
          <w:sz w:val="28"/>
        </w:rPr>
        <w:t>
или результат испытания) или № акта инспектирования _________________</w:t>
      </w:r>
      <w:r>
        <w:br/>
      </w:r>
      <w:r>
        <w:rPr>
          <w:rFonts w:ascii="Times New Roman"/>
          <w:b w:val="false"/>
          <w:i w:val="false"/>
          <w:color w:val="000000"/>
          <w:sz w:val="28"/>
        </w:rPr>
        <w:t>
Анықталғаны / Установлено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ветеринария саласындағы заңнамасында</w:t>
      </w:r>
      <w:r>
        <w:br/>
      </w:r>
      <w:r>
        <w:rPr>
          <w:rFonts w:ascii="Times New Roman"/>
          <w:b w:val="false"/>
          <w:i w:val="false"/>
          <w:color w:val="000000"/>
          <w:sz w:val="28"/>
        </w:rPr>
        <w:t>
белгіленген ветеринариялық (ветеринариялық-санитариялық) қағидаларға</w:t>
      </w:r>
      <w:r>
        <w:br/>
      </w:r>
      <w:r>
        <w:rPr>
          <w:rFonts w:ascii="Times New Roman"/>
          <w:b w:val="false"/>
          <w:i w:val="false"/>
          <w:color w:val="000000"/>
          <w:sz w:val="28"/>
        </w:rPr>
        <w:t>
сәйкестігі туралы қорытынды / Заключение о соответствии ветеринарным</w:t>
      </w:r>
      <w:r>
        <w:br/>
      </w:r>
      <w:r>
        <w:rPr>
          <w:rFonts w:ascii="Times New Roman"/>
          <w:b w:val="false"/>
          <w:i w:val="false"/>
          <w:color w:val="000000"/>
          <w:sz w:val="28"/>
        </w:rPr>
        <w:t>
(ветеринарно-санитарным) правилам, установленным законодательством</w:t>
      </w:r>
      <w:r>
        <w:br/>
      </w:r>
      <w:r>
        <w:rPr>
          <w:rFonts w:ascii="Times New Roman"/>
          <w:b w:val="false"/>
          <w:i w:val="false"/>
          <w:color w:val="000000"/>
          <w:sz w:val="28"/>
        </w:rPr>
        <w:t>
Республики Казахстан в области ветеринарии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Ұсыныстар / Рекомендации: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Ветеринариялық-санитариялық қорытындының бір данасын алдым / Один</w:t>
      </w:r>
      <w:r>
        <w:br/>
      </w:r>
      <w:r>
        <w:rPr>
          <w:rFonts w:ascii="Times New Roman"/>
          <w:b w:val="false"/>
          <w:i w:val="false"/>
          <w:color w:val="000000"/>
          <w:sz w:val="28"/>
        </w:rPr>
        <w:t>
экземпляр ветеринарно-санитарного заключения получил ________________</w:t>
      </w:r>
      <w:r>
        <w:br/>
      </w:r>
      <w:r>
        <w:rPr>
          <w:rFonts w:ascii="Times New Roman"/>
          <w:b w:val="false"/>
          <w:i w:val="false"/>
          <w:color w:val="000000"/>
          <w:sz w:val="28"/>
        </w:rPr>
        <w:t>
   иесінің немесе басшының қолы / подпись владельца или руководителя</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w:t>
      </w:r>
      <w:r>
        <w:rPr>
          <w:rFonts w:ascii="Times New Roman"/>
          <w:b/>
          <w:i w:val="false"/>
          <w:color w:val="000000"/>
          <w:sz w:val="28"/>
        </w:rPr>
        <w:t>Бас 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инспекторы (орынбасары)</w:t>
      </w:r>
      <w:r>
        <w:br/>
      </w:r>
      <w:r>
        <w:rPr>
          <w:rFonts w:ascii="Times New Roman"/>
          <w:b w:val="false"/>
          <w:i w:val="false"/>
          <w:color w:val="000000"/>
          <w:sz w:val="28"/>
        </w:rPr>
        <w:t>
      </w:t>
      </w:r>
      <w:r>
        <w:rPr>
          <w:rFonts w:ascii="Times New Roman"/>
          <w:b/>
          <w:i w:val="false"/>
          <w:color w:val="000000"/>
          <w:sz w:val="28"/>
        </w:rPr>
        <w:t>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инспекторы</w:t>
      </w:r>
      <w:r>
        <w:br/>
      </w:r>
      <w:r>
        <w:rPr>
          <w:rFonts w:ascii="Times New Roman"/>
          <w:b w:val="false"/>
          <w:i w:val="false"/>
          <w:color w:val="000000"/>
          <w:sz w:val="28"/>
        </w:rPr>
        <w:t>
      </w:t>
      </w:r>
      <w:r>
        <w:rPr>
          <w:rFonts w:ascii="Times New Roman"/>
          <w:b/>
          <w:i w:val="false"/>
          <w:color w:val="000000"/>
          <w:sz w:val="28"/>
        </w:rPr>
        <w:t>Главный государственный</w:t>
      </w:r>
      <w:r>
        <w:br/>
      </w:r>
      <w:r>
        <w:rPr>
          <w:rFonts w:ascii="Times New Roman"/>
          <w:b w:val="false"/>
          <w:i w:val="false"/>
          <w:color w:val="000000"/>
          <w:sz w:val="28"/>
        </w:rPr>
        <w:t>
      </w:t>
      </w:r>
      <w:r>
        <w:rPr>
          <w:rFonts w:ascii="Times New Roman"/>
          <w:b/>
          <w:i w:val="false"/>
          <w:color w:val="000000"/>
          <w:sz w:val="28"/>
        </w:rPr>
        <w:t>ветеринарно-санитарный</w:t>
      </w:r>
      <w:r>
        <w:br/>
      </w:r>
      <w:r>
        <w:rPr>
          <w:rFonts w:ascii="Times New Roman"/>
          <w:b w:val="false"/>
          <w:i w:val="false"/>
          <w:color w:val="000000"/>
          <w:sz w:val="28"/>
        </w:rPr>
        <w:t>
      </w:t>
      </w:r>
      <w:r>
        <w:rPr>
          <w:rFonts w:ascii="Times New Roman"/>
          <w:b/>
          <w:i w:val="false"/>
          <w:color w:val="000000"/>
          <w:sz w:val="28"/>
        </w:rPr>
        <w:t>инспектор (заместитель)</w:t>
      </w:r>
      <w:r>
        <w:br/>
      </w:r>
      <w:r>
        <w:rPr>
          <w:rFonts w:ascii="Times New Roman"/>
          <w:b w:val="false"/>
          <w:i w:val="false"/>
          <w:color w:val="000000"/>
          <w:sz w:val="28"/>
        </w:rPr>
        <w:t>
      </w:t>
      </w:r>
      <w:r>
        <w:rPr>
          <w:rFonts w:ascii="Times New Roman"/>
          <w:b/>
          <w:i w:val="false"/>
          <w:color w:val="000000"/>
          <w:sz w:val="28"/>
        </w:rPr>
        <w:t>государственный</w:t>
      </w:r>
      <w:r>
        <w:br/>
      </w:r>
      <w:r>
        <w:rPr>
          <w:rFonts w:ascii="Times New Roman"/>
          <w:b w:val="false"/>
          <w:i w:val="false"/>
          <w:color w:val="000000"/>
          <w:sz w:val="28"/>
        </w:rPr>
        <w:t>
      </w:t>
      </w:r>
      <w:r>
        <w:rPr>
          <w:rFonts w:ascii="Times New Roman"/>
          <w:b/>
          <w:i w:val="false"/>
          <w:color w:val="000000"/>
          <w:sz w:val="28"/>
        </w:rPr>
        <w:t>ветеринарно-санитарный</w:t>
      </w:r>
      <w:r>
        <w:br/>
      </w:r>
      <w:r>
        <w:rPr>
          <w:rFonts w:ascii="Times New Roman"/>
          <w:b w:val="false"/>
          <w:i w:val="false"/>
          <w:color w:val="000000"/>
          <w:sz w:val="28"/>
        </w:rPr>
        <w:t>
      </w:t>
      </w:r>
      <w:r>
        <w:rPr>
          <w:rFonts w:ascii="Times New Roman"/>
          <w:b/>
          <w:i w:val="false"/>
          <w:color w:val="000000"/>
          <w:sz w:val="28"/>
        </w:rPr>
        <w:t>инспектор</w:t>
      </w:r>
      <w:r>
        <w:rPr>
          <w:rFonts w:ascii="Times New Roman"/>
          <w:b w:val="false"/>
          <w:i w:val="false"/>
          <w:color w:val="000000"/>
          <w:sz w:val="28"/>
        </w:rPr>
        <w:t>           __________________ _______________________</w:t>
      </w:r>
      <w:r>
        <w:br/>
      </w:r>
      <w:r>
        <w:rPr>
          <w:rFonts w:ascii="Times New Roman"/>
          <w:b w:val="false"/>
          <w:i w:val="false"/>
          <w:color w:val="000000"/>
          <w:sz w:val="28"/>
        </w:rPr>
        <w:t>
                             қолы / подпись       аты-жөні / Ф.И.О.</w:t>
      </w:r>
      <w:r>
        <w:br/>
      </w:r>
      <w:r>
        <w:rPr>
          <w:rFonts w:ascii="Times New Roman"/>
          <w:b w:val="false"/>
          <w:i w:val="false"/>
          <w:color w:val="000000"/>
          <w:sz w:val="28"/>
        </w:rPr>
        <w:t>
                           «___» ________ 201__ ж./г. _______________</w:t>
      </w:r>
    </w:p>
    <w:bookmarkStart w:name="z138"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выдачи ветеринарных  </w:t>
      </w:r>
      <w:r>
        <w:br/>
      </w:r>
      <w:r>
        <w:rPr>
          <w:rFonts w:ascii="Times New Roman"/>
          <w:b w:val="false"/>
          <w:i w:val="false"/>
          <w:color w:val="000000"/>
          <w:sz w:val="28"/>
        </w:rPr>
        <w:t xml:space="preserve">
документов на объекты       </w:t>
      </w:r>
      <w:r>
        <w:br/>
      </w:r>
      <w:r>
        <w:rPr>
          <w:rFonts w:ascii="Times New Roman"/>
          <w:b w:val="false"/>
          <w:i w:val="false"/>
          <w:color w:val="000000"/>
          <w:sz w:val="28"/>
        </w:rPr>
        <w:t xml:space="preserve">
государственного ветеринарно-   </w:t>
      </w:r>
      <w:r>
        <w:br/>
      </w:r>
      <w:r>
        <w:rPr>
          <w:rFonts w:ascii="Times New Roman"/>
          <w:b w:val="false"/>
          <w:i w:val="false"/>
          <w:color w:val="000000"/>
          <w:sz w:val="28"/>
        </w:rPr>
        <w:t xml:space="preserve">
санитарного контроля и надзора  </w:t>
      </w:r>
    </w:p>
    <w:bookmarkEnd w:id="14"/>
    <w:bookmarkStart w:name="z139" w:id="15"/>
    <w:p>
      <w:pPr>
        <w:spacing w:after="0"/>
        <w:ind w:left="0"/>
        <w:jc w:val="left"/>
      </w:pPr>
      <w:r>
        <w:rPr>
          <w:rFonts w:ascii="Times New Roman"/>
          <w:b/>
          <w:i w:val="false"/>
          <w:color w:val="000000"/>
        </w:rPr>
        <w:t xml:space="preserve"> 
ПЕРЕЧЕНЬ</w:t>
      </w:r>
      <w:r>
        <w:br/>
      </w:r>
      <w:r>
        <w:rPr>
          <w:rFonts w:ascii="Times New Roman"/>
          <w:b/>
          <w:i w:val="false"/>
          <w:color w:val="000000"/>
        </w:rPr>
        <w:t>
перемещаемых (перевозимых) объектов, на которые выдается</w:t>
      </w:r>
      <w:r>
        <w:br/>
      </w:r>
      <w:r>
        <w:rPr>
          <w:rFonts w:ascii="Times New Roman"/>
          <w:b/>
          <w:i w:val="false"/>
          <w:color w:val="000000"/>
        </w:rPr>
        <w:t>
ветеринарный сертификат формы № 1</w:t>
      </w:r>
    </w:p>
    <w:bookmarkEnd w:id="15"/>
    <w:bookmarkStart w:name="z140" w:id="16"/>
    <w:p>
      <w:pPr>
        <w:spacing w:after="0"/>
        <w:ind w:left="0"/>
        <w:jc w:val="both"/>
      </w:pPr>
      <w:r>
        <w:rPr>
          <w:rFonts w:ascii="Times New Roman"/>
          <w:b w:val="false"/>
          <w:i w:val="false"/>
          <w:color w:val="000000"/>
          <w:sz w:val="28"/>
        </w:rPr>
        <w:t>
      1. Все виды животных (сельскохозяйственных, домашних, диких, зоопарковых, морских, промысловых пушных, цирковых, лабораторных и др.).</w:t>
      </w:r>
      <w:r>
        <w:br/>
      </w:r>
      <w:r>
        <w:rPr>
          <w:rFonts w:ascii="Times New Roman"/>
          <w:b w:val="false"/>
          <w:i w:val="false"/>
          <w:color w:val="000000"/>
          <w:sz w:val="28"/>
        </w:rPr>
        <w:t>
</w:t>
      </w:r>
      <w:r>
        <w:rPr>
          <w:rFonts w:ascii="Times New Roman"/>
          <w:b w:val="false"/>
          <w:i w:val="false"/>
          <w:color w:val="000000"/>
          <w:sz w:val="28"/>
        </w:rPr>
        <w:t>
      2. Все виды птиц (домашних, диких, декоративных).</w:t>
      </w:r>
      <w:r>
        <w:br/>
      </w:r>
      <w:r>
        <w:rPr>
          <w:rFonts w:ascii="Times New Roman"/>
          <w:b w:val="false"/>
          <w:i w:val="false"/>
          <w:color w:val="000000"/>
          <w:sz w:val="28"/>
        </w:rPr>
        <w:t>
</w:t>
      </w:r>
      <w:r>
        <w:rPr>
          <w:rFonts w:ascii="Times New Roman"/>
          <w:b w:val="false"/>
          <w:i w:val="false"/>
          <w:color w:val="000000"/>
          <w:sz w:val="28"/>
        </w:rPr>
        <w:t>
      3. Пчелы, коконы шелкопряда, пригодные для разматывания.</w:t>
      </w:r>
      <w:r>
        <w:br/>
      </w:r>
      <w:r>
        <w:rPr>
          <w:rFonts w:ascii="Times New Roman"/>
          <w:b w:val="false"/>
          <w:i w:val="false"/>
          <w:color w:val="000000"/>
          <w:sz w:val="28"/>
        </w:rPr>
        <w:t>
</w:t>
      </w:r>
      <w:r>
        <w:rPr>
          <w:rFonts w:ascii="Times New Roman"/>
          <w:b w:val="false"/>
          <w:i w:val="false"/>
          <w:color w:val="000000"/>
          <w:sz w:val="28"/>
        </w:rPr>
        <w:t>
      4. Декоративные насекомые, земноводные, пресмыкающиеся и рептилии.</w:t>
      </w:r>
      <w:r>
        <w:br/>
      </w:r>
      <w:r>
        <w:rPr>
          <w:rFonts w:ascii="Times New Roman"/>
          <w:b w:val="false"/>
          <w:i w:val="false"/>
          <w:color w:val="000000"/>
          <w:sz w:val="28"/>
        </w:rPr>
        <w:t>
</w:t>
      </w:r>
      <w:r>
        <w:rPr>
          <w:rFonts w:ascii="Times New Roman"/>
          <w:b w:val="false"/>
          <w:i w:val="false"/>
          <w:color w:val="000000"/>
          <w:sz w:val="28"/>
        </w:rPr>
        <w:t>
      5. Рыбы (в т.ч. декоративные), лягушки, раки, морские беспозвоночные и другие гидробионаты, винные улитки для содержания и разведения.</w:t>
      </w:r>
      <w:r>
        <w:br/>
      </w:r>
      <w:r>
        <w:rPr>
          <w:rFonts w:ascii="Times New Roman"/>
          <w:b w:val="false"/>
          <w:i w:val="false"/>
          <w:color w:val="000000"/>
          <w:sz w:val="28"/>
        </w:rPr>
        <w:t>
</w:t>
      </w:r>
      <w:r>
        <w:rPr>
          <w:rFonts w:ascii="Times New Roman"/>
          <w:b w:val="false"/>
          <w:i w:val="false"/>
          <w:color w:val="000000"/>
          <w:sz w:val="28"/>
        </w:rPr>
        <w:t>
      6. Оплодотворенная икра, эмбрионы, зиготы, сперма животных.</w:t>
      </w:r>
      <w:r>
        <w:br/>
      </w:r>
      <w:r>
        <w:rPr>
          <w:rFonts w:ascii="Times New Roman"/>
          <w:b w:val="false"/>
          <w:i w:val="false"/>
          <w:color w:val="000000"/>
          <w:sz w:val="28"/>
        </w:rPr>
        <w:t>
</w:t>
      </w:r>
      <w:r>
        <w:rPr>
          <w:rFonts w:ascii="Times New Roman"/>
          <w:b w:val="false"/>
          <w:i w:val="false"/>
          <w:color w:val="000000"/>
          <w:sz w:val="28"/>
        </w:rPr>
        <w:t>
      7. Инкубационное яйцо.</w:t>
      </w:r>
      <w:r>
        <w:br/>
      </w:r>
      <w:r>
        <w:rPr>
          <w:rFonts w:ascii="Times New Roman"/>
          <w:b w:val="false"/>
          <w:i w:val="false"/>
          <w:color w:val="000000"/>
          <w:sz w:val="28"/>
        </w:rPr>
        <w:t>
</w:t>
      </w:r>
      <w:r>
        <w:rPr>
          <w:rFonts w:ascii="Times New Roman"/>
          <w:b w:val="false"/>
          <w:i w:val="false"/>
          <w:color w:val="000000"/>
          <w:sz w:val="28"/>
        </w:rPr>
        <w:t>
      8. Живые корма для рыб (в т.ч. гамарус, артемия салина).</w:t>
      </w:r>
    </w:p>
    <w:bookmarkEnd w:id="16"/>
    <w:bookmarkStart w:name="z148" w:id="17"/>
    <w:p>
      <w:pPr>
        <w:spacing w:after="0"/>
        <w:ind w:left="0"/>
        <w:jc w:val="left"/>
      </w:pPr>
      <w:r>
        <w:rPr>
          <w:rFonts w:ascii="Times New Roman"/>
          <w:b/>
          <w:i w:val="false"/>
          <w:color w:val="000000"/>
        </w:rPr>
        <w:t xml:space="preserve"> 
ПЕРЕЧЕНЬ</w:t>
      </w:r>
      <w:r>
        <w:br/>
      </w:r>
      <w:r>
        <w:rPr>
          <w:rFonts w:ascii="Times New Roman"/>
          <w:b/>
          <w:i w:val="false"/>
          <w:color w:val="000000"/>
        </w:rPr>
        <w:t>
перемещаемых (перевозимых) объектов,</w:t>
      </w:r>
      <w:r>
        <w:br/>
      </w:r>
      <w:r>
        <w:rPr>
          <w:rFonts w:ascii="Times New Roman"/>
          <w:b/>
          <w:i w:val="false"/>
          <w:color w:val="000000"/>
        </w:rPr>
        <w:t>
на которые выдается ветеринарный сертификат формы № 2</w:t>
      </w:r>
    </w:p>
    <w:bookmarkEnd w:id="17"/>
    <w:bookmarkStart w:name="z149" w:id="18"/>
    <w:p>
      <w:pPr>
        <w:spacing w:after="0"/>
        <w:ind w:left="0"/>
        <w:jc w:val="both"/>
      </w:pPr>
      <w:r>
        <w:rPr>
          <w:rFonts w:ascii="Times New Roman"/>
          <w:b w:val="false"/>
          <w:i w:val="false"/>
          <w:color w:val="000000"/>
          <w:sz w:val="28"/>
        </w:rPr>
        <w:t>
      1. Мясо в тушах, полутушах, четвертинах, блоках, полученное от домашних, диких и морских животных и птиц и продукты его переработки (полуфабрикаты), разрешенные к употреблению в пищу.</w:t>
      </w:r>
      <w:r>
        <w:br/>
      </w:r>
      <w:r>
        <w:rPr>
          <w:rFonts w:ascii="Times New Roman"/>
          <w:b w:val="false"/>
          <w:i w:val="false"/>
          <w:color w:val="000000"/>
          <w:sz w:val="28"/>
        </w:rPr>
        <w:t>
</w:t>
      </w:r>
      <w:r>
        <w:rPr>
          <w:rFonts w:ascii="Times New Roman"/>
          <w:b w:val="false"/>
          <w:i w:val="false"/>
          <w:color w:val="000000"/>
          <w:sz w:val="28"/>
        </w:rPr>
        <w:t>
      2. Субпродукты убоя животных, шпик, жиры нетопленые и топленые, кровь сушеная и консервированная и другие продукты продовольственного назначения.</w:t>
      </w:r>
      <w:r>
        <w:br/>
      </w:r>
      <w:r>
        <w:rPr>
          <w:rFonts w:ascii="Times New Roman"/>
          <w:b w:val="false"/>
          <w:i w:val="false"/>
          <w:color w:val="000000"/>
          <w:sz w:val="28"/>
        </w:rPr>
        <w:t>
</w:t>
      </w:r>
      <w:r>
        <w:rPr>
          <w:rFonts w:ascii="Times New Roman"/>
          <w:b w:val="false"/>
          <w:i w:val="false"/>
          <w:color w:val="000000"/>
          <w:sz w:val="28"/>
        </w:rPr>
        <w:t>
      3. Сырокопченые, вяленые, соленые, вареные, варено-копченые, полукопченые мясные продукты.</w:t>
      </w:r>
      <w:r>
        <w:br/>
      </w:r>
      <w:r>
        <w:rPr>
          <w:rFonts w:ascii="Times New Roman"/>
          <w:b w:val="false"/>
          <w:i w:val="false"/>
          <w:color w:val="000000"/>
          <w:sz w:val="28"/>
        </w:rPr>
        <w:t>
</w:t>
      </w:r>
      <w:r>
        <w:rPr>
          <w:rFonts w:ascii="Times New Roman"/>
          <w:b w:val="false"/>
          <w:i w:val="false"/>
          <w:color w:val="000000"/>
          <w:sz w:val="28"/>
        </w:rPr>
        <w:t>
      4. Пищевой альбумин, желатин, казеин.</w:t>
      </w:r>
      <w:r>
        <w:br/>
      </w:r>
      <w:r>
        <w:rPr>
          <w:rFonts w:ascii="Times New Roman"/>
          <w:b w:val="false"/>
          <w:i w:val="false"/>
          <w:color w:val="000000"/>
          <w:sz w:val="28"/>
        </w:rPr>
        <w:t>
</w:t>
      </w:r>
      <w:r>
        <w:rPr>
          <w:rFonts w:ascii="Times New Roman"/>
          <w:b w:val="false"/>
          <w:i w:val="false"/>
          <w:color w:val="000000"/>
          <w:sz w:val="28"/>
        </w:rPr>
        <w:t>
      5. Молоко и молочные продукты.</w:t>
      </w:r>
      <w:r>
        <w:br/>
      </w:r>
      <w:r>
        <w:rPr>
          <w:rFonts w:ascii="Times New Roman"/>
          <w:b w:val="false"/>
          <w:i w:val="false"/>
          <w:color w:val="000000"/>
          <w:sz w:val="28"/>
        </w:rPr>
        <w:t>
</w:t>
      </w:r>
      <w:r>
        <w:rPr>
          <w:rFonts w:ascii="Times New Roman"/>
          <w:b w:val="false"/>
          <w:i w:val="false"/>
          <w:color w:val="000000"/>
          <w:sz w:val="28"/>
        </w:rPr>
        <w:t>
      6. Консервы мясные, рыбные, молочные.</w:t>
      </w:r>
      <w:r>
        <w:br/>
      </w:r>
      <w:r>
        <w:rPr>
          <w:rFonts w:ascii="Times New Roman"/>
          <w:b w:val="false"/>
          <w:i w:val="false"/>
          <w:color w:val="000000"/>
          <w:sz w:val="28"/>
        </w:rPr>
        <w:t>
</w:t>
      </w:r>
      <w:r>
        <w:rPr>
          <w:rFonts w:ascii="Times New Roman"/>
          <w:b w:val="false"/>
          <w:i w:val="false"/>
          <w:color w:val="000000"/>
          <w:sz w:val="28"/>
        </w:rPr>
        <w:t>
      7. Мед пчелиный.</w:t>
      </w:r>
      <w:r>
        <w:br/>
      </w:r>
      <w:r>
        <w:rPr>
          <w:rFonts w:ascii="Times New Roman"/>
          <w:b w:val="false"/>
          <w:i w:val="false"/>
          <w:color w:val="000000"/>
          <w:sz w:val="28"/>
        </w:rPr>
        <w:t>
</w:t>
      </w:r>
      <w:r>
        <w:rPr>
          <w:rFonts w:ascii="Times New Roman"/>
          <w:b w:val="false"/>
          <w:i w:val="false"/>
          <w:color w:val="000000"/>
          <w:sz w:val="28"/>
        </w:rPr>
        <w:t>
      8. Рыба, ракообразные, другие гидробионаты и продукты их переработки для пищевых целей.</w:t>
      </w:r>
      <w:r>
        <w:br/>
      </w:r>
      <w:r>
        <w:rPr>
          <w:rFonts w:ascii="Times New Roman"/>
          <w:b w:val="false"/>
          <w:i w:val="false"/>
          <w:color w:val="000000"/>
          <w:sz w:val="28"/>
        </w:rPr>
        <w:t>
</w:t>
      </w:r>
      <w:r>
        <w:rPr>
          <w:rFonts w:ascii="Times New Roman"/>
          <w:b w:val="false"/>
          <w:i w:val="false"/>
          <w:color w:val="000000"/>
          <w:sz w:val="28"/>
        </w:rPr>
        <w:t xml:space="preserve">
      9. Яйцо птиц товарное, яичный порошок и яичный меланж. </w:t>
      </w:r>
    </w:p>
    <w:bookmarkEnd w:id="18"/>
    <w:bookmarkStart w:name="z158" w:id="19"/>
    <w:p>
      <w:pPr>
        <w:spacing w:after="0"/>
        <w:ind w:left="0"/>
        <w:jc w:val="left"/>
      </w:pPr>
      <w:r>
        <w:rPr>
          <w:rFonts w:ascii="Times New Roman"/>
          <w:b/>
          <w:i w:val="false"/>
          <w:color w:val="000000"/>
        </w:rPr>
        <w:t xml:space="preserve"> 
ПЕРЕЧЕНЬ</w:t>
      </w:r>
      <w:r>
        <w:br/>
      </w:r>
      <w:r>
        <w:rPr>
          <w:rFonts w:ascii="Times New Roman"/>
          <w:b/>
          <w:i w:val="false"/>
          <w:color w:val="000000"/>
        </w:rPr>
        <w:t>
перемещаемых (перевозимых) объектов,</w:t>
      </w:r>
      <w:r>
        <w:br/>
      </w:r>
      <w:r>
        <w:rPr>
          <w:rFonts w:ascii="Times New Roman"/>
          <w:b/>
          <w:i w:val="false"/>
          <w:color w:val="000000"/>
        </w:rPr>
        <w:t>
на которые выдается ветеринарный сертификат формы № 3</w:t>
      </w:r>
    </w:p>
    <w:bookmarkEnd w:id="19"/>
    <w:bookmarkStart w:name="z159" w:id="20"/>
    <w:p>
      <w:pPr>
        <w:spacing w:after="0"/>
        <w:ind w:left="0"/>
        <w:jc w:val="both"/>
      </w:pPr>
      <w:r>
        <w:rPr>
          <w:rFonts w:ascii="Times New Roman"/>
          <w:b w:val="false"/>
          <w:i w:val="false"/>
          <w:color w:val="000000"/>
          <w:sz w:val="28"/>
        </w:rPr>
        <w:t>
      1. Эндокринное сырье.</w:t>
      </w:r>
      <w:r>
        <w:br/>
      </w:r>
      <w:r>
        <w:rPr>
          <w:rFonts w:ascii="Times New Roman"/>
          <w:b w:val="false"/>
          <w:i w:val="false"/>
          <w:color w:val="000000"/>
          <w:sz w:val="28"/>
        </w:rPr>
        <w:t>
</w:t>
      </w:r>
      <w:r>
        <w:rPr>
          <w:rFonts w:ascii="Times New Roman"/>
          <w:b w:val="false"/>
          <w:i w:val="false"/>
          <w:color w:val="000000"/>
          <w:sz w:val="28"/>
        </w:rPr>
        <w:t>
      2. Кишечное сырье.</w:t>
      </w:r>
      <w:r>
        <w:br/>
      </w:r>
      <w:r>
        <w:rPr>
          <w:rFonts w:ascii="Times New Roman"/>
          <w:b w:val="false"/>
          <w:i w:val="false"/>
          <w:color w:val="000000"/>
          <w:sz w:val="28"/>
        </w:rPr>
        <w:t>
</w:t>
      </w:r>
      <w:r>
        <w:rPr>
          <w:rFonts w:ascii="Times New Roman"/>
          <w:b w:val="false"/>
          <w:i w:val="false"/>
          <w:color w:val="000000"/>
          <w:sz w:val="28"/>
        </w:rPr>
        <w:t>
      3. Субпродукты непищевые.</w:t>
      </w:r>
      <w:r>
        <w:br/>
      </w:r>
      <w:r>
        <w:rPr>
          <w:rFonts w:ascii="Times New Roman"/>
          <w:b w:val="false"/>
          <w:i w:val="false"/>
          <w:color w:val="000000"/>
          <w:sz w:val="28"/>
        </w:rPr>
        <w:t>
</w:t>
      </w:r>
      <w:r>
        <w:rPr>
          <w:rFonts w:ascii="Times New Roman"/>
          <w:b w:val="false"/>
          <w:i w:val="false"/>
          <w:color w:val="000000"/>
          <w:sz w:val="28"/>
        </w:rPr>
        <w:t>
      4. Рогокопытное сырье невыделанное, в том числе кости.</w:t>
      </w:r>
      <w:r>
        <w:br/>
      </w:r>
      <w:r>
        <w:rPr>
          <w:rFonts w:ascii="Times New Roman"/>
          <w:b w:val="false"/>
          <w:i w:val="false"/>
          <w:color w:val="000000"/>
          <w:sz w:val="28"/>
        </w:rPr>
        <w:t>
</w:t>
      </w:r>
      <w:r>
        <w:rPr>
          <w:rFonts w:ascii="Times New Roman"/>
          <w:b w:val="false"/>
          <w:i w:val="false"/>
          <w:color w:val="000000"/>
          <w:sz w:val="28"/>
        </w:rPr>
        <w:t>
      5. Кожевенное и пушномеховое сырье.</w:t>
      </w:r>
      <w:r>
        <w:br/>
      </w:r>
      <w:r>
        <w:rPr>
          <w:rFonts w:ascii="Times New Roman"/>
          <w:b w:val="false"/>
          <w:i w:val="false"/>
          <w:color w:val="000000"/>
          <w:sz w:val="28"/>
        </w:rPr>
        <w:t>
</w:t>
      </w:r>
      <w:r>
        <w:rPr>
          <w:rFonts w:ascii="Times New Roman"/>
          <w:b w:val="false"/>
          <w:i w:val="false"/>
          <w:color w:val="000000"/>
          <w:sz w:val="28"/>
        </w:rPr>
        <w:t>
      6. Волос (щетина, шерсть, пух, перо, очесы, линька).</w:t>
      </w:r>
      <w:r>
        <w:br/>
      </w:r>
      <w:r>
        <w:rPr>
          <w:rFonts w:ascii="Times New Roman"/>
          <w:b w:val="false"/>
          <w:i w:val="false"/>
          <w:color w:val="000000"/>
          <w:sz w:val="28"/>
        </w:rPr>
        <w:t>
</w:t>
      </w:r>
      <w:r>
        <w:rPr>
          <w:rFonts w:ascii="Times New Roman"/>
          <w:b w:val="false"/>
          <w:i w:val="false"/>
          <w:color w:val="000000"/>
          <w:sz w:val="28"/>
        </w:rPr>
        <w:t>
      7. Мездра и обрезки кожсырья.</w:t>
      </w:r>
      <w:r>
        <w:br/>
      </w:r>
      <w:r>
        <w:rPr>
          <w:rFonts w:ascii="Times New Roman"/>
          <w:b w:val="false"/>
          <w:i w:val="false"/>
          <w:color w:val="000000"/>
          <w:sz w:val="28"/>
        </w:rPr>
        <w:t>
</w:t>
      </w:r>
      <w:r>
        <w:rPr>
          <w:rFonts w:ascii="Times New Roman"/>
          <w:b w:val="false"/>
          <w:i w:val="false"/>
          <w:color w:val="000000"/>
          <w:sz w:val="28"/>
        </w:rPr>
        <w:t>
      8. Альбумин, казеин и желатин технические.</w:t>
      </w:r>
      <w:r>
        <w:br/>
      </w:r>
      <w:r>
        <w:rPr>
          <w:rFonts w:ascii="Times New Roman"/>
          <w:b w:val="false"/>
          <w:i w:val="false"/>
          <w:color w:val="000000"/>
          <w:sz w:val="28"/>
        </w:rPr>
        <w:t>
</w:t>
      </w:r>
      <w:r>
        <w:rPr>
          <w:rFonts w:ascii="Times New Roman"/>
          <w:b w:val="false"/>
          <w:i w:val="false"/>
          <w:color w:val="000000"/>
          <w:sz w:val="28"/>
        </w:rPr>
        <w:t>
      9. Желчь.</w:t>
      </w:r>
      <w:r>
        <w:br/>
      </w:r>
      <w:r>
        <w:rPr>
          <w:rFonts w:ascii="Times New Roman"/>
          <w:b w:val="false"/>
          <w:i w:val="false"/>
          <w:color w:val="000000"/>
          <w:sz w:val="28"/>
        </w:rPr>
        <w:t>
</w:t>
      </w:r>
      <w:r>
        <w:rPr>
          <w:rFonts w:ascii="Times New Roman"/>
          <w:b w:val="false"/>
          <w:i w:val="false"/>
          <w:color w:val="000000"/>
          <w:sz w:val="28"/>
        </w:rPr>
        <w:t>
      10. Воск, прополис, мерва, маточное молоко, яд пчелиный.</w:t>
      </w:r>
      <w:r>
        <w:br/>
      </w:r>
      <w:r>
        <w:rPr>
          <w:rFonts w:ascii="Times New Roman"/>
          <w:b w:val="false"/>
          <w:i w:val="false"/>
          <w:color w:val="000000"/>
          <w:sz w:val="28"/>
        </w:rPr>
        <w:t>
</w:t>
      </w:r>
      <w:r>
        <w:rPr>
          <w:rFonts w:ascii="Times New Roman"/>
          <w:b w:val="false"/>
          <w:i w:val="false"/>
          <w:color w:val="000000"/>
          <w:sz w:val="28"/>
        </w:rPr>
        <w:t>
      11. Яд змеиный.</w:t>
      </w:r>
      <w:r>
        <w:br/>
      </w:r>
      <w:r>
        <w:rPr>
          <w:rFonts w:ascii="Times New Roman"/>
          <w:b w:val="false"/>
          <w:i w:val="false"/>
          <w:color w:val="000000"/>
          <w:sz w:val="28"/>
        </w:rPr>
        <w:t>
</w:t>
      </w:r>
      <w:r>
        <w:rPr>
          <w:rFonts w:ascii="Times New Roman"/>
          <w:b w:val="false"/>
          <w:i w:val="false"/>
          <w:color w:val="000000"/>
          <w:sz w:val="28"/>
        </w:rPr>
        <w:t>
      12. Сырье для биологической промышленности.</w:t>
      </w:r>
      <w:r>
        <w:br/>
      </w:r>
      <w:r>
        <w:rPr>
          <w:rFonts w:ascii="Times New Roman"/>
          <w:b w:val="false"/>
          <w:i w:val="false"/>
          <w:color w:val="000000"/>
          <w:sz w:val="28"/>
        </w:rPr>
        <w:t>
</w:t>
      </w:r>
      <w:r>
        <w:rPr>
          <w:rFonts w:ascii="Times New Roman"/>
          <w:b w:val="false"/>
          <w:i w:val="false"/>
          <w:color w:val="000000"/>
          <w:sz w:val="28"/>
        </w:rPr>
        <w:t>
      13. Охотничьи трофеи.</w:t>
      </w:r>
      <w:r>
        <w:br/>
      </w:r>
      <w:r>
        <w:rPr>
          <w:rFonts w:ascii="Times New Roman"/>
          <w:b w:val="false"/>
          <w:i w:val="false"/>
          <w:color w:val="000000"/>
          <w:sz w:val="28"/>
        </w:rPr>
        <w:t>
</w:t>
      </w:r>
      <w:r>
        <w:rPr>
          <w:rFonts w:ascii="Times New Roman"/>
          <w:b w:val="false"/>
          <w:i w:val="false"/>
          <w:color w:val="000000"/>
          <w:sz w:val="28"/>
        </w:rPr>
        <w:t>
      14. Муляжи, музейные препараты, коллекции и предметы коллекционирования по зоологии, анатомии и палеонтологии животных.</w:t>
      </w:r>
      <w:r>
        <w:br/>
      </w:r>
      <w:r>
        <w:rPr>
          <w:rFonts w:ascii="Times New Roman"/>
          <w:b w:val="false"/>
          <w:i w:val="false"/>
          <w:color w:val="000000"/>
          <w:sz w:val="28"/>
        </w:rPr>
        <w:t>
</w:t>
      </w:r>
      <w:r>
        <w:rPr>
          <w:rFonts w:ascii="Times New Roman"/>
          <w:b w:val="false"/>
          <w:i w:val="false"/>
          <w:color w:val="000000"/>
          <w:sz w:val="28"/>
        </w:rPr>
        <w:t>
      15. Корма животного происхождения.</w:t>
      </w:r>
      <w:r>
        <w:br/>
      </w:r>
      <w:r>
        <w:rPr>
          <w:rFonts w:ascii="Times New Roman"/>
          <w:b w:val="false"/>
          <w:i w:val="false"/>
          <w:color w:val="000000"/>
          <w:sz w:val="28"/>
        </w:rPr>
        <w:t>
</w:t>
      </w:r>
      <w:r>
        <w:rPr>
          <w:rFonts w:ascii="Times New Roman"/>
          <w:b w:val="false"/>
          <w:i w:val="false"/>
          <w:color w:val="000000"/>
          <w:sz w:val="28"/>
        </w:rPr>
        <w:t>
      16. Премиксы, кормовые добавки.</w:t>
      </w:r>
      <w:r>
        <w:br/>
      </w:r>
      <w:r>
        <w:rPr>
          <w:rFonts w:ascii="Times New Roman"/>
          <w:b w:val="false"/>
          <w:i w:val="false"/>
          <w:color w:val="000000"/>
          <w:sz w:val="28"/>
        </w:rPr>
        <w:t>
</w:t>
      </w:r>
      <w:r>
        <w:rPr>
          <w:rFonts w:ascii="Times New Roman"/>
          <w:b w:val="false"/>
          <w:i w:val="false"/>
          <w:color w:val="000000"/>
          <w:sz w:val="28"/>
        </w:rPr>
        <w:t>
      17. Продукты микробиологического синтеза кормового назначения.</w:t>
      </w:r>
      <w:r>
        <w:br/>
      </w:r>
      <w:r>
        <w:rPr>
          <w:rFonts w:ascii="Times New Roman"/>
          <w:b w:val="false"/>
          <w:i w:val="false"/>
          <w:color w:val="000000"/>
          <w:sz w:val="28"/>
        </w:rPr>
        <w:t>
</w:t>
      </w:r>
      <w:r>
        <w:rPr>
          <w:rFonts w:ascii="Times New Roman"/>
          <w:b w:val="false"/>
          <w:i w:val="false"/>
          <w:color w:val="000000"/>
          <w:sz w:val="28"/>
        </w:rPr>
        <w:t>
      18. Другие корма при вывозе за пределы субъекта таможенного союза или по требованию владельца получателя или госветслужбы территорий (стран) транзита, в том числе растительного происхождения, и корма для домашних животных.</w:t>
      </w:r>
      <w:r>
        <w:br/>
      </w:r>
      <w:r>
        <w:rPr>
          <w:rFonts w:ascii="Times New Roman"/>
          <w:b w:val="false"/>
          <w:i w:val="false"/>
          <w:color w:val="000000"/>
          <w:sz w:val="28"/>
        </w:rPr>
        <w:t>
</w:t>
      </w:r>
      <w:r>
        <w:rPr>
          <w:rFonts w:ascii="Times New Roman"/>
          <w:b w:val="false"/>
          <w:i w:val="false"/>
          <w:color w:val="000000"/>
          <w:sz w:val="28"/>
        </w:rPr>
        <w:t>
      19. Навоз (птичий помет).</w:t>
      </w:r>
    </w:p>
    <w:bookmarkEnd w:id="20"/>
    <w:p>
      <w:pPr>
        <w:spacing w:after="0"/>
        <w:ind w:left="0"/>
        <w:jc w:val="both"/>
      </w:pPr>
      <w:r>
        <w:rPr>
          <w:rFonts w:ascii="Times New Roman"/>
          <w:b w:val="false"/>
          <w:i w:val="false"/>
          <w:color w:val="000000"/>
          <w:sz w:val="28"/>
        </w:rPr>
        <w:t xml:space="preserve">Мемлекеттік ветеринариялық-санитариялық  </w:t>
      </w:r>
      <w:r>
        <w:br/>
      </w:r>
      <w:r>
        <w:rPr>
          <w:rFonts w:ascii="Times New Roman"/>
          <w:b w:val="false"/>
          <w:i w:val="false"/>
          <w:color w:val="000000"/>
          <w:sz w:val="28"/>
        </w:rPr>
        <w:t xml:space="preserve">
бақылау және қадағалау объектілеріне    </w:t>
      </w:r>
      <w:r>
        <w:br/>
      </w:r>
      <w:r>
        <w:rPr>
          <w:rFonts w:ascii="Times New Roman"/>
          <w:b w:val="false"/>
          <w:i w:val="false"/>
          <w:color w:val="000000"/>
          <w:sz w:val="28"/>
        </w:rPr>
        <w:t xml:space="preserve">
ветеринариялық құжаттарды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Start w:name="z178" w:id="2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выдачи ветеринарных       </w:t>
      </w:r>
      <w:r>
        <w:br/>
      </w:r>
      <w:r>
        <w:rPr>
          <w:rFonts w:ascii="Times New Roman"/>
          <w:b w:val="false"/>
          <w:i w:val="false"/>
          <w:color w:val="000000"/>
          <w:sz w:val="28"/>
        </w:rPr>
        <w:t xml:space="preserve">
документов на объекты государственного   </w:t>
      </w:r>
      <w:r>
        <w:br/>
      </w:r>
      <w:r>
        <w:rPr>
          <w:rFonts w:ascii="Times New Roman"/>
          <w:b w:val="false"/>
          <w:i w:val="false"/>
          <w:color w:val="000000"/>
          <w:sz w:val="28"/>
        </w:rPr>
        <w:t>
ветеринарно-санитарного контроля и надзора</w:t>
      </w:r>
    </w:p>
    <w:bookmarkEnd w:id="21"/>
    <w:p>
      <w:pPr>
        <w:spacing w:after="0"/>
        <w:ind w:left="0"/>
        <w:jc w:val="both"/>
      </w:pP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Ветеринария саласындағы        </w:t>
      </w:r>
      <w:r>
        <w:br/>
      </w:r>
      <w:r>
        <w:rPr>
          <w:rFonts w:ascii="Times New Roman"/>
          <w:b w:val="false"/>
          <w:i w:val="false"/>
          <w:color w:val="000000"/>
          <w:sz w:val="28"/>
        </w:rPr>
        <w:t xml:space="preserve">
мемлекеттік уәкілетті         </w:t>
      </w:r>
      <w:r>
        <w:br/>
      </w:r>
      <w:r>
        <w:rPr>
          <w:rFonts w:ascii="Times New Roman"/>
          <w:b w:val="false"/>
          <w:i w:val="false"/>
          <w:color w:val="000000"/>
          <w:sz w:val="28"/>
        </w:rPr>
        <w:t xml:space="preserve">
орган ведомствосының          </w:t>
      </w:r>
      <w:r>
        <w:br/>
      </w:r>
      <w:r>
        <w:rPr>
          <w:rFonts w:ascii="Times New Roman"/>
          <w:b w:val="false"/>
          <w:i w:val="false"/>
          <w:color w:val="000000"/>
          <w:sz w:val="28"/>
        </w:rPr>
        <w:t xml:space="preserve">
рұқсаты № ___________          </w:t>
      </w:r>
      <w:r>
        <w:br/>
      </w:r>
      <w:r>
        <w:rPr>
          <w:rFonts w:ascii="Times New Roman"/>
          <w:b w:val="false"/>
          <w:i w:val="false"/>
          <w:color w:val="000000"/>
          <w:sz w:val="28"/>
        </w:rPr>
        <w:t xml:space="preserve">
20 ___ жылғы «____» ____          </w:t>
      </w:r>
    </w:p>
    <w:p>
      <w:pPr>
        <w:spacing w:after="0"/>
        <w:ind w:left="0"/>
        <w:jc w:val="both"/>
      </w:pPr>
      <w:r>
        <w:rPr>
          <w:rFonts w:ascii="Times New Roman"/>
          <w:b w:val="false"/>
          <w:i w:val="false"/>
          <w:color w:val="000000"/>
          <w:sz w:val="28"/>
        </w:rPr>
        <w:t xml:space="preserve">Разрешение № ________          </w:t>
      </w:r>
      <w:r>
        <w:br/>
      </w:r>
      <w:r>
        <w:rPr>
          <w:rFonts w:ascii="Times New Roman"/>
          <w:b w:val="false"/>
          <w:i w:val="false"/>
          <w:color w:val="000000"/>
          <w:sz w:val="28"/>
        </w:rPr>
        <w:t xml:space="preserve">
ведомства уполномоченного         </w:t>
      </w:r>
      <w:r>
        <w:br/>
      </w:r>
      <w:r>
        <w:rPr>
          <w:rFonts w:ascii="Times New Roman"/>
          <w:b w:val="false"/>
          <w:i w:val="false"/>
          <w:color w:val="000000"/>
          <w:sz w:val="28"/>
        </w:rPr>
        <w:t xml:space="preserve">
государственного органа          </w:t>
      </w:r>
      <w:r>
        <w:br/>
      </w:r>
      <w:r>
        <w:rPr>
          <w:rFonts w:ascii="Times New Roman"/>
          <w:b w:val="false"/>
          <w:i w:val="false"/>
          <w:color w:val="000000"/>
          <w:sz w:val="28"/>
        </w:rPr>
        <w:t xml:space="preserve">
в области ветеринарии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 _______ 201_ года        </w:t>
      </w:r>
    </w:p>
    <w:bookmarkStart w:name="z183" w:id="22"/>
    <w:p>
      <w:pPr>
        <w:spacing w:after="0"/>
        <w:ind w:left="0"/>
        <w:jc w:val="both"/>
      </w:pPr>
      <w:r>
        <w:rPr>
          <w:rFonts w:ascii="Times New Roman"/>
          <w:b w:val="false"/>
          <w:i w:val="false"/>
          <w:color w:val="000000"/>
          <w:sz w:val="28"/>
        </w:rPr>
        <w:t>
ВЕТЕРИНАРИЯЛЫҚ СЕРТИФИКАТТЫҢ ТҮБІРТЕГІ № ___</w:t>
      </w:r>
      <w:r>
        <w:br/>
      </w:r>
      <w:r>
        <w:rPr>
          <w:rFonts w:ascii="Times New Roman"/>
          <w:b w:val="false"/>
          <w:i w:val="false"/>
          <w:color w:val="000000"/>
          <w:sz w:val="28"/>
        </w:rPr>
        <w:t>
КОРЕШОК ВЕТЕРИНАРНОГО СЕРТИФИКАТА</w:t>
      </w:r>
    </w:p>
    <w:bookmarkEnd w:id="22"/>
    <w:p>
      <w:pPr>
        <w:spacing w:after="0"/>
        <w:ind w:left="0"/>
        <w:jc w:val="both"/>
      </w:pPr>
      <w:r>
        <w:rPr>
          <w:rFonts w:ascii="Times New Roman"/>
          <w:b w:val="false"/>
          <w:i w:val="false"/>
          <w:color w:val="000000"/>
          <w:sz w:val="28"/>
        </w:rPr>
        <w:t>Ветсертификат _____ жылы /год «___» _________ _______ облысы /</w:t>
      </w:r>
      <w:r>
        <w:br/>
      </w:r>
      <w:r>
        <w:rPr>
          <w:rFonts w:ascii="Times New Roman"/>
          <w:b w:val="false"/>
          <w:i w:val="false"/>
          <w:color w:val="000000"/>
          <w:sz w:val="28"/>
        </w:rPr>
        <w:t>
область ______ ауданында берілді / в районе выдано</w:t>
      </w:r>
      <w:r>
        <w:br/>
      </w:r>
      <w:r>
        <w:rPr>
          <w:rFonts w:ascii="Times New Roman"/>
          <w:b w:val="false"/>
          <w:i w:val="false"/>
          <w:color w:val="000000"/>
          <w:sz w:val="28"/>
        </w:rPr>
        <w:t>
Жеке/ заңды тұлғаның аты-жөні / Ф.И.О. физического/юридического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 мекенжайы, есептік нөмірі, жануардың жеке нөмірі / Наименование, адрес, учетный номер объекта, индивидуальный номер животного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тұлғалар үшін) ЖСН /ИИН (для физических лиц) __________________</w:t>
      </w:r>
      <w:r>
        <w:br/>
      </w:r>
      <w:r>
        <w:rPr>
          <w:rFonts w:ascii="Times New Roman"/>
          <w:b w:val="false"/>
          <w:i w:val="false"/>
          <w:color w:val="000000"/>
          <w:sz w:val="28"/>
        </w:rPr>
        <w:t>
(заңды тұлғалар үшін) БСН /БИН (для юридических лиц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ветеринариялық-санитариялық инспектордың қызметі, аты-жөні, қолы</w:t>
      </w:r>
      <w:r>
        <w:br/>
      </w:r>
      <w:r>
        <w:rPr>
          <w:rFonts w:ascii="Times New Roman"/>
          <w:b w:val="false"/>
          <w:i w:val="false"/>
          <w:color w:val="000000"/>
          <w:sz w:val="28"/>
        </w:rPr>
        <w:t>
     должность ветеринарно-санитарного инспектора, Ф.И.О., подпись</w:t>
      </w:r>
    </w:p>
    <w:p>
      <w:pPr>
        <w:spacing w:after="0"/>
        <w:ind w:left="0"/>
        <w:jc w:val="both"/>
      </w:pPr>
      <w:r>
        <w:rPr>
          <w:rFonts w:ascii="Times New Roman"/>
          <w:b w:val="false"/>
          <w:i w:val="false"/>
          <w:color w:val="000000"/>
          <w:sz w:val="28"/>
        </w:rPr>
        <w:t>«___» __________ 201 __ ж. / г.</w:t>
      </w:r>
    </w:p>
    <w:p>
      <w:pPr>
        <w:spacing w:after="0"/>
        <w:ind w:left="0"/>
        <w:jc w:val="both"/>
      </w:pPr>
      <w:r>
        <w:rPr>
          <w:rFonts w:ascii="Times New Roman"/>
          <w:b w:val="false"/>
          <w:i w:val="false"/>
          <w:color w:val="000000"/>
          <w:sz w:val="28"/>
        </w:rPr>
        <w:t>------------------------------------------- қию сызығы / линия отреза</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Республика Казахстан</w:t>
      </w:r>
      <w:r>
        <w:br/>
      </w:r>
      <w:r>
        <w:rPr>
          <w:rFonts w:ascii="Times New Roman"/>
          <w:b w:val="false"/>
          <w:i w:val="false"/>
          <w:color w:val="000000"/>
          <w:sz w:val="28"/>
        </w:rPr>
        <w:t>
Republic of Kazakhstan</w:t>
      </w:r>
      <w:r>
        <w:br/>
      </w:r>
      <w:r>
        <w:rPr>
          <w:rFonts w:ascii="Times New Roman"/>
          <w:b w:val="false"/>
          <w:i w:val="false"/>
          <w:color w:val="000000"/>
          <w:sz w:val="28"/>
        </w:rPr>
        <w:t>
Ауыл шаруашылығы министрлігі</w:t>
      </w:r>
      <w:r>
        <w:br/>
      </w:r>
      <w:r>
        <w:rPr>
          <w:rFonts w:ascii="Times New Roman"/>
          <w:b w:val="false"/>
          <w:i w:val="false"/>
          <w:color w:val="000000"/>
          <w:sz w:val="28"/>
        </w:rPr>
        <w:t>
Министерство сельского хозяйства</w:t>
      </w:r>
      <w:r>
        <w:br/>
      </w:r>
      <w:r>
        <w:rPr>
          <w:rFonts w:ascii="Times New Roman"/>
          <w:b w:val="false"/>
          <w:i w:val="false"/>
          <w:color w:val="000000"/>
          <w:sz w:val="28"/>
        </w:rPr>
        <w:t>
Ministry of Agriculture</w:t>
      </w:r>
      <w:r>
        <w:br/>
      </w:r>
      <w:r>
        <w:rPr>
          <w:rFonts w:ascii="Times New Roman"/>
          <w:b w:val="false"/>
          <w:i w:val="false"/>
          <w:color w:val="000000"/>
          <w:sz w:val="28"/>
        </w:rPr>
        <w:t>
Ведомствоның аумақтық бөлімшелері</w:t>
      </w:r>
      <w:r>
        <w:br/>
      </w:r>
      <w:r>
        <w:rPr>
          <w:rFonts w:ascii="Times New Roman"/>
          <w:b w:val="false"/>
          <w:i w:val="false"/>
          <w:color w:val="000000"/>
          <w:sz w:val="28"/>
        </w:rPr>
        <w:t>
Территориальные подразделения ведомства</w:t>
      </w:r>
      <w:r>
        <w:br/>
      </w:r>
      <w:r>
        <w:rPr>
          <w:rFonts w:ascii="Times New Roman"/>
          <w:b w:val="false"/>
          <w:i w:val="false"/>
          <w:color w:val="000000"/>
          <w:sz w:val="28"/>
        </w:rPr>
        <w:t>
Territorial Office of the Authorized body’s sub-division    № 1 нысан</w:t>
      </w:r>
      <w:r>
        <w:br/>
      </w:r>
      <w:r>
        <w:rPr>
          <w:rFonts w:ascii="Times New Roman"/>
          <w:b w:val="false"/>
          <w:i w:val="false"/>
          <w:color w:val="000000"/>
          <w:sz w:val="28"/>
        </w:rPr>
        <w:t>
                                                            Форма № 1</w:t>
      </w:r>
      <w:r>
        <w:br/>
      </w:r>
      <w:r>
        <w:rPr>
          <w:rFonts w:ascii="Times New Roman"/>
          <w:b w:val="false"/>
          <w:i w:val="false"/>
          <w:color w:val="000000"/>
          <w:sz w:val="28"/>
        </w:rPr>
        <w:t>
                                                            Form № 1</w:t>
      </w:r>
    </w:p>
    <w:p>
      <w:pPr>
        <w:spacing w:after="0"/>
        <w:ind w:left="0"/>
        <w:jc w:val="both"/>
      </w:pPr>
      <w:r>
        <w:rPr>
          <w:rFonts w:ascii="Times New Roman"/>
          <w:b w:val="false"/>
          <w:i w:val="false"/>
          <w:color w:val="000000"/>
          <w:sz w:val="28"/>
        </w:rPr>
        <w:t>________________________________________________________</w:t>
      </w:r>
      <w:r>
        <w:br/>
      </w:r>
      <w:r>
        <w:rPr>
          <w:rFonts w:ascii="Times New Roman"/>
          <w:b w:val="false"/>
          <w:i w:val="false"/>
          <w:color w:val="000000"/>
          <w:sz w:val="28"/>
        </w:rPr>
        <w:t>
осы ветеринариялық сертификатты берген, мемлекеттік</w:t>
      </w:r>
      <w:r>
        <w:br/>
      </w:r>
      <w:r>
        <w:rPr>
          <w:rFonts w:ascii="Times New Roman"/>
          <w:b w:val="false"/>
          <w:i w:val="false"/>
          <w:color w:val="000000"/>
          <w:sz w:val="28"/>
        </w:rPr>
        <w:t>
ветеринариялық-санитариялық инспекторы қызмет атқаратын</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наименование государственного органа на</w:t>
      </w:r>
      <w:r>
        <w:br/>
      </w:r>
      <w:r>
        <w:rPr>
          <w:rFonts w:ascii="Times New Roman"/>
          <w:b w:val="false"/>
          <w:i w:val="false"/>
          <w:color w:val="000000"/>
          <w:sz w:val="28"/>
        </w:rPr>
        <w:t>
службе которого состоит госветсанинспектор,</w:t>
      </w:r>
      <w:r>
        <w:br/>
      </w:r>
      <w:r>
        <w:rPr>
          <w:rFonts w:ascii="Times New Roman"/>
          <w:b w:val="false"/>
          <w:i w:val="false"/>
          <w:color w:val="000000"/>
          <w:sz w:val="28"/>
        </w:rPr>
        <w:t>
выдавший настоящий ветеринарный сертификат/</w:t>
      </w:r>
      <w:r>
        <w:br/>
      </w:r>
      <w:r>
        <w:rPr>
          <w:rFonts w:ascii="Times New Roman"/>
          <w:b w:val="false"/>
          <w:i w:val="false"/>
          <w:color w:val="000000"/>
          <w:sz w:val="28"/>
        </w:rPr>
        <w:t>
Name of public authority whose</w:t>
      </w:r>
      <w:r>
        <w:br/>
      </w:r>
      <w:r>
        <w:rPr>
          <w:rFonts w:ascii="Times New Roman"/>
          <w:b w:val="false"/>
          <w:i w:val="false"/>
          <w:color w:val="000000"/>
          <w:sz w:val="28"/>
        </w:rPr>
        <w:t>
State veterinary inspector had</w:t>
      </w:r>
      <w:r>
        <w:br/>
      </w:r>
      <w:r>
        <w:rPr>
          <w:rFonts w:ascii="Times New Roman"/>
          <w:b w:val="false"/>
          <w:i w:val="false"/>
          <w:color w:val="000000"/>
          <w:sz w:val="28"/>
        </w:rPr>
        <w:t>
issued this Veterinary Certificate</w:t>
      </w:r>
    </w:p>
    <w:bookmarkStart w:name="z184" w:id="23"/>
    <w:p>
      <w:pPr>
        <w:spacing w:after="0"/>
        <w:ind w:left="0"/>
        <w:jc w:val="left"/>
      </w:pPr>
      <w:r>
        <w:rPr>
          <w:rFonts w:ascii="Times New Roman"/>
          <w:b/>
          <w:i w:val="false"/>
          <w:color w:val="000000"/>
        </w:rPr>
        <w:t xml:space="preserve"> 
ВЕТЕРИНАРИЯЛЫҚ СЕРТИФИКАТ</w:t>
      </w:r>
      <w:r>
        <w:br/>
      </w:r>
      <w:r>
        <w:rPr>
          <w:rFonts w:ascii="Times New Roman"/>
          <w:b/>
          <w:i w:val="false"/>
          <w:color w:val="000000"/>
        </w:rPr>
        <w:t>
ВЕТЕРИНАРНЫЙ СЕРТИФИКАТ/ VETERINARY CERTIFICATE</w:t>
      </w:r>
      <w:r>
        <w:br/>
      </w:r>
      <w:r>
        <w:rPr>
          <w:rFonts w:ascii="Times New Roman"/>
          <w:b/>
          <w:i w:val="false"/>
          <w:color w:val="000000"/>
        </w:rPr>
        <w:t>
№ 00-00-00</w:t>
      </w:r>
    </w:p>
    <w:bookmarkEnd w:id="23"/>
    <w:p>
      <w:pPr>
        <w:spacing w:after="0"/>
        <w:ind w:left="0"/>
        <w:jc w:val="both"/>
      </w:pPr>
      <w:r>
        <w:rPr>
          <w:rFonts w:ascii="Times New Roman"/>
          <w:b w:val="false"/>
          <w:i w:val="false"/>
          <w:color w:val="000000"/>
          <w:sz w:val="28"/>
        </w:rPr>
        <w:t>Орны ауыстырылатын (тасымалданатын) объектінің иесіне берілді /Выдан владельцу перемещаемого (перевозимого) объекта/ issued to the owner of the moveable (transported) object (product) ______________________</w:t>
      </w:r>
      <w:r>
        <w:br/>
      </w:r>
      <w:r>
        <w:rPr>
          <w:rFonts w:ascii="Times New Roman"/>
          <w:b w:val="false"/>
          <w:i w:val="false"/>
          <w:color w:val="000000"/>
          <w:sz w:val="28"/>
        </w:rPr>
        <w:t>
                                      (аты-жөні/Ф.И.О./ title, name)</w:t>
      </w:r>
      <w:r>
        <w:br/>
      </w:r>
      <w:r>
        <w:rPr>
          <w:rFonts w:ascii="Times New Roman"/>
          <w:b w:val="false"/>
          <w:i w:val="false"/>
          <w:color w:val="000000"/>
          <w:sz w:val="28"/>
        </w:rPr>
        <w:t>
(жеке тұлғалар үшін) ЖСН /ИИН (для физических лиц)/ Personal Tax Reference Number for the natural person _____________________________</w:t>
      </w:r>
      <w:r>
        <w:br/>
      </w:r>
      <w:r>
        <w:rPr>
          <w:rFonts w:ascii="Times New Roman"/>
          <w:b w:val="false"/>
          <w:i w:val="false"/>
          <w:color w:val="000000"/>
          <w:sz w:val="28"/>
        </w:rPr>
        <w:t>
(заңды тұлғалар үшін) БСН /БИН (для юридических лиц/Business Identification Number for legal persons _____________________________</w:t>
      </w:r>
      <w:r>
        <w:br/>
      </w:r>
      <w:r>
        <w:rPr>
          <w:rFonts w:ascii="Times New Roman"/>
          <w:b w:val="false"/>
          <w:i w:val="false"/>
          <w:color w:val="000000"/>
          <w:sz w:val="28"/>
        </w:rPr>
        <w:t>
Жануарлардың саны / количество животных / Number of animals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697"/>
        <w:gridCol w:w="1957"/>
        <w:gridCol w:w="1638"/>
        <w:gridCol w:w="5219"/>
      </w:tblGrid>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 вид животных / Origin of the animals</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Пол/ Sex</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тұқымы / Порода / Breed</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 Возраст / Age</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 таңбасы, аты, салмағы /Индивидуальный номер, тавро, кличка, вес / Individual number, brand, name, weight</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Тасымалдау кезінде жануардың саны 5 бастан асса, олардың тізімі жасалады, ол тізімге мемлекеттік ветеринариялық-санитариялық инспекторы қол қояды және сол тізім осы сертификаттың ажыратылмас бөлігі болып табылады / При перевозке более 5 голов составляют список животных, который подписывается государственным ветеринарно-санитарным инспектором и является неотъемлемой частью данного сертификата / When transporting more than 5 animals they must be listed and then the list signed by the veterinary - sanitary inspector. Бал ара ұясы араларымен (бал ара ұясы), бал ара пакеттері (ұясымен, ұясыз), аналық бал аралар және т.б. / Улей с пчелами (пчелиная семья), пчелопакеты (сотовые, безсотовые), пчелиные матки и пр. / The hives with bees, bee family, bee parcels (honeycombed and non- honeycombed), bee queens etc.</w:t>
      </w:r>
      <w:r>
        <w:br/>
      </w:r>
      <w:r>
        <w:rPr>
          <w:rFonts w:ascii="Times New Roman"/>
          <w:b w:val="false"/>
          <w:i w:val="false"/>
          <w:color w:val="000000"/>
          <w:sz w:val="28"/>
        </w:rPr>
        <w:t>
</w:t>
      </w:r>
      <w:r>
        <w:rPr>
          <w:rFonts w:ascii="Times New Roman"/>
          <w:b/>
          <w:i w:val="false"/>
          <w:color w:val="000000"/>
          <w:sz w:val="28"/>
        </w:rPr>
        <w:t>1. Жануарлардың шығу тегі / Происхождение животных /Origin of the animals</w:t>
      </w:r>
      <w:r>
        <w:br/>
      </w:r>
      <w:r>
        <w:rPr>
          <w:rFonts w:ascii="Times New Roman"/>
          <w:b w:val="false"/>
          <w:i w:val="false"/>
          <w:color w:val="000000"/>
          <w:sz w:val="28"/>
        </w:rPr>
        <w:t>
Объектінің атауы, мекен-жайы, есептік нөмірі / Наименование, адрес, учетный номер объекта/ Name, adders and account number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Жануардың шыққан жері (туған немесе сатып алынған жері – мемлекет, облыс, аудан) / Место происхождения животных (место рождения или приобретения животных – страна, область, район) / Place of the animals origin (place of birth or procurement (acquirement) of the animals: country, regions,district)____________________________________________________</w:t>
      </w:r>
      <w:r>
        <w:br/>
      </w:r>
      <w:r>
        <w:rPr>
          <w:rFonts w:ascii="Times New Roman"/>
          <w:b w:val="false"/>
          <w:i w:val="false"/>
          <w:color w:val="000000"/>
          <w:sz w:val="28"/>
        </w:rPr>
        <w:t>
Жануарлардың Қазақстан Республикасында болған мерзімі / Животные находились в Республике Казахстан / Animals have been kept in the Repubic of Kazakhstan</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күнінен, немесе 6 айдан кем емес мерзімде / с рождения или не менее 6 мес. / since birth or aged at least 6 months</w:t>
      </w:r>
      <w:r>
        <w:br/>
      </w:r>
      <w:r>
        <w:rPr>
          <w:rFonts w:ascii="Times New Roman"/>
          <w:b w:val="false"/>
          <w:i w:val="false"/>
          <w:color w:val="000000"/>
          <w:sz w:val="28"/>
        </w:rPr>
        <w:t>
Жабайы жануарлар мен хайуанаттардың ауланған жерін көрсету керек / Для диких животных указать место отлова / For wild animals please indicate the place of capture</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Карантинде болған жері / Место карантинирования / Place of quarantine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2. Жануарларды тасымалдау бағыты / Направление животных / Information on animals shipment itinerary</w:t>
      </w:r>
      <w:r>
        <w:br/>
      </w:r>
      <w:r>
        <w:rPr>
          <w:rFonts w:ascii="Times New Roman"/>
          <w:b w:val="false"/>
          <w:i w:val="false"/>
          <w:color w:val="000000"/>
          <w:sz w:val="28"/>
        </w:rPr>
        <w:t>
Қабылдайтын ел, жететін пункті / Страна, пункт назначения / Country of destination and location of delivery point _______________________</w:t>
      </w:r>
      <w:r>
        <w:br/>
      </w:r>
      <w:r>
        <w:rPr>
          <w:rFonts w:ascii="Times New Roman"/>
          <w:b w:val="false"/>
          <w:i w:val="false"/>
          <w:color w:val="000000"/>
          <w:sz w:val="28"/>
        </w:rPr>
        <w:t>
транзит ел (дер) / страна транзита / сountry of transit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шекараны кесіп өтетін пункт / пункт пересечения границы / Point of crossing the border</w:t>
      </w:r>
      <w:r>
        <w:br/>
      </w:r>
      <w:r>
        <w:rPr>
          <w:rFonts w:ascii="Times New Roman"/>
          <w:b w:val="false"/>
          <w:i w:val="false"/>
          <w:color w:val="000000"/>
          <w:sz w:val="28"/>
        </w:rPr>
        <w:t>
Қабылдаушы елдің атауы және мекенжайы / Наименование и адрес получателя / Name and address of the consignee</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Көлік / Транспорт / Means of transport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вагонның, автокөліктің №, әуе ұшағының, кеменің рейсін көрсету керек / указать № вагона, автомашины, рейс самолета, судна / specify the number of the wagon, truck, flight-number, name of the ship</w:t>
      </w:r>
      <w:r>
        <w:br/>
      </w:r>
      <w:r>
        <w:rPr>
          <w:rFonts w:ascii="Times New Roman"/>
          <w:b w:val="false"/>
          <w:i w:val="false"/>
          <w:color w:val="000000"/>
          <w:sz w:val="28"/>
        </w:rPr>
        <w:t>
3. Мен, Бас мемлекеттік ветеринариялық-санитариялық инспекторы (орынбасары), мемлекеттік ветеринариялық-санитариялық инспекторы (керектісінің асты сызылсын), жоғарыда көрсетілген жануарлар ______ күнсайынғы клиникалық қараумен күндізгі карантинде болғанын, басқа жануарлармен араласпағанын, сертификат берілер күні тексерілгенін және жұқпалы аурулардың клиникалық белгілері болмағанын, растаймын / Я, Главный государственный ветеринарно-санитарный инспектор (заместитель); государственный ветеринарно-санитарный инспектор (нужное подчеркнуть), удостоверяю, что выше указанные животные прошли _____ 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болезней / I, the undersigned Chief (Deputy) State Veterinary-Sanitary Inspector/ the undersigned State Veterinary-Sanitary Inspector (underline as necessary), thereby certify that above-mentionеd animals were placed under quarantine for ______ days with daily clinical examination, and they had no contacts with the other animals and examined on the day of issuance the certificate and showed no clinical symptoms of the infectious diseases.</w:t>
      </w:r>
    </w:p>
    <w:p>
      <w:pPr>
        <w:spacing w:after="0"/>
        <w:ind w:left="0"/>
        <w:jc w:val="both"/>
      </w:pPr>
      <w:r>
        <w:rPr>
          <w:rFonts w:ascii="Times New Roman"/>
          <w:b w:val="false"/>
          <w:i w:val="false"/>
          <w:color w:val="000000"/>
          <w:sz w:val="28"/>
        </w:rPr>
        <w:t>Көлік құралдары Қазақстан Республикасында қабылданған әдістермен және құралдармен тазаланған және дезинфекцияланған / Транспортные средства очищены и продезинфицированы принятыми в Республике Казахстан методами и средствами / Means of transport have been cleaned and disinfected by the methods and the means adopted in the Republic of Kazakhstan/</w:t>
      </w:r>
      <w:r>
        <w:br/>
      </w:r>
      <w:r>
        <w:rPr>
          <w:rFonts w:ascii="Times New Roman"/>
          <w:b w:val="false"/>
          <w:i w:val="false"/>
          <w:color w:val="000000"/>
          <w:sz w:val="28"/>
        </w:rPr>
        <w:t>
Жануардың шыққан жерінде мына індеттер тіркелінбеген / Животные выходят из местности, где не регистрировались / The animals originate from the locality free from:</w:t>
      </w:r>
      <w:r>
        <w:br/>
      </w:r>
      <w:r>
        <w:rPr>
          <w:rFonts w:ascii="Times New Roman"/>
          <w:b w:val="false"/>
          <w:i w:val="false"/>
          <w:color w:val="000000"/>
          <w:sz w:val="28"/>
        </w:rPr>
        <w:t>
_____ соңғы __________ в течение последних / during the last ________</w:t>
      </w:r>
      <w:r>
        <w:br/>
      </w:r>
      <w:r>
        <w:rPr>
          <w:rFonts w:ascii="Times New Roman"/>
          <w:b w:val="false"/>
          <w:i w:val="false"/>
          <w:color w:val="000000"/>
          <w:sz w:val="28"/>
        </w:rPr>
        <w:t>
_____ соңғы __________ в течение последних / during the last ________</w:t>
      </w:r>
      <w:r>
        <w:br/>
      </w:r>
      <w:r>
        <w:rPr>
          <w:rFonts w:ascii="Times New Roman"/>
          <w:b w:val="false"/>
          <w:i w:val="false"/>
          <w:color w:val="000000"/>
          <w:sz w:val="28"/>
        </w:rPr>
        <w:t>
_____ соңғы __________ в течение последних / during the last ________</w:t>
      </w:r>
      <w:r>
        <w:br/>
      </w:r>
      <w:r>
        <w:rPr>
          <w:rFonts w:ascii="Times New Roman"/>
          <w:b w:val="false"/>
          <w:i w:val="false"/>
          <w:color w:val="000000"/>
          <w:sz w:val="28"/>
        </w:rPr>
        <w:t>
Жануарлар ___ күндізгі карантин кезеңінде, мемлекеттік зертханаларда, Қазақстан Республикасының шегінен тыс жерлерге экспортталған кезінде аккредиттелген сынақ зертханаларының      (орталықтардың) тізіліміне енгізілген аккредиттелген зертханаларда жұқпалы ауруларға теріс нәтижемен тексеріледі:/ Животные в период _____ дневного карантина исследовались в государственной ветеринарной лаборатории, при экспорте за пределы Республики Казахстан в аккредитованных лабораториях, включенных в Реестр аккредитованных испытательных лабораторий (центров), с отрицательным результатом на: / during ______ quarantine days animals have been examined in the State Veterinary Laboratory and when exported out of the Republic of Kazakhstan they were subjected to examination at the accredited (listed as accredited) laboratories (test centers) and came out with negative results:</w:t>
      </w:r>
      <w:r>
        <w:br/>
      </w:r>
      <w:r>
        <w:rPr>
          <w:rFonts w:ascii="Times New Roman"/>
          <w:b w:val="false"/>
          <w:i w:val="false"/>
          <w:color w:val="000000"/>
          <w:sz w:val="28"/>
        </w:rPr>
        <w:t>
________________________________ «______» _________________ ж./г./у.</w:t>
      </w:r>
      <w:r>
        <w:br/>
      </w:r>
      <w:r>
        <w:rPr>
          <w:rFonts w:ascii="Times New Roman"/>
          <w:b w:val="false"/>
          <w:i w:val="false"/>
          <w:color w:val="000000"/>
          <w:sz w:val="28"/>
        </w:rPr>
        <w:t>
________________________________ «______» _________________ ж./г./у.</w:t>
      </w:r>
      <w:r>
        <w:br/>
      </w:r>
      <w:r>
        <w:rPr>
          <w:rFonts w:ascii="Times New Roman"/>
          <w:b w:val="false"/>
          <w:i w:val="false"/>
          <w:color w:val="000000"/>
          <w:sz w:val="28"/>
        </w:rPr>
        <w:t>
Жұқпалы ауруларға қарсы вакцина егілді: / Проведена вакцинация против: / Animals were vaccinated against:</w:t>
      </w:r>
      <w:r>
        <w:br/>
      </w:r>
      <w:r>
        <w:rPr>
          <w:rFonts w:ascii="Times New Roman"/>
          <w:b w:val="false"/>
          <w:i w:val="false"/>
          <w:color w:val="000000"/>
          <w:sz w:val="28"/>
        </w:rPr>
        <w:t>
________________________________ «______» _________________ ж./г./у.</w:t>
      </w:r>
      <w:r>
        <w:br/>
      </w:r>
      <w:r>
        <w:rPr>
          <w:rFonts w:ascii="Times New Roman"/>
          <w:b w:val="false"/>
          <w:i w:val="false"/>
          <w:color w:val="000000"/>
          <w:sz w:val="28"/>
        </w:rPr>
        <w:t>
________________________________ «______» _________________ ж./г./у.</w:t>
      </w:r>
      <w:r>
        <w:br/>
      </w:r>
      <w:r>
        <w:rPr>
          <w:rFonts w:ascii="Times New Roman"/>
          <w:b w:val="false"/>
          <w:i w:val="false"/>
          <w:color w:val="000000"/>
          <w:sz w:val="28"/>
        </w:rPr>
        <w:t>
________________________________ «______» _________________ ж./г./у.</w:t>
      </w:r>
      <w:r>
        <w:br/>
      </w:r>
      <w:r>
        <w:rPr>
          <w:rFonts w:ascii="Times New Roman"/>
          <w:b w:val="false"/>
          <w:i w:val="false"/>
          <w:color w:val="000000"/>
          <w:sz w:val="28"/>
        </w:rPr>
        <w:t>
Паразиттерге қарсы өңделген жануарлар: / Животные обработаны против паразитов: / Animals were treated against parasites:</w:t>
      </w:r>
      <w:r>
        <w:br/>
      </w:r>
      <w:r>
        <w:rPr>
          <w:rFonts w:ascii="Times New Roman"/>
          <w:b w:val="false"/>
          <w:i w:val="false"/>
          <w:color w:val="000000"/>
          <w:sz w:val="28"/>
        </w:rPr>
        <w:t>
_________________________________ «______» _________________ ж./г./у.</w:t>
      </w:r>
      <w:r>
        <w:br/>
      </w:r>
      <w:r>
        <w:rPr>
          <w:rFonts w:ascii="Times New Roman"/>
          <w:b w:val="false"/>
          <w:i w:val="false"/>
          <w:color w:val="000000"/>
          <w:sz w:val="28"/>
        </w:rPr>
        <w:t>
_________________________________ «______» _________________ ж./г./у.</w:t>
      </w:r>
      <w:r>
        <w:br/>
      </w:r>
      <w:r>
        <w:rPr>
          <w:rFonts w:ascii="Times New Roman"/>
          <w:b w:val="false"/>
          <w:i w:val="false"/>
          <w:color w:val="000000"/>
          <w:sz w:val="28"/>
        </w:rPr>
        <w:t>
Жемшөптер және басқа ілеспе жүктер тікелей экспорттаушы-шаруашылықтан алынған және жұқпалы аурулардың қоздырғыштарымен залалданбаған / Корма и др. сопровождающие грузы происходят непосредственно из хозяйства-экспортера и не контаминированы возбудителями инфекционных болезней / The fodder (feed) and other accompanying items are originated from the exporter’s premises and not contaminated with pathogenetic organisms.</w:t>
      </w:r>
    </w:p>
    <w:p>
      <w:pPr>
        <w:spacing w:after="0"/>
        <w:ind w:left="0"/>
        <w:jc w:val="both"/>
      </w:pPr>
      <w:r>
        <w:rPr>
          <w:rFonts w:ascii="Times New Roman"/>
          <w:b w:val="false"/>
          <w:i w:val="false"/>
          <w:color w:val="000000"/>
          <w:sz w:val="28"/>
        </w:rPr>
        <w:t>Құжат толтырылды / Составлено / Certificate has been drawn up _______ жылы / год/year «______» __________</w:t>
      </w:r>
      <w:r>
        <w:br/>
      </w:r>
      <w:r>
        <w:rPr>
          <w:rFonts w:ascii="Times New Roman"/>
          <w:b w:val="false"/>
          <w:i w:val="false"/>
          <w:color w:val="000000"/>
          <w:sz w:val="28"/>
        </w:rPr>
        <w:t>
Ветеринариялық бақылау пунктінің мемлекеттік ветеринариялық-санитариялық инспекторының мөртабан орны / Место штампа государственного ветеринарно-санитарного инспектора ветеринарного контрольного поста / The place for the stamp of the state veterinary - sanitary inspector at the veterinary control post</w:t>
      </w:r>
      <w:r>
        <w:br/>
      </w: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696"/>
        <w:gridCol w:w="3600"/>
        <w:gridCol w:w="2784"/>
      </w:tblGrid>
      <w:tr>
        <w:trPr>
          <w:trHeight w:val="30" w:hRule="atLeast"/>
        </w:trPr>
        <w:tc>
          <w:tcPr>
            <w:tcW w:w="6696"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мемлекеттік ветеринариялық-</w:t>
            </w:r>
            <w:r>
              <w:br/>
            </w:r>
            <w:r>
              <w:rPr>
                <w:rFonts w:ascii="Times New Roman"/>
                <w:b w:val="false"/>
                <w:i w:val="false"/>
                <w:color w:val="000000"/>
                <w:sz w:val="20"/>
              </w:rPr>
              <w:t>
</w:t>
            </w:r>
            <w:r>
              <w:rPr>
                <w:rFonts w:ascii="Times New Roman"/>
                <w:b/>
                <w:i w:val="false"/>
                <w:color w:val="000000"/>
                <w:sz w:val="20"/>
              </w:rPr>
              <w:t>санитариялық инспекторы</w:t>
            </w:r>
            <w:r>
              <w:br/>
            </w:r>
            <w:r>
              <w:rPr>
                <w:rFonts w:ascii="Times New Roman"/>
                <w:b w:val="false"/>
                <w:i w:val="false"/>
                <w:color w:val="000000"/>
                <w:sz w:val="20"/>
              </w:rPr>
              <w:t>
</w:t>
            </w:r>
            <w:r>
              <w:rPr>
                <w:rFonts w:ascii="Times New Roman"/>
                <w:b/>
                <w:i w:val="false"/>
                <w:color w:val="000000"/>
                <w:sz w:val="20"/>
              </w:rPr>
              <w:t>(орынбасары)</w:t>
            </w:r>
            <w:r>
              <w:br/>
            </w:r>
            <w:r>
              <w:rPr>
                <w:rFonts w:ascii="Times New Roman"/>
                <w:b w:val="false"/>
                <w:i w:val="false"/>
                <w:color w:val="000000"/>
                <w:sz w:val="20"/>
              </w:rPr>
              <w:t>
</w:t>
            </w:r>
            <w:r>
              <w:rPr>
                <w:rFonts w:ascii="Times New Roman"/>
                <w:b/>
                <w:i w:val="false"/>
                <w:color w:val="000000"/>
                <w:sz w:val="20"/>
              </w:rPr>
              <w:t>мемлекеттік ветеринариялық-</w:t>
            </w:r>
            <w:r>
              <w:br/>
            </w:r>
            <w:r>
              <w:rPr>
                <w:rFonts w:ascii="Times New Roman"/>
                <w:b w:val="false"/>
                <w:i w:val="false"/>
                <w:color w:val="000000"/>
                <w:sz w:val="20"/>
              </w:rPr>
              <w:t>
</w:t>
            </w:r>
            <w:r>
              <w:rPr>
                <w:rFonts w:ascii="Times New Roman"/>
                <w:b/>
                <w:i w:val="false"/>
                <w:color w:val="000000"/>
                <w:sz w:val="20"/>
              </w:rPr>
              <w:t>санитариялық инспекторы</w:t>
            </w:r>
          </w:p>
        </w:tc>
        <w:tc>
          <w:tcPr>
            <w:tcW w:w="3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2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w:t>
            </w:r>
          </w:p>
        </w:tc>
      </w:tr>
      <w:tr>
        <w:trPr>
          <w:trHeight w:val="30" w:hRule="atLeast"/>
        </w:trPr>
        <w:tc>
          <w:tcPr>
            <w:tcW w:w="6696"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Главный государственный</w:t>
            </w:r>
            <w:r>
              <w:br/>
            </w:r>
            <w:r>
              <w:rPr>
                <w:rFonts w:ascii="Times New Roman"/>
                <w:b w:val="false"/>
                <w:i w:val="false"/>
                <w:color w:val="000000"/>
                <w:sz w:val="20"/>
              </w:rPr>
              <w:t>
</w:t>
            </w:r>
            <w:r>
              <w:rPr>
                <w:rFonts w:ascii="Times New Roman"/>
                <w:b/>
                <w:i w:val="false"/>
                <w:color w:val="000000"/>
                <w:sz w:val="20"/>
              </w:rPr>
              <w:t>ветеринарно-санитарный</w:t>
            </w:r>
            <w:r>
              <w:br/>
            </w:r>
            <w:r>
              <w:rPr>
                <w:rFonts w:ascii="Times New Roman"/>
                <w:b w:val="false"/>
                <w:i w:val="false"/>
                <w:color w:val="000000"/>
                <w:sz w:val="20"/>
              </w:rPr>
              <w:t>
</w:t>
            </w:r>
            <w:r>
              <w:rPr>
                <w:rFonts w:ascii="Times New Roman"/>
                <w:b/>
                <w:i w:val="false"/>
                <w:color w:val="000000"/>
                <w:sz w:val="20"/>
              </w:rPr>
              <w:t>инспектор (заместитель)</w:t>
            </w:r>
            <w:r>
              <w:br/>
            </w:r>
            <w:r>
              <w:rPr>
                <w:rFonts w:ascii="Times New Roman"/>
                <w:b w:val="false"/>
                <w:i w:val="false"/>
                <w:color w:val="000000"/>
                <w:sz w:val="20"/>
              </w:rPr>
              <w:t>
</w:t>
            </w:r>
            <w:r>
              <w:rPr>
                <w:rFonts w:ascii="Times New Roman"/>
                <w:b/>
                <w:i w:val="false"/>
                <w:color w:val="000000"/>
                <w:sz w:val="20"/>
              </w:rPr>
              <w:t>государственный</w:t>
            </w:r>
            <w:r>
              <w:br/>
            </w:r>
            <w:r>
              <w:rPr>
                <w:rFonts w:ascii="Times New Roman"/>
                <w:b w:val="false"/>
                <w:i w:val="false"/>
                <w:color w:val="000000"/>
                <w:sz w:val="20"/>
              </w:rPr>
              <w:t>
</w:t>
            </w:r>
            <w:r>
              <w:rPr>
                <w:rFonts w:ascii="Times New Roman"/>
                <w:b/>
                <w:i w:val="false"/>
                <w:color w:val="000000"/>
                <w:sz w:val="20"/>
              </w:rPr>
              <w:t>ветеринарно-санитарный</w:t>
            </w:r>
            <w:r>
              <w:br/>
            </w:r>
            <w:r>
              <w:rPr>
                <w:rFonts w:ascii="Times New Roman"/>
                <w:b w:val="false"/>
                <w:i w:val="false"/>
                <w:color w:val="000000"/>
                <w:sz w:val="20"/>
              </w:rPr>
              <w:t>
</w:t>
            </w:r>
            <w:r>
              <w:rPr>
                <w:rFonts w:ascii="Times New Roman"/>
                <w:b/>
                <w:i w:val="false"/>
                <w:color w:val="000000"/>
                <w:sz w:val="20"/>
              </w:rPr>
              <w:t>инспектор</w:t>
            </w:r>
          </w:p>
        </w:tc>
        <w:tc>
          <w:tcPr>
            <w:tcW w:w="3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w:t>
            </w:r>
          </w:p>
        </w:tc>
      </w:tr>
      <w:tr>
        <w:trPr>
          <w:trHeight w:val="30" w:hRule="atLeast"/>
        </w:trPr>
        <w:tc>
          <w:tcPr>
            <w:tcW w:w="669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The Chief (Deputy) State</w:t>
            </w:r>
            <w:r>
              <w:br/>
            </w:r>
            <w:r>
              <w:rPr>
                <w:rFonts w:ascii="Times New Roman"/>
                <w:b w:val="false"/>
                <w:i w:val="false"/>
                <w:color w:val="000000"/>
                <w:sz w:val="20"/>
              </w:rPr>
              <w:t>
</w:t>
            </w:r>
            <w:r>
              <w:rPr>
                <w:rFonts w:ascii="Times New Roman"/>
                <w:b/>
                <w:i w:val="false"/>
                <w:color w:val="000000"/>
                <w:sz w:val="20"/>
              </w:rPr>
              <w:t>Veterinary-Sanitary Inspector/</w:t>
            </w:r>
            <w:r>
              <w:br/>
            </w:r>
            <w:r>
              <w:rPr>
                <w:rFonts w:ascii="Times New Roman"/>
                <w:b w:val="false"/>
                <w:i w:val="false"/>
                <w:color w:val="000000"/>
                <w:sz w:val="20"/>
              </w:rPr>
              <w:t>
</w:t>
            </w:r>
            <w:r>
              <w:rPr>
                <w:rFonts w:ascii="Times New Roman"/>
                <w:b/>
                <w:i w:val="false"/>
                <w:color w:val="000000"/>
                <w:sz w:val="20"/>
              </w:rPr>
              <w:t>State Veterinary-Sanitary</w:t>
            </w:r>
            <w:r>
              <w:br/>
            </w:r>
            <w:r>
              <w:rPr>
                <w:rFonts w:ascii="Times New Roman"/>
                <w:b w:val="false"/>
                <w:i w:val="false"/>
                <w:color w:val="000000"/>
                <w:sz w:val="20"/>
              </w:rPr>
              <w:t>
</w:t>
            </w:r>
            <w:r>
              <w:rPr>
                <w:rFonts w:ascii="Times New Roman"/>
                <w:b/>
                <w:i w:val="false"/>
                <w:color w:val="000000"/>
                <w:sz w:val="20"/>
              </w:rPr>
              <w:t>Inspector</w:t>
            </w:r>
          </w:p>
        </w:tc>
        <w:tc>
          <w:tcPr>
            <w:tcW w:w="3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қызметі, аты-жөні</w:t>
            </w:r>
            <w:r>
              <w:br/>
            </w:r>
            <w:r>
              <w:rPr>
                <w:rFonts w:ascii="Times New Roman"/>
                <w:b w:val="false"/>
                <w:i w:val="false"/>
                <w:color w:val="000000"/>
                <w:sz w:val="20"/>
              </w:rPr>
              <w:t>
должность, фамилия / title, name</w:t>
            </w:r>
          </w:p>
        </w:tc>
        <w:tc>
          <w:tcPr>
            <w:tcW w:w="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Signature</w:t>
            </w:r>
          </w:p>
        </w:tc>
        <w:tc>
          <w:tcPr>
            <w:tcW w:w="2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Stamp here</w:t>
            </w:r>
          </w:p>
        </w:tc>
      </w:tr>
    </w:tbl>
    <w:p>
      <w:pPr>
        <w:spacing w:after="0"/>
        <w:ind w:left="0"/>
        <w:jc w:val="both"/>
      </w:pPr>
      <w:r>
        <w:rPr>
          <w:rFonts w:ascii="Times New Roman"/>
          <w:b w:val="false"/>
          <w:i w:val="false"/>
          <w:color w:val="000000"/>
          <w:sz w:val="28"/>
        </w:rPr>
        <w:t>Ветеринария саласындағы мемлекеттік уәкілетті орган ведомствосының, экспорт/импортқа берілген рұқсаты / Разрешение ведомства уполномоченного государственного органа в области ветеринарии на экспорт/импорт / Export/Import Permit is issued by competent authority in the field of veterinary</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айы, күні / номер, дата / number, month, day, date</w:t>
      </w:r>
    </w:p>
    <w:p>
      <w:pPr>
        <w:spacing w:after="0"/>
        <w:ind w:left="0"/>
        <w:jc w:val="both"/>
      </w:pP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Ветеринария саласындағы             </w:t>
      </w:r>
      <w:r>
        <w:br/>
      </w:r>
      <w:r>
        <w:rPr>
          <w:rFonts w:ascii="Times New Roman"/>
          <w:b w:val="false"/>
          <w:i w:val="false"/>
          <w:color w:val="000000"/>
          <w:sz w:val="28"/>
        </w:rPr>
        <w:t xml:space="preserve">
мемлекеттік уәкілетті              </w:t>
      </w:r>
      <w:r>
        <w:br/>
      </w:r>
      <w:r>
        <w:rPr>
          <w:rFonts w:ascii="Times New Roman"/>
          <w:b w:val="false"/>
          <w:i w:val="false"/>
          <w:color w:val="000000"/>
          <w:sz w:val="28"/>
        </w:rPr>
        <w:t xml:space="preserve">
орган ведомствосының               </w:t>
      </w:r>
      <w:r>
        <w:br/>
      </w:r>
      <w:r>
        <w:rPr>
          <w:rFonts w:ascii="Times New Roman"/>
          <w:b w:val="false"/>
          <w:i w:val="false"/>
          <w:color w:val="000000"/>
          <w:sz w:val="28"/>
        </w:rPr>
        <w:t xml:space="preserve">
рұқсаты № ___________                </w:t>
      </w:r>
      <w:r>
        <w:br/>
      </w:r>
      <w:r>
        <w:rPr>
          <w:rFonts w:ascii="Times New Roman"/>
          <w:b w:val="false"/>
          <w:i w:val="false"/>
          <w:color w:val="000000"/>
          <w:sz w:val="28"/>
        </w:rPr>
        <w:t xml:space="preserve">
20 ___ жылғы «____» ____             </w:t>
      </w:r>
    </w:p>
    <w:bookmarkStart w:name="z185" w:id="24"/>
    <w:p>
      <w:pPr>
        <w:spacing w:after="0"/>
        <w:ind w:left="0"/>
        <w:jc w:val="both"/>
      </w:pPr>
      <w:r>
        <w:rPr>
          <w:rFonts w:ascii="Times New Roman"/>
          <w:b w:val="false"/>
          <w:i w:val="false"/>
          <w:color w:val="000000"/>
          <w:sz w:val="28"/>
        </w:rPr>
        <w:t xml:space="preserve">
Разрешение № ________              </w:t>
      </w:r>
      <w:r>
        <w:br/>
      </w:r>
      <w:r>
        <w:rPr>
          <w:rFonts w:ascii="Times New Roman"/>
          <w:b w:val="false"/>
          <w:i w:val="false"/>
          <w:color w:val="000000"/>
          <w:sz w:val="28"/>
        </w:rPr>
        <w:t xml:space="preserve">
ведомства уполномоченного             </w:t>
      </w:r>
      <w:r>
        <w:br/>
      </w:r>
      <w:r>
        <w:rPr>
          <w:rFonts w:ascii="Times New Roman"/>
          <w:b w:val="false"/>
          <w:i w:val="false"/>
          <w:color w:val="000000"/>
          <w:sz w:val="28"/>
        </w:rPr>
        <w:t xml:space="preserve">
государственного органа              </w:t>
      </w:r>
      <w:r>
        <w:br/>
      </w:r>
      <w:r>
        <w:rPr>
          <w:rFonts w:ascii="Times New Roman"/>
          <w:b w:val="false"/>
          <w:i w:val="false"/>
          <w:color w:val="000000"/>
          <w:sz w:val="28"/>
        </w:rPr>
        <w:t xml:space="preserve">
в области ветеринарии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 _______ 201 _ года            </w:t>
      </w:r>
    </w:p>
    <w:bookmarkEnd w:id="24"/>
    <w:bookmarkStart w:name="z186" w:id="25"/>
    <w:p>
      <w:pPr>
        <w:spacing w:after="0"/>
        <w:ind w:left="0"/>
        <w:jc w:val="both"/>
      </w:pPr>
      <w:r>
        <w:rPr>
          <w:rFonts w:ascii="Times New Roman"/>
          <w:b w:val="false"/>
          <w:i w:val="false"/>
          <w:color w:val="000000"/>
          <w:sz w:val="28"/>
        </w:rPr>
        <w:t>
ВЕТЕРИНАРИЯЛЫҚ СЕРТИФИКАТТЫҢ ТҮБІРТЕГІ № ___</w:t>
      </w:r>
      <w:r>
        <w:br/>
      </w:r>
      <w:r>
        <w:rPr>
          <w:rFonts w:ascii="Times New Roman"/>
          <w:b w:val="false"/>
          <w:i w:val="false"/>
          <w:color w:val="000000"/>
          <w:sz w:val="28"/>
        </w:rPr>
        <w:t>
КОРЕШОК ВЕТЕРИНАРНОГО СЕРТИФИКАТА</w:t>
      </w:r>
    </w:p>
    <w:bookmarkEnd w:id="25"/>
    <w:p>
      <w:pPr>
        <w:spacing w:after="0"/>
        <w:ind w:left="0"/>
        <w:jc w:val="both"/>
      </w:pPr>
      <w:r>
        <w:rPr>
          <w:rFonts w:ascii="Times New Roman"/>
          <w:b w:val="false"/>
          <w:i w:val="false"/>
          <w:color w:val="000000"/>
          <w:sz w:val="28"/>
        </w:rPr>
        <w:t>Ветсертификат ______ жылы / год «____» ________ ________ облысы / область _____ ауданында берілді / в районе выдано</w:t>
      </w:r>
      <w:r>
        <w:br/>
      </w:r>
      <w:r>
        <w:rPr>
          <w:rFonts w:ascii="Times New Roman"/>
          <w:b w:val="false"/>
          <w:i w:val="false"/>
          <w:color w:val="000000"/>
          <w:sz w:val="28"/>
        </w:rPr>
        <w:t>
Жеке/ заңды тұлғаның аты-жөні / Ф.И.О. физического/юридического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 мекенжайы, есептік нөмірі, жануардың жеке нөмірі / Наименование, адрес, учетный номер объекта, индивидуальный номер животного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 санитариялық инспектордың қызметі, аты-жөні,қолы</w:t>
      </w:r>
      <w:r>
        <w:br/>
      </w:r>
      <w:r>
        <w:rPr>
          <w:rFonts w:ascii="Times New Roman"/>
          <w:b w:val="false"/>
          <w:i w:val="false"/>
          <w:color w:val="000000"/>
          <w:sz w:val="28"/>
        </w:rPr>
        <w:t>
    должность ветеринарно-санитарного инспектора, Ф.И.О., подпись</w:t>
      </w:r>
    </w:p>
    <w:p>
      <w:pPr>
        <w:spacing w:after="0"/>
        <w:ind w:left="0"/>
        <w:jc w:val="both"/>
      </w:pPr>
      <w:r>
        <w:rPr>
          <w:rFonts w:ascii="Times New Roman"/>
          <w:b w:val="false"/>
          <w:i w:val="false"/>
          <w:color w:val="000000"/>
          <w:sz w:val="28"/>
        </w:rPr>
        <w:t>«___» __________ 201__ ж./г.</w:t>
      </w:r>
    </w:p>
    <w:p>
      <w:pPr>
        <w:spacing w:after="0"/>
        <w:ind w:left="0"/>
        <w:jc w:val="both"/>
      </w:pPr>
      <w:r>
        <w:rPr>
          <w:rFonts w:ascii="Times New Roman"/>
          <w:b w:val="false"/>
          <w:i w:val="false"/>
          <w:color w:val="000000"/>
          <w:sz w:val="28"/>
        </w:rPr>
        <w:t>----------------------------------------- қию сызығы / линия отреза</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Республика Казахстан</w:t>
      </w:r>
      <w:r>
        <w:br/>
      </w:r>
      <w:r>
        <w:rPr>
          <w:rFonts w:ascii="Times New Roman"/>
          <w:b w:val="false"/>
          <w:i w:val="false"/>
          <w:color w:val="000000"/>
          <w:sz w:val="28"/>
        </w:rPr>
        <w:t>
Republic of Kazakhstan</w:t>
      </w:r>
      <w:r>
        <w:br/>
      </w:r>
      <w:r>
        <w:rPr>
          <w:rFonts w:ascii="Times New Roman"/>
          <w:b w:val="false"/>
          <w:i w:val="false"/>
          <w:color w:val="000000"/>
          <w:sz w:val="28"/>
        </w:rPr>
        <w:t>
Ауыл шаруашылығы министрлігі</w:t>
      </w:r>
      <w:r>
        <w:br/>
      </w:r>
      <w:r>
        <w:rPr>
          <w:rFonts w:ascii="Times New Roman"/>
          <w:b w:val="false"/>
          <w:i w:val="false"/>
          <w:color w:val="000000"/>
          <w:sz w:val="28"/>
        </w:rPr>
        <w:t>
Министерство сельского хозяйства</w:t>
      </w:r>
      <w:r>
        <w:br/>
      </w:r>
      <w:r>
        <w:rPr>
          <w:rFonts w:ascii="Times New Roman"/>
          <w:b w:val="false"/>
          <w:i w:val="false"/>
          <w:color w:val="000000"/>
          <w:sz w:val="28"/>
        </w:rPr>
        <w:t>
Ministry of Agriculture</w:t>
      </w:r>
      <w:r>
        <w:br/>
      </w:r>
      <w:r>
        <w:rPr>
          <w:rFonts w:ascii="Times New Roman"/>
          <w:b w:val="false"/>
          <w:i w:val="false"/>
          <w:color w:val="000000"/>
          <w:sz w:val="28"/>
        </w:rPr>
        <w:t>
Ведомствоның аумақтық бөлімшелері</w:t>
      </w:r>
      <w:r>
        <w:br/>
      </w:r>
      <w:r>
        <w:rPr>
          <w:rFonts w:ascii="Times New Roman"/>
          <w:b w:val="false"/>
          <w:i w:val="false"/>
          <w:color w:val="000000"/>
          <w:sz w:val="28"/>
        </w:rPr>
        <w:t>
Территориальные подразделения ведомства                     № 2 нысан</w:t>
      </w:r>
      <w:r>
        <w:br/>
      </w:r>
      <w:r>
        <w:rPr>
          <w:rFonts w:ascii="Times New Roman"/>
          <w:b w:val="false"/>
          <w:i w:val="false"/>
          <w:color w:val="000000"/>
          <w:sz w:val="28"/>
        </w:rPr>
        <w:t>
Territorial Office of the Authorized body’s sub-division</w:t>
      </w:r>
      <w:r>
        <w:br/>
      </w:r>
      <w:r>
        <w:rPr>
          <w:rFonts w:ascii="Times New Roman"/>
          <w:b w:val="false"/>
          <w:i w:val="false"/>
          <w:color w:val="000000"/>
          <w:sz w:val="28"/>
        </w:rPr>
        <w:t>
                                                            Форма № 2</w:t>
      </w:r>
      <w:r>
        <w:br/>
      </w:r>
      <w:r>
        <w:rPr>
          <w:rFonts w:ascii="Times New Roman"/>
          <w:b w:val="false"/>
          <w:i w:val="false"/>
          <w:color w:val="000000"/>
          <w:sz w:val="28"/>
        </w:rPr>
        <w:t>
                                                             Form № 2</w:t>
      </w:r>
    </w:p>
    <w:p>
      <w:pPr>
        <w:spacing w:after="0"/>
        <w:ind w:left="0"/>
        <w:jc w:val="both"/>
      </w:pPr>
      <w:r>
        <w:rPr>
          <w:rFonts w:ascii="Times New Roman"/>
          <w:b w:val="false"/>
          <w:i w:val="false"/>
          <w:color w:val="000000"/>
          <w:sz w:val="28"/>
        </w:rPr>
        <w:t>осы ветеринариялық сертификатты берген, мемлекеттік</w:t>
      </w:r>
      <w:r>
        <w:br/>
      </w:r>
      <w:r>
        <w:rPr>
          <w:rFonts w:ascii="Times New Roman"/>
          <w:b w:val="false"/>
          <w:i w:val="false"/>
          <w:color w:val="000000"/>
          <w:sz w:val="28"/>
        </w:rPr>
        <w:t>
ветеринариялық-санитариялық инспекторы қызмет атқаратын</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наименование государственного органа на</w:t>
      </w:r>
      <w:r>
        <w:br/>
      </w:r>
      <w:r>
        <w:rPr>
          <w:rFonts w:ascii="Times New Roman"/>
          <w:b w:val="false"/>
          <w:i w:val="false"/>
          <w:color w:val="000000"/>
          <w:sz w:val="28"/>
        </w:rPr>
        <w:t>
службе которого состоит госветсанинспектор,</w:t>
      </w:r>
      <w:r>
        <w:br/>
      </w:r>
      <w:r>
        <w:rPr>
          <w:rFonts w:ascii="Times New Roman"/>
          <w:b w:val="false"/>
          <w:i w:val="false"/>
          <w:color w:val="000000"/>
          <w:sz w:val="28"/>
        </w:rPr>
        <w:t>
выдавший настоящий ветеринарный сертификат/</w:t>
      </w:r>
      <w:r>
        <w:br/>
      </w:r>
      <w:r>
        <w:rPr>
          <w:rFonts w:ascii="Times New Roman"/>
          <w:b w:val="false"/>
          <w:i w:val="false"/>
          <w:color w:val="000000"/>
          <w:sz w:val="28"/>
        </w:rPr>
        <w:t>
Name of public authority whose</w:t>
      </w:r>
      <w:r>
        <w:br/>
      </w:r>
      <w:r>
        <w:rPr>
          <w:rFonts w:ascii="Times New Roman"/>
          <w:b w:val="false"/>
          <w:i w:val="false"/>
          <w:color w:val="000000"/>
          <w:sz w:val="28"/>
        </w:rPr>
        <w:t>
State veterinary inspector had</w:t>
      </w:r>
      <w:r>
        <w:br/>
      </w:r>
      <w:r>
        <w:rPr>
          <w:rFonts w:ascii="Times New Roman"/>
          <w:b w:val="false"/>
          <w:i w:val="false"/>
          <w:color w:val="000000"/>
          <w:sz w:val="28"/>
        </w:rPr>
        <w:t>
issued this Veterinary Certificate</w:t>
      </w:r>
    </w:p>
    <w:bookmarkStart w:name="z187" w:id="26"/>
    <w:p>
      <w:pPr>
        <w:spacing w:after="0"/>
        <w:ind w:left="0"/>
        <w:jc w:val="left"/>
      </w:pPr>
      <w:r>
        <w:rPr>
          <w:rFonts w:ascii="Times New Roman"/>
          <w:b/>
          <w:i w:val="false"/>
          <w:color w:val="000000"/>
        </w:rPr>
        <w:t xml:space="preserve"> 
ВЕТЕРИНАРИЯЛЫҚ СЕРТИФИКАТ</w:t>
      </w:r>
      <w:r>
        <w:br/>
      </w:r>
      <w:r>
        <w:rPr>
          <w:rFonts w:ascii="Times New Roman"/>
          <w:b/>
          <w:i w:val="false"/>
          <w:color w:val="000000"/>
        </w:rPr>
        <w:t>
ВЕТЕРИНАРНЫЙ СЕРТИФИКАТ/ VETERINARY CERTIFICATE</w:t>
      </w:r>
      <w:r>
        <w:br/>
      </w:r>
      <w:r>
        <w:rPr>
          <w:rFonts w:ascii="Times New Roman"/>
          <w:b/>
          <w:i w:val="false"/>
          <w:color w:val="000000"/>
        </w:rPr>
        <w:t>
№ 00-00-00</w:t>
      </w:r>
    </w:p>
    <w:bookmarkEnd w:id="26"/>
    <w:p>
      <w:pPr>
        <w:spacing w:after="0"/>
        <w:ind w:left="0"/>
        <w:jc w:val="both"/>
      </w:pPr>
      <w:r>
        <w:rPr>
          <w:rFonts w:ascii="Times New Roman"/>
          <w:b w:val="false"/>
          <w:i w:val="false"/>
          <w:color w:val="000000"/>
          <w:sz w:val="28"/>
        </w:rPr>
        <w:t>Орны ауыстырылатын (тасымалданатын) объектінің иесіне берілді /Выдан владельцу перемещаемого (перевозимого) объекта / issued to the owner of the moveable (transported) object (item) _________________________</w:t>
      </w:r>
      <w:r>
        <w:br/>
      </w:r>
      <w:r>
        <w:rPr>
          <w:rFonts w:ascii="Times New Roman"/>
          <w:b w:val="false"/>
          <w:i w:val="false"/>
          <w:color w:val="000000"/>
          <w:sz w:val="28"/>
        </w:rPr>
        <w:t>
                                      (аты-жөні/Ф.И.О./ title, name.)</w:t>
      </w:r>
      <w:r>
        <w:br/>
      </w:r>
      <w:r>
        <w:rPr>
          <w:rFonts w:ascii="Times New Roman"/>
          <w:b w:val="false"/>
          <w:i w:val="false"/>
          <w:color w:val="000000"/>
          <w:sz w:val="28"/>
        </w:rPr>
        <w:t>
(жеке тұлғалар үшін) ЖСН /ИИН (для физических лиц)/ Personal Tax Reference Number for the natural persons ____________________________</w:t>
      </w:r>
      <w:r>
        <w:br/>
      </w:r>
      <w:r>
        <w:rPr>
          <w:rFonts w:ascii="Times New Roman"/>
          <w:b w:val="false"/>
          <w:i w:val="false"/>
          <w:color w:val="000000"/>
          <w:sz w:val="28"/>
        </w:rPr>
        <w:t>
(заңды тұлғалар үшін) БСН /БИН (для юридических лиц) / Business Identification Number for legal persons _____________________________</w:t>
      </w:r>
      <w:r>
        <w:br/>
      </w:r>
      <w:r>
        <w:rPr>
          <w:rFonts w:ascii="Times New Roman"/>
          <w:b w:val="false"/>
          <w:i w:val="false"/>
          <w:color w:val="000000"/>
          <w:sz w:val="28"/>
        </w:rPr>
        <w:t>
Өнімнің атауы / Наименование продукта</w:t>
      </w:r>
      <w:r>
        <w:br/>
      </w:r>
      <w:r>
        <w:rPr>
          <w:rFonts w:ascii="Times New Roman"/>
          <w:b w:val="false"/>
          <w:i w:val="false"/>
          <w:color w:val="000000"/>
          <w:sz w:val="28"/>
        </w:rPr>
        <w:t>
Name of product _____________________________________________________</w:t>
      </w:r>
      <w:r>
        <w:br/>
      </w:r>
      <w:r>
        <w:rPr>
          <w:rFonts w:ascii="Times New Roman"/>
          <w:b w:val="false"/>
          <w:i w:val="false"/>
          <w:color w:val="000000"/>
          <w:sz w:val="28"/>
        </w:rPr>
        <w:t>
Орын саны / Число мест</w:t>
      </w:r>
      <w:r>
        <w:br/>
      </w:r>
      <w:r>
        <w:rPr>
          <w:rFonts w:ascii="Times New Roman"/>
          <w:b w:val="false"/>
          <w:i w:val="false"/>
          <w:color w:val="000000"/>
          <w:sz w:val="28"/>
        </w:rPr>
        <w:t>
Number of package ___________________________________________________</w:t>
      </w:r>
      <w:r>
        <w:br/>
      </w:r>
      <w:r>
        <w:rPr>
          <w:rFonts w:ascii="Times New Roman"/>
          <w:b w:val="false"/>
          <w:i w:val="false"/>
          <w:color w:val="000000"/>
          <w:sz w:val="28"/>
        </w:rPr>
        <w:t>
Салмағы / Вес нетто</w:t>
      </w:r>
      <w:r>
        <w:br/>
      </w:r>
      <w:r>
        <w:rPr>
          <w:rFonts w:ascii="Times New Roman"/>
          <w:b w:val="false"/>
          <w:i w:val="false"/>
          <w:color w:val="000000"/>
          <w:sz w:val="28"/>
        </w:rPr>
        <w:t>
Net weight __________________________________________________________</w:t>
      </w:r>
      <w:r>
        <w:br/>
      </w:r>
      <w:r>
        <w:rPr>
          <w:rFonts w:ascii="Times New Roman"/>
          <w:b w:val="false"/>
          <w:i w:val="false"/>
          <w:color w:val="000000"/>
          <w:sz w:val="28"/>
        </w:rPr>
        <w:t>
Орама / Упаковка</w:t>
      </w:r>
      <w:r>
        <w:br/>
      </w:r>
      <w:r>
        <w:rPr>
          <w:rFonts w:ascii="Times New Roman"/>
          <w:b w:val="false"/>
          <w:i w:val="false"/>
          <w:color w:val="000000"/>
          <w:sz w:val="28"/>
        </w:rPr>
        <w:t>
Type of package _____________________________________________________</w:t>
      </w:r>
      <w:r>
        <w:br/>
      </w:r>
      <w:r>
        <w:rPr>
          <w:rFonts w:ascii="Times New Roman"/>
          <w:b w:val="false"/>
          <w:i w:val="false"/>
          <w:color w:val="000000"/>
          <w:sz w:val="28"/>
        </w:rPr>
        <w:t>
Таңбалау / Маркировка</w:t>
      </w:r>
      <w:r>
        <w:br/>
      </w:r>
      <w:r>
        <w:rPr>
          <w:rFonts w:ascii="Times New Roman"/>
          <w:b w:val="false"/>
          <w:i w:val="false"/>
          <w:color w:val="000000"/>
          <w:sz w:val="28"/>
        </w:rPr>
        <w:t>
Identification marks ________________________________________________</w:t>
      </w:r>
      <w:r>
        <w:br/>
      </w:r>
      <w:r>
        <w:rPr>
          <w:rFonts w:ascii="Times New Roman"/>
          <w:b w:val="false"/>
          <w:i w:val="false"/>
          <w:color w:val="000000"/>
          <w:sz w:val="28"/>
        </w:rPr>
        <w:t>
</w:t>
      </w:r>
      <w:r>
        <w:rPr>
          <w:rFonts w:ascii="Times New Roman"/>
          <w:b/>
          <w:i w:val="false"/>
          <w:color w:val="000000"/>
          <w:sz w:val="28"/>
        </w:rPr>
        <w:t>1.Өнімнің шығу тегі / Происхождение продукта / Origin of the product</w:t>
      </w:r>
      <w:r>
        <w:br/>
      </w:r>
      <w:r>
        <w:rPr>
          <w:rFonts w:ascii="Times New Roman"/>
          <w:b w:val="false"/>
          <w:i w:val="false"/>
          <w:color w:val="000000"/>
          <w:sz w:val="28"/>
        </w:rPr>
        <w:t>
Орны ауыстырылатын (тасымалданатын) объектінің атауы және мекен жайы / Наименование и адрес перемещаемого (перевозимого) объекта / Name and address of the moveable (transported) object (item)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Жануарлардың жеке нөмірі /индивидуальный номер животного/ animal’s individual number ___________________________________________________</w:t>
      </w:r>
      <w:r>
        <w:br/>
      </w:r>
      <w:r>
        <w:rPr>
          <w:rFonts w:ascii="Times New Roman"/>
          <w:b w:val="false"/>
          <w:i w:val="false"/>
          <w:color w:val="000000"/>
          <w:sz w:val="28"/>
        </w:rPr>
        <w:t>
Өндірістік объектілердің есептік нөмірі/учетный номер объекта производства/ account number of the production facility (object) ____</w:t>
      </w:r>
      <w:r>
        <w:br/>
      </w:r>
      <w:r>
        <w:rPr>
          <w:rFonts w:ascii="Times New Roman"/>
          <w:b w:val="false"/>
          <w:i w:val="false"/>
          <w:color w:val="000000"/>
          <w:sz w:val="28"/>
        </w:rPr>
        <w:t>
</w:t>
      </w:r>
      <w:r>
        <w:rPr>
          <w:rFonts w:ascii="Times New Roman"/>
          <w:b/>
          <w:i w:val="false"/>
          <w:color w:val="000000"/>
          <w:sz w:val="28"/>
        </w:rPr>
        <w:t>2. Өнімді тасымалдау</w:t>
      </w:r>
      <w:r>
        <w:rPr>
          <w:rFonts w:ascii="Times New Roman"/>
          <w:b w:val="false"/>
          <w:i w:val="false"/>
          <w:color w:val="000000"/>
          <w:sz w:val="28"/>
        </w:rPr>
        <w:t> </w:t>
      </w:r>
      <w:r>
        <w:rPr>
          <w:rFonts w:ascii="Times New Roman"/>
          <w:b/>
          <w:i w:val="false"/>
          <w:color w:val="000000"/>
          <w:sz w:val="28"/>
        </w:rPr>
        <w:t>бағыты / Направление продукта / Destination of the product</w:t>
      </w:r>
      <w:r>
        <w:br/>
      </w:r>
      <w:r>
        <w:rPr>
          <w:rFonts w:ascii="Times New Roman"/>
          <w:b w:val="false"/>
          <w:i w:val="false"/>
          <w:color w:val="000000"/>
          <w:sz w:val="28"/>
        </w:rPr>
        <w:t>
Қабылдайтын ел, жету пункті / Страна, пункт назначения / Country of destination and point of delivery ___________________________________</w:t>
      </w:r>
      <w:r>
        <w:br/>
      </w:r>
      <w:r>
        <w:rPr>
          <w:rFonts w:ascii="Times New Roman"/>
          <w:b w:val="false"/>
          <w:i w:val="false"/>
          <w:color w:val="000000"/>
          <w:sz w:val="28"/>
        </w:rPr>
        <w:t>
_____________________________________________________________________Транзит ел (дер) / Страны транзита / Country of transit _____________</w:t>
      </w:r>
      <w:r>
        <w:br/>
      </w:r>
      <w:r>
        <w:rPr>
          <w:rFonts w:ascii="Times New Roman"/>
          <w:b w:val="false"/>
          <w:i w:val="false"/>
          <w:color w:val="000000"/>
          <w:sz w:val="28"/>
        </w:rPr>
        <w:t>
Шекараны кесіп өтетін пункт / Пункт пересечения границы / Point of crossing the border _________________________________________________</w:t>
      </w:r>
      <w:r>
        <w:br/>
      </w:r>
      <w:r>
        <w:rPr>
          <w:rFonts w:ascii="Times New Roman"/>
          <w:b w:val="false"/>
          <w:i w:val="false"/>
          <w:color w:val="000000"/>
          <w:sz w:val="28"/>
        </w:rPr>
        <w:t>
Объектінің жүру маршруты / Маршрут следования объекта/ itinerary of travel of the object (item)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Қабылдаушының атауы және мекен-жайы / Наименование и адрес получателя / Name and address of the consignee</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Көлік/Транспорт/Means of transport __________________________________</w:t>
      </w:r>
      <w:r>
        <w:br/>
      </w:r>
      <w:r>
        <w:rPr>
          <w:rFonts w:ascii="Times New Roman"/>
          <w:b w:val="false"/>
          <w:i w:val="false"/>
          <w:color w:val="000000"/>
          <w:sz w:val="28"/>
        </w:rPr>
        <w:t>
Тасымалдау жағдайы / Условия транспортировки / Conditions of transportation ______________________________________________________</w:t>
      </w:r>
      <w:r>
        <w:br/>
      </w:r>
      <w:r>
        <w:rPr>
          <w:rFonts w:ascii="Times New Roman"/>
          <w:b w:val="false"/>
          <w:i w:val="false"/>
          <w:color w:val="000000"/>
          <w:sz w:val="28"/>
        </w:rPr>
        <w:t>
Орын ауыстыру мақсаты (өткізу, сою, сақтау, қайта өңдеу, өсіру) /Цель перемещения (реализация, убой, хранение, переработка, разведение)/ Purpose for transportation (sale, slaughtering, storage, processing, breeding)____________________________________________________________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Мен, төменде қол қоюшы Қазақстан Республикасының Бас мемлекеттік ветеринариялық-санитариялық инспекторы (орынбасары), мемлекеттік ветеринариялық-санитариялық инспекторы (керектісінің асты сызылсын), қарауға берілген жануарлардан алынатын өнімдердің; /Я, нижеподписавшийся Главный государственный ветеринарно-санитарный инспектор (заместитель) Республики Казахстан; государственный ветеринарно-санитарный инспектор (нужное подчеркнуть), удостоверяю, что предъявленные к осмотру продукты животного происхождения; I, the undersigned Chief (Deputy) State Veterinary-Sanitary Inspector of the Republic of Kazakhstan / the undersigned State Veterinary-Sanitary Inspector of the Republic of Kazakhstan (underline as necessary) thereby certify that the products of animal origin presented for examination;</w:t>
      </w:r>
      <w:r>
        <w:br/>
      </w:r>
      <w:r>
        <w:rPr>
          <w:rFonts w:ascii="Times New Roman"/>
          <w:b w:val="false"/>
          <w:i w:val="false"/>
          <w:color w:val="000000"/>
          <w:sz w:val="28"/>
        </w:rPr>
        <w:t>
      - сойылған дені сау жануарлардан алынғанын / получены от убоя здоровых животных / derive from healthy animals;</w:t>
      </w:r>
      <w:r>
        <w:br/>
      </w:r>
      <w:r>
        <w:rPr>
          <w:rFonts w:ascii="Times New Roman"/>
          <w:b w:val="false"/>
          <w:i w:val="false"/>
          <w:color w:val="000000"/>
          <w:sz w:val="28"/>
        </w:rPr>
        <w:t>
      - ветеринариялық - санитариялық сараптамадан толық өткізілгенін сараптама актісінің № (сынақ туралы хаттамалар немесе есептер) / подвергнуты ветеринарно-санитарной экспертизе в полном объеме № акта экспертизы (протокола или отчета об испытании / went through the veterinary-sanitary experts’ examination to the fullest extent and are supported with the Act No… of experts’ examination (protocol or test report);</w:t>
      </w:r>
      <w:r>
        <w:br/>
      </w:r>
      <w:r>
        <w:rPr>
          <w:rFonts w:ascii="Times New Roman"/>
          <w:b w:val="false"/>
          <w:i w:val="false"/>
          <w:color w:val="000000"/>
          <w:sz w:val="28"/>
        </w:rPr>
        <w:t>
      - тағамға пайдалануға жарамды деп танылғанын / признаны пригодными для употребления в пищу / recognized as fit for consumption;</w:t>
      </w:r>
      <w:r>
        <w:br/>
      </w:r>
      <w:r>
        <w:rPr>
          <w:rFonts w:ascii="Times New Roman"/>
          <w:b w:val="false"/>
          <w:i w:val="false"/>
          <w:color w:val="000000"/>
          <w:sz w:val="28"/>
        </w:rPr>
        <w:t>
      - Қазақстан Республикасының ветеринариялық талаптарына жауап беретін, мемлекеттік ветеринариялық-санитариялық инспекциясының тұрақты бақылауында және қадағалауында болатын кәсіпорындарында, Қазақстан Республикасының шегінен тыс жерлерге экспорттау кезінде, Кеден одағы кәсіпорындарының тізіліміне енгізілген кәсіпорындарында өндірілгенін / произведены на предприятиях, находящихся под постоянным контролем и надзором государственной ветеринарно-санитарной инспекции, отвечающих ветеринарным требованиям Республики Казахстан, при экспорте за пределы Республики Казахстан из предприятий, включенных в Реестр предприятий Таможенного союза / produced at the enterprises subject to the permanent control and supervision by the State Veterinary-Sanitary Inspection Service and the products meet the veterinary requirements of the Republic of Kazakhstan, and for the purposes of export out of the Republic of Kazakhstan the products originate from establishments included in the list of the Customs Union;</w:t>
      </w:r>
      <w:r>
        <w:br/>
      </w:r>
      <w:r>
        <w:rPr>
          <w:rFonts w:ascii="Times New Roman"/>
          <w:b w:val="false"/>
          <w:i w:val="false"/>
          <w:color w:val="000000"/>
          <w:sz w:val="28"/>
        </w:rPr>
        <w:t>
      - жануарлардың жұқпалы, аса қауіпті және карантиндік аурулары бойынша қолайлы жерлерінен шыққанын растаймын / выходят из местности, благополучной по заразным, особо опасным и карантинным болезням животных/ originate from sites/locations/areas that are favourable in terms of the contagious and highly infectious animal diseases which are subject to addressing by quaranteen imposing;</w:t>
      </w:r>
      <w:r>
        <w:br/>
      </w:r>
      <w:r>
        <w:rPr>
          <w:rFonts w:ascii="Times New Roman"/>
          <w:b w:val="false"/>
          <w:i w:val="false"/>
          <w:color w:val="000000"/>
          <w:sz w:val="28"/>
        </w:rPr>
        <w:t>
      Экспортқа жөнелту кезінде импорттаушы-елдердің талаптарына сәйкес шаруашылықтың және жергілікті мекеннің қолайлығы және олардың қолайлылық мерзімі көрсетіледі (соңғы ______ айлар ішіндегі жылы, айы, соңдай-ақ) / При отправке на экспорт указывают благополучие хозяйства и местности согласно требованиям страны-импортера и срок их благополучия (мес., лет в течение последних ________ месяцев, а также) / for the export purposes please indicate the degree (extent) of the establishments’ favourable conditions and the duration (moths, years, last momths) of the said favourable conditions</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Импорттаушы-елдердің талаптары бойынша өнімдерге қосымша ветеринариялық зертханалық зерттеулер жүргізілген (ветеринариялық (ветеринариялық-санитарлық) қағидаларға, микробиологиялық, физикалық-химиялық, химиялық-токсикологиялық және радиологиялық көрсеткіштердің талаптарына және нормаларына сәйкес) /По требованию стрaны-импортера продукция подвергнута дополнительным ветеринарным лабораторным исследованиям (соответствие ветеринарным (ветеринарно-санитарным) правилам, требованиям и нормам микробиологическим, физико-химическим, химико-токсикологическим и радиологическим показателям) / on demand of the importing country the products have been subjected to additional laboratory analysis (for compliance with microbiological and physical – chemical-toxicological and radiological parameters)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(зертхананың атауы, сараптама актісінің № (сынақтар туралы хаттамалар немесе есептер)/ (наименование лаборатории, № акта экспертизы ((протокола или отчета об испытании)/ (name of laboratory and number of the Act of experts’ examination (protocol or test report);_____________________________________________________________</w:t>
      </w:r>
      <w:r>
        <w:br/>
      </w:r>
      <w:r>
        <w:rPr>
          <w:rFonts w:ascii="Times New Roman"/>
          <w:b w:val="false"/>
          <w:i w:val="false"/>
          <w:color w:val="000000"/>
          <w:sz w:val="28"/>
        </w:rPr>
        <w:t>
Қазақстан Республикасының шегінен тыс жерлерге экспорттау кезіндегі, аккредиттелген сынақ зертханалардың (орталықтардың) тізіліміне енгізілген, аккредиттелген зертханаларда жүргізілген сараптама актісінің № (сынақтар туралы хаттамалар немесе есептер) /При экспорте за пределы Республики Казахстан № акта экспертизы ( протокола или отчета испытаний), проведенных в аккредитованных лабораториях, включенных в Реестр аккредитованных испытательных лабораторий (центров)/ for the products exported out of the Republic of Kazakhstan please indicate the number of the Act of experts’ examination (protocol or test report conducted at the accredited laboratories that were included in the list of the accredited test laboratories (research centers);</w:t>
      </w:r>
    </w:p>
    <w:p>
      <w:pPr>
        <w:spacing w:after="0"/>
        <w:ind w:left="0"/>
        <w:jc w:val="both"/>
      </w:pPr>
      <w:r>
        <w:rPr>
          <w:rFonts w:ascii="Times New Roman"/>
          <w:b w:val="false"/>
          <w:i w:val="false"/>
          <w:color w:val="000000"/>
          <w:sz w:val="28"/>
        </w:rPr>
        <w:t>Көлік құралдары Қазақстан Республикасында қабылданған әдістермен және құралдармен тазаланған және дезинфекцияланған / Транспортные средства очищены и продезинфицированы методами и средствами, принятыми в Республике Казахстан/ Means for transport have been cleaned and disinfected.</w:t>
      </w:r>
    </w:p>
    <w:p>
      <w:pPr>
        <w:spacing w:after="0"/>
        <w:ind w:left="0"/>
        <w:jc w:val="both"/>
      </w:pPr>
      <w:r>
        <w:rPr>
          <w:rFonts w:ascii="Times New Roman"/>
          <w:b w:val="false"/>
          <w:i w:val="false"/>
          <w:color w:val="000000"/>
          <w:sz w:val="28"/>
        </w:rPr>
        <w:t>Құжат толтырылды / Составлено / Made on ___________________ жылы / год/ year _____________ «______»</w:t>
      </w:r>
      <w:r>
        <w:br/>
      </w:r>
      <w:r>
        <w:rPr>
          <w:rFonts w:ascii="Times New Roman"/>
          <w:b w:val="false"/>
          <w:i w:val="false"/>
          <w:color w:val="000000"/>
          <w:sz w:val="28"/>
        </w:rPr>
        <w:t>
Ветеринариялық бақылау пунктінің мемлекеттік ветеринариялық-санитариялық инспекторының мөртабан орны / Место штампа государственного ветеринарно-санитарного инспектора ветеринарного контрольного поста / The place of the stamp of state veterinary -sanitary inspector of the veterinary control post</w:t>
      </w:r>
    </w:p>
    <w:p>
      <w:pPr>
        <w:spacing w:after="0"/>
        <w:ind w:left="0"/>
        <w:jc w:val="both"/>
      </w:pPr>
      <w:r>
        <w:rPr>
          <w:rFonts w:ascii="Times New Roman"/>
          <w:b/>
          <w:i w:val="false"/>
          <w:color w:val="000000"/>
          <w:sz w:val="28"/>
        </w:rPr>
        <w:t>Бас 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 (орынбасары)</w:t>
      </w:r>
      <w:r>
        <w:br/>
      </w:r>
      <w:r>
        <w:rPr>
          <w:rFonts w:ascii="Times New Roman"/>
          <w:b w:val="false"/>
          <w:i w:val="false"/>
          <w:color w:val="000000"/>
          <w:sz w:val="28"/>
        </w:rPr>
        <w:t>
</w:t>
      </w:r>
      <w:r>
        <w:rPr>
          <w:rFonts w:ascii="Times New Roman"/>
          <w:b/>
          <w:i w:val="false"/>
          <w:color w:val="000000"/>
          <w:sz w:val="28"/>
        </w:rPr>
        <w:t>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 /</w:t>
      </w:r>
      <w:r>
        <w:br/>
      </w:r>
      <w:r>
        <w:rPr>
          <w:rFonts w:ascii="Times New Roman"/>
          <w:b w:val="false"/>
          <w:i w:val="false"/>
          <w:color w:val="000000"/>
          <w:sz w:val="28"/>
        </w:rPr>
        <w:t>
</w:t>
      </w:r>
      <w:r>
        <w:rPr>
          <w:rFonts w:ascii="Times New Roman"/>
          <w:b/>
          <w:i w:val="false"/>
          <w:color w:val="000000"/>
          <w:sz w:val="28"/>
        </w:rPr>
        <w:t>Главный государственный ветеринарно-</w:t>
      </w:r>
      <w:r>
        <w:br/>
      </w:r>
      <w:r>
        <w:rPr>
          <w:rFonts w:ascii="Times New Roman"/>
          <w:b w:val="false"/>
          <w:i w:val="false"/>
          <w:color w:val="000000"/>
          <w:sz w:val="28"/>
        </w:rPr>
        <w:t>
</w:t>
      </w:r>
      <w:r>
        <w:rPr>
          <w:rFonts w:ascii="Times New Roman"/>
          <w:b/>
          <w:i w:val="false"/>
          <w:color w:val="000000"/>
          <w:sz w:val="28"/>
        </w:rPr>
        <w:t>санитарный инспектор (заместитель)</w:t>
      </w:r>
      <w:r>
        <w:br/>
      </w:r>
      <w:r>
        <w:rPr>
          <w:rFonts w:ascii="Times New Roman"/>
          <w:b w:val="false"/>
          <w:i w:val="false"/>
          <w:color w:val="000000"/>
          <w:sz w:val="28"/>
        </w:rPr>
        <w:t>
</w:t>
      </w:r>
      <w:r>
        <w:rPr>
          <w:rFonts w:ascii="Times New Roman"/>
          <w:b/>
          <w:i w:val="false"/>
          <w:color w:val="000000"/>
          <w:sz w:val="28"/>
        </w:rPr>
        <w:t>государственный ветеринарно-</w:t>
      </w:r>
      <w:r>
        <w:br/>
      </w:r>
      <w:r>
        <w:rPr>
          <w:rFonts w:ascii="Times New Roman"/>
          <w:b w:val="false"/>
          <w:i w:val="false"/>
          <w:color w:val="000000"/>
          <w:sz w:val="28"/>
        </w:rPr>
        <w:t>
</w:t>
      </w:r>
      <w:r>
        <w:rPr>
          <w:rFonts w:ascii="Times New Roman"/>
          <w:b/>
          <w:i w:val="false"/>
          <w:color w:val="000000"/>
          <w:sz w:val="28"/>
        </w:rPr>
        <w:t>санитарный инспектор /</w:t>
      </w:r>
      <w:r>
        <w:br/>
      </w:r>
      <w:r>
        <w:rPr>
          <w:rFonts w:ascii="Times New Roman"/>
          <w:b w:val="false"/>
          <w:i w:val="false"/>
          <w:color w:val="000000"/>
          <w:sz w:val="28"/>
        </w:rPr>
        <w:t>
</w:t>
      </w:r>
      <w:r>
        <w:rPr>
          <w:rFonts w:ascii="Times New Roman"/>
          <w:b/>
          <w:i w:val="false"/>
          <w:color w:val="000000"/>
          <w:sz w:val="28"/>
        </w:rPr>
        <w:t>The Chief (Deputy) State Veterinary-</w:t>
      </w:r>
      <w:r>
        <w:br/>
      </w:r>
      <w:r>
        <w:rPr>
          <w:rFonts w:ascii="Times New Roman"/>
          <w:b w:val="false"/>
          <w:i w:val="false"/>
          <w:color w:val="000000"/>
          <w:sz w:val="28"/>
        </w:rPr>
        <w:t>
</w:t>
      </w:r>
      <w:r>
        <w:rPr>
          <w:rFonts w:ascii="Times New Roman"/>
          <w:b/>
          <w:i w:val="false"/>
          <w:color w:val="000000"/>
          <w:sz w:val="28"/>
        </w:rPr>
        <w:t>Sanitary Inspector/</w:t>
      </w:r>
      <w:r>
        <w:br/>
      </w:r>
      <w:r>
        <w:rPr>
          <w:rFonts w:ascii="Times New Roman"/>
          <w:b w:val="false"/>
          <w:i w:val="false"/>
          <w:color w:val="000000"/>
          <w:sz w:val="28"/>
        </w:rPr>
        <w:t>
</w:t>
      </w:r>
      <w:r>
        <w:rPr>
          <w:rFonts w:ascii="Times New Roman"/>
          <w:b/>
          <w:i w:val="false"/>
          <w:color w:val="000000"/>
          <w:sz w:val="28"/>
        </w:rPr>
        <w:t>The State Veterinary-Sanitary</w:t>
      </w:r>
      <w:r>
        <w:br/>
      </w:r>
      <w:r>
        <w:rPr>
          <w:rFonts w:ascii="Times New Roman"/>
          <w:b w:val="false"/>
          <w:i w:val="false"/>
          <w:color w:val="000000"/>
          <w:sz w:val="28"/>
        </w:rPr>
        <w:t>
</w:t>
      </w:r>
      <w:r>
        <w:rPr>
          <w:rFonts w:ascii="Times New Roman"/>
          <w:b/>
          <w:i w:val="false"/>
          <w:color w:val="000000"/>
          <w:sz w:val="28"/>
        </w:rPr>
        <w:t>Inspector</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(қызметі, аты - жөні / должность, Ф.И.О. / title, name)</w:t>
      </w:r>
      <w:r>
        <w:br/>
      </w:r>
      <w:r>
        <w:rPr>
          <w:rFonts w:ascii="Times New Roman"/>
          <w:b w:val="false"/>
          <w:i w:val="false"/>
          <w:color w:val="000000"/>
          <w:sz w:val="28"/>
        </w:rPr>
        <w:t>
Қолы / Подпись / Signature Мөр / Печать / Stamp</w:t>
      </w:r>
      <w:r>
        <w:br/>
      </w:r>
      <w:r>
        <w:rPr>
          <w:rFonts w:ascii="Times New Roman"/>
          <w:b w:val="false"/>
          <w:i w:val="false"/>
          <w:color w:val="000000"/>
          <w:sz w:val="28"/>
        </w:rPr>
        <w:t>
Ветеринария саласындағы мемлекеттік уәкілетті орган ведомствосының экспорт/импортқа берілген рұқсаты / Разрешение ведомства уполномоченного государственного органа в области ветеринарии на экспорт/импорт/Export/Import Permit is issued by the competent authority in the field of veterinary _____________________________________________________________________</w:t>
      </w:r>
      <w:r>
        <w:br/>
      </w:r>
      <w:r>
        <w:rPr>
          <w:rFonts w:ascii="Times New Roman"/>
          <w:b w:val="false"/>
          <w:i w:val="false"/>
          <w:color w:val="000000"/>
          <w:sz w:val="28"/>
        </w:rPr>
        <w:t>
     нөмірі, айы, күні / номер, дата/ Number, month, day, date</w:t>
      </w:r>
    </w:p>
    <w:p>
      <w:pPr>
        <w:spacing w:after="0"/>
        <w:ind w:left="0"/>
        <w:jc w:val="both"/>
      </w:pP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Ветеринария саласындағы             </w:t>
      </w:r>
      <w:r>
        <w:br/>
      </w:r>
      <w:r>
        <w:rPr>
          <w:rFonts w:ascii="Times New Roman"/>
          <w:b w:val="false"/>
          <w:i w:val="false"/>
          <w:color w:val="000000"/>
          <w:sz w:val="28"/>
        </w:rPr>
        <w:t xml:space="preserve">
мемлекеттік уәкілетті              </w:t>
      </w:r>
      <w:r>
        <w:br/>
      </w:r>
      <w:r>
        <w:rPr>
          <w:rFonts w:ascii="Times New Roman"/>
          <w:b w:val="false"/>
          <w:i w:val="false"/>
          <w:color w:val="000000"/>
          <w:sz w:val="28"/>
        </w:rPr>
        <w:t xml:space="preserve">
орган ведомствосының               </w:t>
      </w:r>
      <w:r>
        <w:br/>
      </w:r>
      <w:r>
        <w:rPr>
          <w:rFonts w:ascii="Times New Roman"/>
          <w:b w:val="false"/>
          <w:i w:val="false"/>
          <w:color w:val="000000"/>
          <w:sz w:val="28"/>
        </w:rPr>
        <w:t xml:space="preserve">
рұқсаты № ___________                </w:t>
      </w:r>
      <w:r>
        <w:br/>
      </w:r>
      <w:r>
        <w:rPr>
          <w:rFonts w:ascii="Times New Roman"/>
          <w:b w:val="false"/>
          <w:i w:val="false"/>
          <w:color w:val="000000"/>
          <w:sz w:val="28"/>
        </w:rPr>
        <w:t xml:space="preserve">
20 ___ жылғы «____» ____             </w:t>
      </w:r>
    </w:p>
    <w:bookmarkStart w:name="z188" w:id="27"/>
    <w:p>
      <w:pPr>
        <w:spacing w:after="0"/>
        <w:ind w:left="0"/>
        <w:jc w:val="both"/>
      </w:pPr>
      <w:r>
        <w:rPr>
          <w:rFonts w:ascii="Times New Roman"/>
          <w:b w:val="false"/>
          <w:i w:val="false"/>
          <w:color w:val="000000"/>
          <w:sz w:val="28"/>
        </w:rPr>
        <w:t xml:space="preserve">
Разрешение № ________              </w:t>
      </w:r>
      <w:r>
        <w:br/>
      </w:r>
      <w:r>
        <w:rPr>
          <w:rFonts w:ascii="Times New Roman"/>
          <w:b w:val="false"/>
          <w:i w:val="false"/>
          <w:color w:val="000000"/>
          <w:sz w:val="28"/>
        </w:rPr>
        <w:t xml:space="preserve">
ведомства уполномоченного             </w:t>
      </w:r>
      <w:r>
        <w:br/>
      </w:r>
      <w:r>
        <w:rPr>
          <w:rFonts w:ascii="Times New Roman"/>
          <w:b w:val="false"/>
          <w:i w:val="false"/>
          <w:color w:val="000000"/>
          <w:sz w:val="28"/>
        </w:rPr>
        <w:t xml:space="preserve">
государственного органа              </w:t>
      </w:r>
      <w:r>
        <w:br/>
      </w:r>
      <w:r>
        <w:rPr>
          <w:rFonts w:ascii="Times New Roman"/>
          <w:b w:val="false"/>
          <w:i w:val="false"/>
          <w:color w:val="000000"/>
          <w:sz w:val="28"/>
        </w:rPr>
        <w:t xml:space="preserve">
в области ветеринарии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 _______ 201 _ года            </w:t>
      </w:r>
    </w:p>
    <w:bookmarkEnd w:id="27"/>
    <w:bookmarkStart w:name="z189" w:id="28"/>
    <w:p>
      <w:pPr>
        <w:spacing w:after="0"/>
        <w:ind w:left="0"/>
        <w:jc w:val="both"/>
      </w:pPr>
      <w:r>
        <w:rPr>
          <w:rFonts w:ascii="Times New Roman"/>
          <w:b w:val="false"/>
          <w:i w:val="false"/>
          <w:color w:val="000000"/>
          <w:sz w:val="28"/>
        </w:rPr>
        <w:t>
ВЕТЕРИНАРИЯЛЫҚ СЕРТИФИКАТТЫҢ ТҮБІРТЕГІ № ___</w:t>
      </w:r>
      <w:r>
        <w:br/>
      </w:r>
      <w:r>
        <w:rPr>
          <w:rFonts w:ascii="Times New Roman"/>
          <w:b w:val="false"/>
          <w:i w:val="false"/>
          <w:color w:val="000000"/>
          <w:sz w:val="28"/>
        </w:rPr>
        <w:t>
КОРЕШОК ВЕТЕРИНАРНОГО СЕРТИФИКАТА</w:t>
      </w:r>
    </w:p>
    <w:bookmarkEnd w:id="28"/>
    <w:p>
      <w:pPr>
        <w:spacing w:after="0"/>
        <w:ind w:left="0"/>
        <w:jc w:val="both"/>
      </w:pPr>
      <w:r>
        <w:rPr>
          <w:rFonts w:ascii="Times New Roman"/>
          <w:b w:val="false"/>
          <w:i w:val="false"/>
          <w:color w:val="000000"/>
          <w:sz w:val="28"/>
        </w:rPr>
        <w:t>Ветсертификат_______жылы / год «___» _________ ________ облысы /область _____ ауданында берілді / в районе выдано</w:t>
      </w:r>
      <w:r>
        <w:br/>
      </w:r>
      <w:r>
        <w:rPr>
          <w:rFonts w:ascii="Times New Roman"/>
          <w:b w:val="false"/>
          <w:i w:val="false"/>
          <w:color w:val="000000"/>
          <w:sz w:val="28"/>
        </w:rPr>
        <w:t>
Жеке/ занды тұлғаның аты-жөні / Ф.И.О. физического/юридического лица _____________________________________________________________________</w:t>
      </w:r>
      <w:r>
        <w:br/>
      </w:r>
      <w:r>
        <w:rPr>
          <w:rFonts w:ascii="Times New Roman"/>
          <w:b w:val="false"/>
          <w:i w:val="false"/>
          <w:color w:val="000000"/>
          <w:sz w:val="28"/>
        </w:rPr>
        <w:t>
Объектінің атауы, мекенжайы, есептік нөмірі, жануардың жеке нөмірі / Наименование, адрес, учетный номер объекта, индивидуальный номер животного/Name, address, account number of the object and individual code of the animal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 санитариялық инспектордың қызметі, аты-жөні, қолы</w:t>
      </w:r>
      <w:r>
        <w:br/>
      </w:r>
      <w:r>
        <w:rPr>
          <w:rFonts w:ascii="Times New Roman"/>
          <w:b w:val="false"/>
          <w:i w:val="false"/>
          <w:color w:val="000000"/>
          <w:sz w:val="28"/>
        </w:rPr>
        <w:t>
     должность ветеринарно-санитарного инспектора, Ф.И.О., подпись</w:t>
      </w:r>
    </w:p>
    <w:p>
      <w:pPr>
        <w:spacing w:after="0"/>
        <w:ind w:left="0"/>
        <w:jc w:val="both"/>
      </w:pPr>
      <w:r>
        <w:rPr>
          <w:rFonts w:ascii="Times New Roman"/>
          <w:b w:val="false"/>
          <w:i w:val="false"/>
          <w:color w:val="000000"/>
          <w:sz w:val="28"/>
        </w:rPr>
        <w:t>«___» __________ 201 __ ж./г.</w:t>
      </w:r>
    </w:p>
    <w:p>
      <w:pPr>
        <w:spacing w:after="0"/>
        <w:ind w:left="0"/>
        <w:jc w:val="both"/>
      </w:pPr>
      <w:r>
        <w:rPr>
          <w:rFonts w:ascii="Times New Roman"/>
          <w:b w:val="false"/>
          <w:i w:val="false"/>
          <w:color w:val="000000"/>
          <w:sz w:val="28"/>
        </w:rPr>
        <w:t>--------------------------------------------қию сызығы / линия отреза</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Республика Казахстан</w:t>
      </w:r>
      <w:r>
        <w:br/>
      </w:r>
      <w:r>
        <w:rPr>
          <w:rFonts w:ascii="Times New Roman"/>
          <w:b w:val="false"/>
          <w:i w:val="false"/>
          <w:color w:val="000000"/>
          <w:sz w:val="28"/>
        </w:rPr>
        <w:t>
Republic of Kazakhstan</w:t>
      </w:r>
      <w:r>
        <w:br/>
      </w:r>
      <w:r>
        <w:rPr>
          <w:rFonts w:ascii="Times New Roman"/>
          <w:b w:val="false"/>
          <w:i w:val="false"/>
          <w:color w:val="000000"/>
          <w:sz w:val="28"/>
        </w:rPr>
        <w:t>
Ауыл шаруашылығы министрлігі</w:t>
      </w:r>
      <w:r>
        <w:br/>
      </w:r>
      <w:r>
        <w:rPr>
          <w:rFonts w:ascii="Times New Roman"/>
          <w:b w:val="false"/>
          <w:i w:val="false"/>
          <w:color w:val="000000"/>
          <w:sz w:val="28"/>
        </w:rPr>
        <w:t>
Министерство сельского хозяйства</w:t>
      </w:r>
      <w:r>
        <w:br/>
      </w:r>
      <w:r>
        <w:rPr>
          <w:rFonts w:ascii="Times New Roman"/>
          <w:b w:val="false"/>
          <w:i w:val="false"/>
          <w:color w:val="000000"/>
          <w:sz w:val="28"/>
        </w:rPr>
        <w:t>
Ministry of Agriculture</w:t>
      </w:r>
      <w:r>
        <w:br/>
      </w:r>
      <w:r>
        <w:rPr>
          <w:rFonts w:ascii="Times New Roman"/>
          <w:b w:val="false"/>
          <w:i w:val="false"/>
          <w:color w:val="000000"/>
          <w:sz w:val="28"/>
        </w:rPr>
        <w:t>
Ведомствоның аумақтық бөлімшелері</w:t>
      </w:r>
      <w:r>
        <w:br/>
      </w:r>
      <w:r>
        <w:rPr>
          <w:rFonts w:ascii="Times New Roman"/>
          <w:b w:val="false"/>
          <w:i w:val="false"/>
          <w:color w:val="000000"/>
          <w:sz w:val="28"/>
        </w:rPr>
        <w:t>
Территориальные подразделения ведомства                      № 3 нысан</w:t>
      </w:r>
      <w:r>
        <w:br/>
      </w:r>
      <w:r>
        <w:rPr>
          <w:rFonts w:ascii="Times New Roman"/>
          <w:b w:val="false"/>
          <w:i w:val="false"/>
          <w:color w:val="000000"/>
          <w:sz w:val="28"/>
        </w:rPr>
        <w:t>
Territorial Office of the Authorized body’s sub-division</w:t>
      </w:r>
      <w:r>
        <w:br/>
      </w:r>
      <w:r>
        <w:rPr>
          <w:rFonts w:ascii="Times New Roman"/>
          <w:b w:val="false"/>
          <w:i w:val="false"/>
          <w:color w:val="000000"/>
          <w:sz w:val="28"/>
        </w:rPr>
        <w:t>
                                                            Форма № 3</w:t>
      </w:r>
      <w:r>
        <w:br/>
      </w:r>
      <w:r>
        <w:rPr>
          <w:rFonts w:ascii="Times New Roman"/>
          <w:b w:val="false"/>
          <w:i w:val="false"/>
          <w:color w:val="000000"/>
          <w:sz w:val="28"/>
        </w:rPr>
        <w:t>
                                                            Form № 3</w:t>
      </w:r>
    </w:p>
    <w:p>
      <w:pPr>
        <w:spacing w:after="0"/>
        <w:ind w:left="0"/>
        <w:jc w:val="both"/>
      </w:pPr>
      <w:r>
        <w:rPr>
          <w:rFonts w:ascii="Times New Roman"/>
          <w:b w:val="false"/>
          <w:i w:val="false"/>
          <w:color w:val="000000"/>
          <w:sz w:val="28"/>
        </w:rPr>
        <w:t>осы ветеринариялық сертификатты берген, мемлекеттік</w:t>
      </w:r>
      <w:r>
        <w:br/>
      </w:r>
      <w:r>
        <w:rPr>
          <w:rFonts w:ascii="Times New Roman"/>
          <w:b w:val="false"/>
          <w:i w:val="false"/>
          <w:color w:val="000000"/>
          <w:sz w:val="28"/>
        </w:rPr>
        <w:t>
ветеринариялық-санитариялық инспекторы қызмет атқаратын</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наименование государственного органа на</w:t>
      </w:r>
      <w:r>
        <w:br/>
      </w:r>
      <w:r>
        <w:rPr>
          <w:rFonts w:ascii="Times New Roman"/>
          <w:b w:val="false"/>
          <w:i w:val="false"/>
          <w:color w:val="000000"/>
          <w:sz w:val="28"/>
        </w:rPr>
        <w:t>
службе которого состоит госветсанинспектор,</w:t>
      </w:r>
      <w:r>
        <w:br/>
      </w:r>
      <w:r>
        <w:rPr>
          <w:rFonts w:ascii="Times New Roman"/>
          <w:b w:val="false"/>
          <w:i w:val="false"/>
          <w:color w:val="000000"/>
          <w:sz w:val="28"/>
        </w:rPr>
        <w:t>
выдавший настоящий ветеринарный сертификат/</w:t>
      </w:r>
      <w:r>
        <w:br/>
      </w:r>
      <w:r>
        <w:rPr>
          <w:rFonts w:ascii="Times New Roman"/>
          <w:b w:val="false"/>
          <w:i w:val="false"/>
          <w:color w:val="000000"/>
          <w:sz w:val="28"/>
        </w:rPr>
        <w:t>
Name of public authority whose</w:t>
      </w:r>
      <w:r>
        <w:br/>
      </w:r>
      <w:r>
        <w:rPr>
          <w:rFonts w:ascii="Times New Roman"/>
          <w:b w:val="false"/>
          <w:i w:val="false"/>
          <w:color w:val="000000"/>
          <w:sz w:val="28"/>
        </w:rPr>
        <w:t>
State veterinary inspector had</w:t>
      </w:r>
      <w:r>
        <w:br/>
      </w:r>
      <w:r>
        <w:rPr>
          <w:rFonts w:ascii="Times New Roman"/>
          <w:b w:val="false"/>
          <w:i w:val="false"/>
          <w:color w:val="000000"/>
          <w:sz w:val="28"/>
        </w:rPr>
        <w:t>
issued this Veterinary Certificate</w:t>
      </w:r>
    </w:p>
    <w:bookmarkStart w:name="z190" w:id="29"/>
    <w:p>
      <w:pPr>
        <w:spacing w:after="0"/>
        <w:ind w:left="0"/>
        <w:jc w:val="left"/>
      </w:pPr>
      <w:r>
        <w:rPr>
          <w:rFonts w:ascii="Times New Roman"/>
          <w:b/>
          <w:i w:val="false"/>
          <w:color w:val="000000"/>
        </w:rPr>
        <w:t xml:space="preserve"> 
ВЕТЕРИНАРИЯЛЫҚ СЕРТИФИКАТ</w:t>
      </w:r>
      <w:r>
        <w:br/>
      </w:r>
      <w:r>
        <w:rPr>
          <w:rFonts w:ascii="Times New Roman"/>
          <w:b/>
          <w:i w:val="false"/>
          <w:color w:val="000000"/>
        </w:rPr>
        <w:t>
ВЕТЕРИНАРНЫЙ СЕРТИФИКАТ/ VETERINARY CERTIFICATE</w:t>
      </w:r>
      <w:r>
        <w:br/>
      </w:r>
      <w:r>
        <w:rPr>
          <w:rFonts w:ascii="Times New Roman"/>
          <w:b/>
          <w:i w:val="false"/>
          <w:color w:val="000000"/>
        </w:rPr>
        <w:t>
№ 00-00-00</w:t>
      </w:r>
    </w:p>
    <w:bookmarkEnd w:id="29"/>
    <w:p>
      <w:pPr>
        <w:spacing w:after="0"/>
        <w:ind w:left="0"/>
        <w:jc w:val="both"/>
      </w:pPr>
      <w:r>
        <w:rPr>
          <w:rFonts w:ascii="Times New Roman"/>
          <w:b w:val="false"/>
          <w:i w:val="false"/>
          <w:color w:val="000000"/>
          <w:sz w:val="28"/>
        </w:rPr>
        <w:t>Орны ауыстырылатын (тасымалданатын) объектінің иесіне берілді /Выдан владельцу перемещаемого (перевозимого) объекта/ is issued to the owner of the moveable (transported) object (product/item) ___________</w:t>
      </w:r>
      <w:r>
        <w:br/>
      </w:r>
      <w:r>
        <w:rPr>
          <w:rFonts w:ascii="Times New Roman"/>
          <w:b w:val="false"/>
          <w:i w:val="false"/>
          <w:color w:val="000000"/>
          <w:sz w:val="28"/>
        </w:rPr>
        <w:t>
                                     (аты-жөні /Ф.И.О./ title, name.)</w:t>
      </w:r>
      <w:r>
        <w:br/>
      </w:r>
      <w:r>
        <w:rPr>
          <w:rFonts w:ascii="Times New Roman"/>
          <w:b w:val="false"/>
          <w:i w:val="false"/>
          <w:color w:val="000000"/>
          <w:sz w:val="28"/>
        </w:rPr>
        <w:t>
(жеке тұлғалар үшін) ЖСН /ИИН (для физических лиц)/ Personal Tax Reference Number for the natural persons ____________________________</w:t>
      </w:r>
      <w:r>
        <w:br/>
      </w:r>
      <w:r>
        <w:rPr>
          <w:rFonts w:ascii="Times New Roman"/>
          <w:b w:val="false"/>
          <w:i w:val="false"/>
          <w:color w:val="000000"/>
          <w:sz w:val="28"/>
        </w:rPr>
        <w:t>
(заңды тұлғалар үшін) БСН /БИН (для юридических лиц/ Business Identification Number for legal persons _____________________________</w:t>
      </w:r>
      <w:r>
        <w:br/>
      </w:r>
      <w:r>
        <w:rPr>
          <w:rFonts w:ascii="Times New Roman"/>
          <w:b w:val="false"/>
          <w:i w:val="false"/>
          <w:color w:val="000000"/>
          <w:sz w:val="28"/>
        </w:rPr>
        <w:t>
Орны ауыстырылатын (тасымалданатын) объектінің      атауы / Наименование перемещаемого (перевозимого) объекта/ Name of the moveable (transported) object (product/items) _______________________</w:t>
      </w:r>
      <w:r>
        <w:br/>
      </w:r>
      <w:r>
        <w:rPr>
          <w:rFonts w:ascii="Times New Roman"/>
          <w:b w:val="false"/>
          <w:i w:val="false"/>
          <w:color w:val="000000"/>
          <w:sz w:val="28"/>
        </w:rPr>
        <w:t>
Орын саны / Число мест</w:t>
      </w:r>
      <w:r>
        <w:br/>
      </w:r>
      <w:r>
        <w:rPr>
          <w:rFonts w:ascii="Times New Roman"/>
          <w:b w:val="false"/>
          <w:i w:val="false"/>
          <w:color w:val="000000"/>
          <w:sz w:val="28"/>
        </w:rPr>
        <w:t>
Number of package ___________________________________________________</w:t>
      </w:r>
      <w:r>
        <w:br/>
      </w:r>
      <w:r>
        <w:rPr>
          <w:rFonts w:ascii="Times New Roman"/>
          <w:b w:val="false"/>
          <w:i w:val="false"/>
          <w:color w:val="000000"/>
          <w:sz w:val="28"/>
        </w:rPr>
        <w:t>
Таза салмағы / Вес нетто</w:t>
      </w:r>
      <w:r>
        <w:br/>
      </w:r>
      <w:r>
        <w:rPr>
          <w:rFonts w:ascii="Times New Roman"/>
          <w:b w:val="false"/>
          <w:i w:val="false"/>
          <w:color w:val="000000"/>
          <w:sz w:val="28"/>
        </w:rPr>
        <w:t>
Net weight __________________________________________________________</w:t>
      </w:r>
      <w:r>
        <w:br/>
      </w:r>
      <w:r>
        <w:rPr>
          <w:rFonts w:ascii="Times New Roman"/>
          <w:b w:val="false"/>
          <w:i w:val="false"/>
          <w:color w:val="000000"/>
          <w:sz w:val="28"/>
        </w:rPr>
        <w:t>
Орама түрі / Вид упаковки</w:t>
      </w:r>
      <w:r>
        <w:br/>
      </w:r>
      <w:r>
        <w:rPr>
          <w:rFonts w:ascii="Times New Roman"/>
          <w:b w:val="false"/>
          <w:i w:val="false"/>
          <w:color w:val="000000"/>
          <w:sz w:val="28"/>
        </w:rPr>
        <w:t>
Type of package _____________________________________________________</w:t>
      </w:r>
      <w:r>
        <w:br/>
      </w:r>
      <w:r>
        <w:rPr>
          <w:rFonts w:ascii="Times New Roman"/>
          <w:b w:val="false"/>
          <w:i w:val="false"/>
          <w:color w:val="000000"/>
          <w:sz w:val="28"/>
        </w:rPr>
        <w:t>
Таңбалау / Маркировка</w:t>
      </w:r>
      <w:r>
        <w:br/>
      </w:r>
      <w:r>
        <w:rPr>
          <w:rFonts w:ascii="Times New Roman"/>
          <w:b w:val="false"/>
          <w:i w:val="false"/>
          <w:color w:val="000000"/>
          <w:sz w:val="28"/>
        </w:rPr>
        <w:t>
Identification marks ________________________________________________</w:t>
      </w:r>
      <w:r>
        <w:br/>
      </w:r>
      <w:r>
        <w:rPr>
          <w:rFonts w:ascii="Times New Roman"/>
          <w:b w:val="false"/>
          <w:i w:val="false"/>
          <w:color w:val="000000"/>
          <w:sz w:val="28"/>
        </w:rPr>
        <w:t>
</w:t>
      </w:r>
      <w:r>
        <w:rPr>
          <w:rFonts w:ascii="Times New Roman"/>
          <w:b/>
          <w:i w:val="false"/>
          <w:color w:val="000000"/>
          <w:sz w:val="28"/>
        </w:rPr>
        <w:t>1. Шикізаттың шығу тегі / Происхождение сырья / Origin of the product/raw material</w:t>
      </w:r>
      <w:r>
        <w:br/>
      </w:r>
      <w:r>
        <w:rPr>
          <w:rFonts w:ascii="Times New Roman"/>
          <w:b w:val="false"/>
          <w:i w:val="false"/>
          <w:color w:val="000000"/>
          <w:sz w:val="28"/>
        </w:rPr>
        <w:t>
Орны ауыстырылатын (тасымалданатын) объектінің атауы, мекенжайы /Наименование и адрес перемещаемого (перевозимого) объекта / Name and address of the moveable (transported) object (product/item)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2. Шикізатты тасымалдау бағыты / направление сырья / Destination of the product/raw material</w:t>
      </w:r>
      <w:r>
        <w:br/>
      </w:r>
      <w:r>
        <w:rPr>
          <w:rFonts w:ascii="Times New Roman"/>
          <w:b w:val="false"/>
          <w:i w:val="false"/>
          <w:color w:val="000000"/>
          <w:sz w:val="28"/>
        </w:rPr>
        <w:t>
Қабылдайтын ел, жету пункті / Страна, пункт назначения / Country of destination and point of delivery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Транзит ел (дер) / Страны транзита / Country of transit _____________</w:t>
      </w:r>
      <w:r>
        <w:br/>
      </w:r>
      <w:r>
        <w:rPr>
          <w:rFonts w:ascii="Times New Roman"/>
          <w:b w:val="false"/>
          <w:i w:val="false"/>
          <w:color w:val="000000"/>
          <w:sz w:val="28"/>
        </w:rPr>
        <w:t>
Шекараны кесіп пункті / пункт пересечения границы / Point of crossing the border __________________________________________________________</w:t>
      </w:r>
      <w:r>
        <w:br/>
      </w:r>
      <w:r>
        <w:rPr>
          <w:rFonts w:ascii="Times New Roman"/>
          <w:b w:val="false"/>
          <w:i w:val="false"/>
          <w:color w:val="000000"/>
          <w:sz w:val="28"/>
        </w:rPr>
        <w:t>
Қабылдаушының аты және мекенжайы / Наименование и адрес получателя / Name and address of the consignee ___________________________________</w:t>
      </w:r>
      <w:r>
        <w:br/>
      </w:r>
      <w:r>
        <w:rPr>
          <w:rFonts w:ascii="Times New Roman"/>
          <w:b w:val="false"/>
          <w:i w:val="false"/>
          <w:color w:val="000000"/>
          <w:sz w:val="28"/>
        </w:rPr>
        <w:t>
Көліктің түрі / Вид транспорта / Means of transport _________________</w:t>
      </w:r>
      <w:r>
        <w:br/>
      </w:r>
      <w:r>
        <w:rPr>
          <w:rFonts w:ascii="Times New Roman"/>
          <w:b w:val="false"/>
          <w:i w:val="false"/>
          <w:color w:val="000000"/>
          <w:sz w:val="28"/>
        </w:rPr>
        <w:t>
Тасымалдау жағдайы / Условия транспортировки / Conditions of transportation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Мен, төменде қол қоюшы Қазақстан Республикасының Бас мемлекеттік ветеринариялық- санитариялық инспекторы (орынбасары), мемлекеттік ветеринариялық-санитариялық инспекторы (керектінің асты сызылсын), қарауға берілген техникалық шикізаттың немесе азықтардың / Я, нижеподписавшиеся Главный государственный ветеринарно-санитарный инспектор (заместитель) Республики Казахстан; государственный ветеринарно-санитарный инспектор (нужное подчеркнуть), удостоверяю, что предъявленное к осмотру техническое сырье или корма / I, the undersigned Chief (Deputy) State Veterinary-Sanitary Inspector of the Republic of Kazakhstan / the undersigned State Veterinary-Sanitary Inspector of the Republic of Kazakhstan (</w:t>
      </w:r>
      <w:r>
        <w:rPr>
          <w:rFonts w:ascii="Times New Roman"/>
          <w:b w:val="false"/>
          <w:i/>
          <w:color w:val="000000"/>
          <w:sz w:val="28"/>
        </w:rPr>
        <w:t>underline as necessary</w:t>
      </w:r>
      <w:r>
        <w:rPr>
          <w:rFonts w:ascii="Times New Roman"/>
          <w:b w:val="false"/>
          <w:i w:val="false"/>
          <w:color w:val="000000"/>
          <w:sz w:val="28"/>
        </w:rPr>
        <w:t>) thereby certify that the raw material or the fodder presented to examination;</w:t>
      </w:r>
      <w:r>
        <w:br/>
      </w:r>
      <w:r>
        <w:rPr>
          <w:rFonts w:ascii="Times New Roman"/>
          <w:b w:val="false"/>
          <w:i w:val="false"/>
          <w:color w:val="000000"/>
          <w:sz w:val="28"/>
        </w:rPr>
        <w:t>
      - экспорттау кезінде, Кеден одағы кәсіпорындарының тізіліміне енгізілген есептік нөмірі бар кәсіпорындарында сойылған, дені сау жануарлардан алынынғанын, / Получены от убоя здоровых животных на предприятиях, имеющих учетные номера, при экспорте, включенных в Реестр предприятий таможенного союза / originate from the slaughtered healthy animals held at the premises with the account (identification) numbers and those included in the exporting enterprises list of the Customs Union;</w:t>
      </w:r>
      <w:r>
        <w:br/>
      </w:r>
      <w:r>
        <w:rPr>
          <w:rFonts w:ascii="Times New Roman"/>
          <w:b w:val="false"/>
          <w:i w:val="false"/>
          <w:color w:val="000000"/>
          <w:sz w:val="28"/>
        </w:rPr>
        <w:t>
      - жануарлардың жұқпалы, аса қауіпті және карантиндіқ ауруларын бойынша соңғы 3 ай мерзімінде сібір жарасынан (мамын жүнді және тері шикізатты үшін) және сальмонеллезден (құстың мамығы мен қауырсыны үшін) шаруашылықтардан және жергілікті мекеннен шыққанын, соңдай-ақ; / происходит из хозяйств и местности, благополучных по заразным, особо опасным и карантинным болезням животных, в течение последних 3-х месяцев, а также по сибирской язве (для пушно-мехового и кожевенного сырья) и сальмонеллезу (для пуха и пера) / originate from establishments and areas considered as favourable for the last three months in terms of the contagious and highly infectious animal diseases which are subject to quaranteen imposing, including the anthrax (for down and fur and rawstock materials) and salmonellosis (down and feather mixture);</w:t>
      </w:r>
      <w:r>
        <w:br/>
      </w:r>
      <w:r>
        <w:rPr>
          <w:rFonts w:ascii="Times New Roman"/>
          <w:b w:val="false"/>
          <w:i w:val="false"/>
          <w:color w:val="000000"/>
          <w:sz w:val="28"/>
        </w:rPr>
        <w:t>
      - жиналған тері шикізаттары, оларды тексеруге рұқсаты бар мемлекеттік ветеринариялық зертханаларда сібір жарасына тексеріліп, теріс нәтиже бергенін растаймын / сборное кожевенное сырье полностью исследовано на сибирскую язву с отрицательным результатом в государственной ветеринарной лаборатории, имеющие разрешения на такие исследования / the collected hides and skins and raw products were tested for anthrax in the state veterinary laboratory licensed for conducting such tests with the negative results;</w:t>
      </w:r>
      <w:r>
        <w:br/>
      </w:r>
      <w:r>
        <w:rPr>
          <w:rFonts w:ascii="Times New Roman"/>
          <w:b w:val="false"/>
          <w:i w:val="false"/>
          <w:color w:val="000000"/>
          <w:sz w:val="28"/>
        </w:rPr>
        <w:t>
      - Экспортқа жөнелту кезінде импорттаушы-елдердің талаптарына сәйкес шаруашылықтың және жергілікті мекеннің қолайлығы және олардың қолайлылық мерзімі көрсетіледі (соңғы ______айлар ішіндегі жылы, айы)/ При отправке на экспорт указывают благополучие хозяйства и местности согласно требованиям страны-импортера и срок их благополучия (мес., лет в течение последних ________ месяцев, а также / for the export products please indicate the degree (extent) of the establishments’ favourable conditions and the duration (moths, years, during last …. moths) of the said favourable conditions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Шикізаттарға және жемшөптерге қосымша зертханалық зерттеулер жүргізілген /Сырье и корма подвергнуты дополнительным лабораторным исследованиям/ raw materials and fodder were subjected to additional laboratory analysis</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(зертхананың атауы, сараптама актісінің № (сынақтар туралы хаттамалар немесе есептер)/(наименование лаборатории, № акта экспертизы ((протокола или отчета испытаний)/ (name of laboratory and number of the Act of experts’ examination (protocol or report on tests)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Алушы елдің талабы бойынша, жіберер алдында мемлекеттік ветеринариялық зертханасында ________________________________________</w:t>
      </w:r>
      <w:r>
        <w:br/>
      </w:r>
      <w:r>
        <w:rPr>
          <w:rFonts w:ascii="Times New Roman"/>
          <w:b w:val="false"/>
          <w:i w:val="false"/>
          <w:color w:val="000000"/>
          <w:sz w:val="28"/>
        </w:rPr>
        <w:t>
жылдың ______________ «______» радиоактивтік ластау мөлшеріне тексерілген, радиоактивтік ластау мөлшері __________ беккерель/кг аспайтыны анықталған.</w:t>
      </w:r>
      <w:r>
        <w:br/>
      </w:r>
      <w:r>
        <w:rPr>
          <w:rFonts w:ascii="Times New Roman"/>
          <w:b w:val="false"/>
          <w:i w:val="false"/>
          <w:color w:val="000000"/>
          <w:sz w:val="28"/>
        </w:rPr>
        <w:t>
Көлік құралдары Қазақстан Республикасында қабылданған әдістермен және құралдармен тазаланған және дезинфекцияланған.</w:t>
      </w:r>
      <w:r>
        <w:br/>
      </w:r>
      <w:r>
        <w:rPr>
          <w:rFonts w:ascii="Times New Roman"/>
          <w:b w:val="false"/>
          <w:i w:val="false"/>
          <w:color w:val="000000"/>
          <w:sz w:val="28"/>
        </w:rPr>
        <w:t>
Транспортные средства очищены и продезинфицированы методами и средствами, принятыми в Республике Казахстан.</w:t>
      </w:r>
      <w:r>
        <w:br/>
      </w:r>
      <w:r>
        <w:rPr>
          <w:rFonts w:ascii="Times New Roman"/>
          <w:b w:val="false"/>
          <w:i w:val="false"/>
          <w:color w:val="000000"/>
          <w:sz w:val="28"/>
        </w:rPr>
        <w:t>
Means of transport have been cleaned and disinfected by the methods and means adopted in the Republic of Kazakhstan</w:t>
      </w:r>
    </w:p>
    <w:p>
      <w:pPr>
        <w:spacing w:after="0"/>
        <w:ind w:left="0"/>
        <w:jc w:val="both"/>
      </w:pPr>
      <w:r>
        <w:rPr>
          <w:rFonts w:ascii="Times New Roman"/>
          <w:b w:val="false"/>
          <w:i w:val="false"/>
          <w:color w:val="000000"/>
          <w:sz w:val="28"/>
        </w:rPr>
        <w:t>Құжат толтырылды / Составлено / Ccertificate is issued _________________ жылы/ год/year «______» _____________</w:t>
      </w:r>
      <w:r>
        <w:br/>
      </w:r>
      <w:r>
        <w:rPr>
          <w:rFonts w:ascii="Times New Roman"/>
          <w:b w:val="false"/>
          <w:i w:val="false"/>
          <w:color w:val="000000"/>
          <w:sz w:val="28"/>
        </w:rPr>
        <w:t>
Ветеринариялық бақылау пунктінің мемлекеттік ветеринариялық-санитариялық инспекторының мөртабан орны / Место штампа государственного ветеринарно-санитарного инспектора ветеринарного контрольного поста / The place of the stamp of state veterinary - sanitary inspector of the veterinary control post</w:t>
      </w:r>
    </w:p>
    <w:p>
      <w:pPr>
        <w:spacing w:after="0"/>
        <w:ind w:left="0"/>
        <w:jc w:val="both"/>
      </w:pPr>
      <w:r>
        <w:rPr>
          <w:rFonts w:ascii="Times New Roman"/>
          <w:b/>
          <w:i w:val="false"/>
          <w:color w:val="000000"/>
          <w:sz w:val="28"/>
        </w:rPr>
        <w:t>Бас 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инспекторы (орынбасары) /</w:t>
      </w:r>
      <w:r>
        <w:br/>
      </w:r>
      <w:r>
        <w:rPr>
          <w:rFonts w:ascii="Times New Roman"/>
          <w:b w:val="false"/>
          <w:i w:val="false"/>
          <w:color w:val="000000"/>
          <w:sz w:val="28"/>
        </w:rPr>
        <w:t>
</w:t>
      </w:r>
      <w:r>
        <w:rPr>
          <w:rFonts w:ascii="Times New Roman"/>
          <w:b/>
          <w:i w:val="false"/>
          <w:color w:val="000000"/>
          <w:sz w:val="28"/>
        </w:rPr>
        <w:t>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инспекторы</w:t>
      </w:r>
      <w:r>
        <w:br/>
      </w:r>
      <w:r>
        <w:rPr>
          <w:rFonts w:ascii="Times New Roman"/>
          <w:b w:val="false"/>
          <w:i w:val="false"/>
          <w:color w:val="000000"/>
          <w:sz w:val="28"/>
        </w:rPr>
        <w:t>
</w:t>
      </w:r>
      <w:r>
        <w:rPr>
          <w:rFonts w:ascii="Times New Roman"/>
          <w:b/>
          <w:i w:val="false"/>
          <w:color w:val="000000"/>
          <w:sz w:val="28"/>
        </w:rPr>
        <w:t>Главный государственный ветеринарно-</w:t>
      </w:r>
      <w:r>
        <w:br/>
      </w:r>
      <w:r>
        <w:rPr>
          <w:rFonts w:ascii="Times New Roman"/>
          <w:b w:val="false"/>
          <w:i w:val="false"/>
          <w:color w:val="000000"/>
          <w:sz w:val="28"/>
        </w:rPr>
        <w:t>
</w:t>
      </w:r>
      <w:r>
        <w:rPr>
          <w:rFonts w:ascii="Times New Roman"/>
          <w:b/>
          <w:i w:val="false"/>
          <w:color w:val="000000"/>
          <w:sz w:val="28"/>
        </w:rPr>
        <w:t>санитарный инспектор (заместитель)/</w:t>
      </w:r>
      <w:r>
        <w:br/>
      </w:r>
      <w:r>
        <w:rPr>
          <w:rFonts w:ascii="Times New Roman"/>
          <w:b w:val="false"/>
          <w:i w:val="false"/>
          <w:color w:val="000000"/>
          <w:sz w:val="28"/>
        </w:rPr>
        <w:t>
</w:t>
      </w:r>
      <w:r>
        <w:rPr>
          <w:rFonts w:ascii="Times New Roman"/>
          <w:b/>
          <w:i w:val="false"/>
          <w:color w:val="000000"/>
          <w:sz w:val="28"/>
        </w:rPr>
        <w:t>государственный ветеринарно-</w:t>
      </w:r>
      <w:r>
        <w:br/>
      </w:r>
      <w:r>
        <w:rPr>
          <w:rFonts w:ascii="Times New Roman"/>
          <w:b w:val="false"/>
          <w:i w:val="false"/>
          <w:color w:val="000000"/>
          <w:sz w:val="28"/>
        </w:rPr>
        <w:t>
</w:t>
      </w:r>
      <w:r>
        <w:rPr>
          <w:rFonts w:ascii="Times New Roman"/>
          <w:b/>
          <w:i w:val="false"/>
          <w:color w:val="000000"/>
          <w:sz w:val="28"/>
        </w:rPr>
        <w:t>санитарный инспектор</w:t>
      </w:r>
      <w:r>
        <w:br/>
      </w:r>
      <w:r>
        <w:rPr>
          <w:rFonts w:ascii="Times New Roman"/>
          <w:b w:val="false"/>
          <w:i w:val="false"/>
          <w:color w:val="000000"/>
          <w:sz w:val="28"/>
        </w:rPr>
        <w:t>
</w:t>
      </w:r>
      <w:r>
        <w:rPr>
          <w:rFonts w:ascii="Times New Roman"/>
          <w:b/>
          <w:i w:val="false"/>
          <w:color w:val="000000"/>
          <w:sz w:val="28"/>
        </w:rPr>
        <w:t>The Chief (Deputy) State Veterinary-</w:t>
      </w:r>
      <w:r>
        <w:br/>
      </w:r>
      <w:r>
        <w:rPr>
          <w:rFonts w:ascii="Times New Roman"/>
          <w:b w:val="false"/>
          <w:i w:val="false"/>
          <w:color w:val="000000"/>
          <w:sz w:val="28"/>
        </w:rPr>
        <w:t>
</w:t>
      </w:r>
      <w:r>
        <w:rPr>
          <w:rFonts w:ascii="Times New Roman"/>
          <w:b/>
          <w:i w:val="false"/>
          <w:color w:val="000000"/>
          <w:sz w:val="28"/>
        </w:rPr>
        <w:t>Sanitary Inspector /</w:t>
      </w:r>
      <w:r>
        <w:br/>
      </w:r>
      <w:r>
        <w:rPr>
          <w:rFonts w:ascii="Times New Roman"/>
          <w:b w:val="false"/>
          <w:i w:val="false"/>
          <w:color w:val="000000"/>
          <w:sz w:val="28"/>
        </w:rPr>
        <w:t>
</w:t>
      </w:r>
      <w:r>
        <w:rPr>
          <w:rFonts w:ascii="Times New Roman"/>
          <w:b/>
          <w:i w:val="false"/>
          <w:color w:val="000000"/>
          <w:sz w:val="28"/>
        </w:rPr>
        <w:t>The State Veterinary-Sanitary</w:t>
      </w:r>
      <w:r>
        <w:br/>
      </w:r>
      <w:r>
        <w:rPr>
          <w:rFonts w:ascii="Times New Roman"/>
          <w:b w:val="false"/>
          <w:i w:val="false"/>
          <w:color w:val="000000"/>
          <w:sz w:val="28"/>
        </w:rPr>
        <w:t>
</w:t>
      </w:r>
      <w:r>
        <w:rPr>
          <w:rFonts w:ascii="Times New Roman"/>
          <w:b/>
          <w:i w:val="false"/>
          <w:color w:val="000000"/>
          <w:sz w:val="28"/>
        </w:rPr>
        <w:t>Inspector</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(қызметі, аты - жөні / должность, Ф.И.О. / title, name)</w:t>
      </w:r>
      <w:r>
        <w:br/>
      </w:r>
      <w:r>
        <w:rPr>
          <w:rFonts w:ascii="Times New Roman"/>
          <w:b w:val="false"/>
          <w:i w:val="false"/>
          <w:color w:val="000000"/>
          <w:sz w:val="28"/>
        </w:rPr>
        <w:t>
Қолы / Подпись / Signature Мөр / Печать / Stamp</w:t>
      </w:r>
      <w:r>
        <w:br/>
      </w:r>
      <w:r>
        <w:rPr>
          <w:rFonts w:ascii="Times New Roman"/>
          <w:b w:val="false"/>
          <w:i w:val="false"/>
          <w:color w:val="000000"/>
          <w:sz w:val="28"/>
        </w:rPr>
        <w:t>
Ветеринария саласындағы мемлекеттік уәкілетті орган ведомствосының, экспорт/импортқа берілген рұқсаты / Разрешение ведомства уполномоченного государственного органа в области ветеринарии, на экспорт/импорт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айы, күні / номер, дата/ number, month, day, date</w:t>
      </w:r>
    </w:p>
    <w:p>
      <w:pPr>
        <w:spacing w:after="0"/>
        <w:ind w:left="0"/>
        <w:jc w:val="both"/>
      </w:pPr>
      <w:r>
        <w:rPr>
          <w:rFonts w:ascii="Times New Roman"/>
          <w:b w:val="false"/>
          <w:i w:val="false"/>
          <w:color w:val="000000"/>
          <w:sz w:val="28"/>
        </w:rPr>
        <w:t xml:space="preserve">Мемлекеттік ветеринариялық-санитариялық     </w:t>
      </w:r>
      <w:r>
        <w:br/>
      </w:r>
      <w:r>
        <w:rPr>
          <w:rFonts w:ascii="Times New Roman"/>
          <w:b w:val="false"/>
          <w:i w:val="false"/>
          <w:color w:val="000000"/>
          <w:sz w:val="28"/>
        </w:rPr>
        <w:t xml:space="preserve">
бақылау және қадағалау объектілеріне      </w:t>
      </w:r>
      <w:r>
        <w:br/>
      </w:r>
      <w:r>
        <w:rPr>
          <w:rFonts w:ascii="Times New Roman"/>
          <w:b w:val="false"/>
          <w:i w:val="false"/>
          <w:color w:val="000000"/>
          <w:sz w:val="28"/>
        </w:rPr>
        <w:t xml:space="preserve">
ветеринариялық құжаттарды беру қағидаларына </w:t>
      </w:r>
      <w:r>
        <w:br/>
      </w:r>
      <w:r>
        <w:rPr>
          <w:rFonts w:ascii="Times New Roman"/>
          <w:b w:val="false"/>
          <w:i w:val="false"/>
          <w:color w:val="000000"/>
          <w:sz w:val="28"/>
        </w:rPr>
        <w:t xml:space="preserve">
4-қосымша                  </w:t>
      </w:r>
    </w:p>
    <w:bookmarkStart w:name="z179" w:id="3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выдачи ветеринарных       </w:t>
      </w:r>
      <w:r>
        <w:br/>
      </w:r>
      <w:r>
        <w:rPr>
          <w:rFonts w:ascii="Times New Roman"/>
          <w:b w:val="false"/>
          <w:i w:val="false"/>
          <w:color w:val="000000"/>
          <w:sz w:val="28"/>
        </w:rPr>
        <w:t xml:space="preserve">
документов на объекты государственного  </w:t>
      </w:r>
      <w:r>
        <w:br/>
      </w:r>
      <w:r>
        <w:rPr>
          <w:rFonts w:ascii="Times New Roman"/>
          <w:b w:val="false"/>
          <w:i w:val="false"/>
          <w:color w:val="000000"/>
          <w:sz w:val="28"/>
        </w:rPr>
        <w:t>
ветеринарно-санитарного контроля и надзора</w:t>
      </w:r>
    </w:p>
    <w:bookmarkEnd w:id="30"/>
    <w:p>
      <w:pPr>
        <w:spacing w:after="0"/>
        <w:ind w:left="0"/>
        <w:jc w:val="both"/>
      </w:pPr>
      <w:r>
        <w:rPr>
          <w:rFonts w:ascii="Times New Roman"/>
          <w:b w:val="false"/>
          <w:i w:val="false"/>
          <w:color w:val="ff0000"/>
          <w:sz w:val="28"/>
        </w:rPr>
        <w:t xml:space="preserve">      Сноска. Приложение 4 в редакции постановленя Правительства РК от 24.04.2013 </w:t>
      </w:r>
      <w:r>
        <w:rPr>
          <w:rFonts w:ascii="Times New Roman"/>
          <w:b w:val="false"/>
          <w:i w:val="false"/>
          <w:color w:val="ff0000"/>
          <w:sz w:val="28"/>
        </w:rPr>
        <w:t>№ 390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i w:val="false"/>
          <w:color w:val="000000"/>
          <w:sz w:val="28"/>
        </w:rPr>
        <w:t>ВЕТЕРИНАРИЯЛЫҚ АНЫҚТАМА / ВЕТЕРИНАРНАЯ СПРАВКА № 00-00-00</w:t>
      </w:r>
      <w:r>
        <w:br/>
      </w:r>
      <w:r>
        <w:rPr>
          <w:rFonts w:ascii="Times New Roman"/>
          <w:b w:val="false"/>
          <w:i w:val="false"/>
          <w:color w:val="000000"/>
          <w:sz w:val="28"/>
        </w:rPr>
        <w:t>
</w:t>
      </w:r>
      <w:r>
        <w:rPr>
          <w:rFonts w:ascii="Times New Roman"/>
          <w:b/>
          <w:i w:val="false"/>
          <w:color w:val="000000"/>
          <w:sz w:val="28"/>
        </w:rPr>
        <w:t>         Үй, жабайы, зертханалық, теңіз жануарларының, бал</w:t>
      </w:r>
      <w:r>
        <w:br/>
      </w:r>
      <w:r>
        <w:rPr>
          <w:rFonts w:ascii="Times New Roman"/>
          <w:b w:val="false"/>
          <w:i w:val="false"/>
          <w:color w:val="000000"/>
          <w:sz w:val="28"/>
        </w:rPr>
        <w:t>
</w:t>
      </w:r>
      <w:r>
        <w:rPr>
          <w:rFonts w:ascii="Times New Roman"/>
          <w:b/>
          <w:i w:val="false"/>
          <w:color w:val="000000"/>
          <w:sz w:val="28"/>
        </w:rPr>
        <w:t>      араларының, малдар ұрығының, эмбриондардың, инкубациялық</w:t>
      </w:r>
      <w:r>
        <w:br/>
      </w:r>
      <w:r>
        <w:rPr>
          <w:rFonts w:ascii="Times New Roman"/>
          <w:b w:val="false"/>
          <w:i w:val="false"/>
          <w:color w:val="000000"/>
          <w:sz w:val="28"/>
        </w:rPr>
        <w:t>
</w:t>
      </w:r>
      <w:r>
        <w:rPr>
          <w:rFonts w:ascii="Times New Roman"/>
          <w:b/>
          <w:i w:val="false"/>
          <w:color w:val="000000"/>
          <w:sz w:val="28"/>
        </w:rPr>
        <w:t>      жұмыртқалардың, балық уылдырығының барлық түрлеріне және</w:t>
      </w:r>
      <w:r>
        <w:br/>
      </w:r>
      <w:r>
        <w:rPr>
          <w:rFonts w:ascii="Times New Roman"/>
          <w:b w:val="false"/>
          <w:i w:val="false"/>
          <w:color w:val="000000"/>
          <w:sz w:val="28"/>
        </w:rPr>
        <w:t>
</w:t>
      </w:r>
      <w:r>
        <w:rPr>
          <w:rFonts w:ascii="Times New Roman"/>
          <w:b/>
          <w:i w:val="false"/>
          <w:color w:val="000000"/>
          <w:sz w:val="28"/>
        </w:rPr>
        <w:t>       т.б./на все виды домашних, диких, лабораторных, морских</w:t>
      </w:r>
      <w:r>
        <w:br/>
      </w:r>
      <w:r>
        <w:rPr>
          <w:rFonts w:ascii="Times New Roman"/>
          <w:b w:val="false"/>
          <w:i w:val="false"/>
          <w:color w:val="000000"/>
          <w:sz w:val="28"/>
        </w:rPr>
        <w:t>
</w:t>
      </w:r>
      <w:r>
        <w:rPr>
          <w:rFonts w:ascii="Times New Roman"/>
          <w:b/>
          <w:i w:val="false"/>
          <w:color w:val="000000"/>
          <w:sz w:val="28"/>
        </w:rPr>
        <w:t>          животных, пчелы, сперма производителей, эмбрионы,</w:t>
      </w:r>
      <w:r>
        <w:br/>
      </w:r>
      <w:r>
        <w:rPr>
          <w:rFonts w:ascii="Times New Roman"/>
          <w:b w:val="false"/>
          <w:i w:val="false"/>
          <w:color w:val="000000"/>
          <w:sz w:val="28"/>
        </w:rPr>
        <w:t>
</w:t>
      </w:r>
      <w:r>
        <w:rPr>
          <w:rFonts w:ascii="Times New Roman"/>
          <w:b/>
          <w:i w:val="false"/>
          <w:color w:val="000000"/>
          <w:sz w:val="28"/>
        </w:rPr>
        <w:t>                   инкубационное яйцо, икру и др.</w:t>
      </w:r>
    </w:p>
    <w:p>
      <w:pPr>
        <w:spacing w:after="0"/>
        <w:ind w:left="0"/>
        <w:jc w:val="both"/>
      </w:pPr>
      <w:r>
        <w:rPr>
          <w:rFonts w:ascii="Times New Roman"/>
          <w:b w:val="false"/>
          <w:i/>
          <w:color w:val="000000"/>
          <w:sz w:val="28"/>
        </w:rPr>
        <w:t>____________________________________________________________________</w:t>
      </w:r>
      <w:r>
        <w:br/>
      </w:r>
      <w:r>
        <w:rPr>
          <w:rFonts w:ascii="Times New Roman"/>
          <w:b w:val="false"/>
          <w:i w:val="false"/>
          <w:color w:val="000000"/>
          <w:sz w:val="28"/>
        </w:rPr>
        <w:t>
      облыс, аудан (қала), ауылдық округ / область, район (город),</w:t>
      </w:r>
      <w:r>
        <w:br/>
      </w:r>
      <w:r>
        <w:rPr>
          <w:rFonts w:ascii="Times New Roman"/>
          <w:b w:val="false"/>
          <w:i w:val="false"/>
          <w:color w:val="000000"/>
          <w:sz w:val="28"/>
        </w:rPr>
        <w:t>
     сельский округ, ветеринариялық анықтаманы берген мемлекеттік</w:t>
      </w:r>
      <w:r>
        <w:br/>
      </w:r>
      <w:r>
        <w:rPr>
          <w:rFonts w:ascii="Times New Roman"/>
          <w:b w:val="false"/>
          <w:i w:val="false"/>
          <w:color w:val="000000"/>
          <w:sz w:val="28"/>
        </w:rPr>
        <w:t>
     органның немесе өндірістік бақылау бөлімшесінің атауы,</w:t>
      </w:r>
      <w:r>
        <w:br/>
      </w:r>
      <w:r>
        <w:rPr>
          <w:rFonts w:ascii="Times New Roman"/>
          <w:b w:val="false"/>
          <w:i w:val="false"/>
          <w:color w:val="000000"/>
          <w:sz w:val="28"/>
        </w:rPr>
        <w:t>
        мекенжайы/наименование государственного органа или</w:t>
      </w:r>
      <w:r>
        <w:br/>
      </w:r>
      <w:r>
        <w:rPr>
          <w:rFonts w:ascii="Times New Roman"/>
          <w:b w:val="false"/>
          <w:i w:val="false"/>
          <w:color w:val="000000"/>
          <w:sz w:val="28"/>
        </w:rPr>
        <w:t>
       подразделения производственного контроля, выдавшего</w:t>
      </w:r>
      <w:r>
        <w:br/>
      </w:r>
      <w:r>
        <w:rPr>
          <w:rFonts w:ascii="Times New Roman"/>
          <w:b w:val="false"/>
          <w:i w:val="false"/>
          <w:color w:val="000000"/>
          <w:sz w:val="28"/>
        </w:rPr>
        <w:t>
                   ветеринарную справку, адрес</w:t>
      </w:r>
    </w:p>
    <w:p>
      <w:pPr>
        <w:spacing w:after="0"/>
        <w:ind w:left="0"/>
        <w:jc w:val="both"/>
      </w:pPr>
      <w:r>
        <w:rPr>
          <w:rFonts w:ascii="Times New Roman"/>
          <w:b w:val="false"/>
          <w:i/>
          <w:color w:val="000000"/>
          <w:sz w:val="28"/>
        </w:rPr>
        <w:t>____________________________________________________________________</w:t>
      </w:r>
      <w:r>
        <w:br/>
      </w:r>
      <w:r>
        <w:rPr>
          <w:rFonts w:ascii="Times New Roman"/>
          <w:b w:val="false"/>
          <w:i w:val="false"/>
          <w:color w:val="000000"/>
          <w:sz w:val="28"/>
        </w:rPr>
        <w:t>
       Ветеринариялық анықтама берілді/ Ветеринарная справка</w:t>
      </w:r>
      <w:r>
        <w:br/>
      </w:r>
      <w:r>
        <w:rPr>
          <w:rFonts w:ascii="Times New Roman"/>
          <w:b w:val="false"/>
          <w:i w:val="false"/>
          <w:color w:val="000000"/>
          <w:sz w:val="28"/>
        </w:rPr>
        <w:t>
        выдана ____________________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тұлғаның Т.А.Ә., ЖСН, жеке куәліктің №, мекенжайы,</w:t>
      </w:r>
      <w:r>
        <w:br/>
      </w:r>
      <w:r>
        <w:rPr>
          <w:rFonts w:ascii="Times New Roman"/>
          <w:b w:val="false"/>
          <w:i w:val="false"/>
          <w:color w:val="000000"/>
          <w:sz w:val="28"/>
        </w:rPr>
        <w:t>
     объектінің есептік нөмірі/ наименование юридического лица, БИН,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Ф.И.О. физического лица, ИИН, № удостоверение личности, адрес,</w:t>
      </w:r>
      <w:r>
        <w:br/>
      </w:r>
      <w:r>
        <w:rPr>
          <w:rFonts w:ascii="Times New Roman"/>
          <w:b w:val="false"/>
          <w:i w:val="false"/>
          <w:color w:val="000000"/>
          <w:sz w:val="28"/>
        </w:rPr>
        <w:t>
                         учетный номер объекта</w:t>
      </w:r>
      <w:r>
        <w:br/>
      </w:r>
      <w:r>
        <w:rPr>
          <w:rFonts w:ascii="Times New Roman"/>
          <w:b w:val="false"/>
          <w:i w:val="false"/>
          <w:color w:val="000000"/>
          <w:sz w:val="28"/>
        </w:rPr>
        <w:t>
           Жіберуге жататын ветеринариялық тексеру кезінде/</w:t>
      </w:r>
      <w:r>
        <w:br/>
      </w:r>
      <w:r>
        <w:rPr>
          <w:rFonts w:ascii="Times New Roman"/>
          <w:b w:val="false"/>
          <w:i w:val="false"/>
          <w:color w:val="000000"/>
          <w:sz w:val="28"/>
        </w:rPr>
        <w:t>
       в том, что при ветеринарном осмотре подлежащих отправке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1672"/>
        <w:gridCol w:w="2259"/>
        <w:gridCol w:w="2868"/>
        <w:gridCol w:w="2470"/>
        <w:gridCol w:w="2261"/>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түрі, жасы / вид животного, возраст</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 жынысы,  /Порода, пол</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нөмірі, таңбасы, аты, салмағы / Индивидуальный номер, тавро, кличка, вес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аталуын, зерттелген күнін көрсете отырып, жануарлар ауруларға тексеріліп, теріс нәтижемен енгізілген / Животные исследовались с отрицательным результатом, с указанием наименования болезни, дата исследования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ауруларға қарсы иммундау жүргізілді / проведена иммунизация против (өткізілген күні, дата проведения)</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паразиттерге қарсы өңделген / животные обработаны против паразитов (өткізілген күні, дата проведения)</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Саны/в количестве ____________ бас (орын, данасы)/голов (мест,</w:t>
      </w:r>
      <w:r>
        <w:br/>
      </w:r>
      <w:r>
        <w:rPr>
          <w:rFonts w:ascii="Times New Roman"/>
          <w:b w:val="false"/>
          <w:i w:val="false"/>
          <w:color w:val="000000"/>
          <w:sz w:val="28"/>
        </w:rPr>
        <w:t>
      штук).</w:t>
      </w:r>
      <w:r>
        <w:br/>
      </w:r>
      <w:r>
        <w:rPr>
          <w:rFonts w:ascii="Times New Roman"/>
          <w:b w:val="false"/>
          <w:i w:val="false"/>
          <w:color w:val="000000"/>
          <w:sz w:val="28"/>
        </w:rPr>
        <w:t>
      5 бастан астам малды тасымалдағанда, олардың тізімі жасалады,</w:t>
      </w:r>
      <w:r>
        <w:br/>
      </w:r>
      <w:r>
        <w:rPr>
          <w:rFonts w:ascii="Times New Roman"/>
          <w:b w:val="false"/>
          <w:i w:val="false"/>
          <w:color w:val="000000"/>
          <w:sz w:val="28"/>
        </w:rPr>
        <w:t>
      ол тізімге ветеринариялық дәрігер қол қояды және ол осы</w:t>
      </w:r>
      <w:r>
        <w:br/>
      </w:r>
      <w:r>
        <w:rPr>
          <w:rFonts w:ascii="Times New Roman"/>
          <w:b w:val="false"/>
          <w:i w:val="false"/>
          <w:color w:val="000000"/>
          <w:sz w:val="28"/>
        </w:rPr>
        <w:t>
      анықтаманың ажырамас бөлігі болып табылады / При перевозке</w:t>
      </w:r>
      <w:r>
        <w:br/>
      </w:r>
      <w:r>
        <w:rPr>
          <w:rFonts w:ascii="Times New Roman"/>
          <w:b w:val="false"/>
          <w:i w:val="false"/>
          <w:color w:val="000000"/>
          <w:sz w:val="28"/>
        </w:rPr>
        <w:t>
      более 5 голов составляют список животных, который подписывается</w:t>
      </w:r>
      <w:r>
        <w:br/>
      </w:r>
      <w:r>
        <w:rPr>
          <w:rFonts w:ascii="Times New Roman"/>
          <w:b w:val="false"/>
          <w:i w:val="false"/>
          <w:color w:val="000000"/>
          <w:sz w:val="28"/>
        </w:rPr>
        <w:t>
      ветеринарным врачом и является неотъемлемой частью данной</w:t>
      </w:r>
      <w:r>
        <w:br/>
      </w:r>
      <w:r>
        <w:rPr>
          <w:rFonts w:ascii="Times New Roman"/>
          <w:b w:val="false"/>
          <w:i w:val="false"/>
          <w:color w:val="000000"/>
          <w:sz w:val="28"/>
        </w:rPr>
        <w:t>
      справки / Бал ара ұясы араларымен (бал ара ұясы), бал ара</w:t>
      </w:r>
      <w:r>
        <w:br/>
      </w:r>
      <w:r>
        <w:rPr>
          <w:rFonts w:ascii="Times New Roman"/>
          <w:b w:val="false"/>
          <w:i w:val="false"/>
          <w:color w:val="000000"/>
          <w:sz w:val="28"/>
        </w:rPr>
        <w:t>
      қорабы (ұясымен, ұясыз), аналық аралар және т.б. / Улей с</w:t>
      </w:r>
      <w:r>
        <w:br/>
      </w:r>
      <w:r>
        <w:rPr>
          <w:rFonts w:ascii="Times New Roman"/>
          <w:b w:val="false"/>
          <w:i w:val="false"/>
          <w:color w:val="000000"/>
          <w:sz w:val="28"/>
        </w:rPr>
        <w:t>
      пчелами (пчелиная семья), пчелопакеты (сотовые, безсотовые),</w:t>
      </w:r>
      <w:r>
        <w:br/>
      </w:r>
      <w:r>
        <w:rPr>
          <w:rFonts w:ascii="Times New Roman"/>
          <w:b w:val="false"/>
          <w:i w:val="false"/>
          <w:color w:val="000000"/>
          <w:sz w:val="28"/>
        </w:rPr>
        <w:t>
      пчелиные матки и пр.</w:t>
      </w:r>
      <w:r>
        <w:br/>
      </w:r>
      <w:r>
        <w:rPr>
          <w:rFonts w:ascii="Times New Roman"/>
          <w:b w:val="false"/>
          <w:i w:val="false"/>
          <w:color w:val="000000"/>
          <w:sz w:val="28"/>
        </w:rPr>
        <w:t>
      Жануарлар ветеринариялық тексеруден өткен, жұқпалы аурулар</w:t>
      </w:r>
      <w:r>
        <w:br/>
      </w:r>
      <w:r>
        <w:rPr>
          <w:rFonts w:ascii="Times New Roman"/>
          <w:b w:val="false"/>
          <w:i w:val="false"/>
          <w:color w:val="000000"/>
          <w:sz w:val="28"/>
        </w:rPr>
        <w:t>
      бойынша қолайлы елді мекеннен (шаруашылықтан) шығарылып, мына</w:t>
      </w:r>
      <w:r>
        <w:br/>
      </w:r>
      <w:r>
        <w:rPr>
          <w:rFonts w:ascii="Times New Roman"/>
          <w:b w:val="false"/>
          <w:i w:val="false"/>
          <w:color w:val="000000"/>
          <w:sz w:val="28"/>
        </w:rPr>
        <w:t>
      бағытқа жіберілді / животные подвергнуты ветеринарному осмотру,</w:t>
      </w:r>
      <w:r>
        <w:br/>
      </w:r>
      <w:r>
        <w:rPr>
          <w:rFonts w:ascii="Times New Roman"/>
          <w:b w:val="false"/>
          <w:i w:val="false"/>
          <w:color w:val="000000"/>
          <w:sz w:val="28"/>
        </w:rPr>
        <w:t>
      выходят из населенного пункта (хозяйства) благополучного по</w:t>
      </w:r>
      <w:r>
        <w:br/>
      </w:r>
      <w:r>
        <w:rPr>
          <w:rFonts w:ascii="Times New Roman"/>
          <w:b w:val="false"/>
          <w:i w:val="false"/>
          <w:color w:val="000000"/>
          <w:sz w:val="28"/>
        </w:rPr>
        <w:t>
      инфекционным болезням и направляются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Межелі пункт және сатып алушы/пункт назначения и покупатель</w:t>
      </w:r>
      <w:r>
        <w:br/>
      </w:r>
      <w:r>
        <w:rPr>
          <w:rFonts w:ascii="Times New Roman"/>
          <w:b w:val="false"/>
          <w:i w:val="false"/>
          <w:color w:val="000000"/>
          <w:sz w:val="28"/>
        </w:rPr>
        <w:t>
      Не үшін жіберілді/для ________________________________________</w:t>
      </w:r>
      <w:r>
        <w:br/>
      </w:r>
      <w:r>
        <w:rPr>
          <w:rFonts w:ascii="Times New Roman"/>
          <w:b w:val="false"/>
          <w:i w:val="false"/>
          <w:color w:val="000000"/>
          <w:sz w:val="28"/>
        </w:rPr>
        <w:t>
      семіртуге, өсіруге, союға, сатуға және т.б./откорма,</w:t>
      </w:r>
      <w:r>
        <w:br/>
      </w:r>
      <w:r>
        <w:rPr>
          <w:rFonts w:ascii="Times New Roman"/>
          <w:b w:val="false"/>
          <w:i w:val="false"/>
          <w:color w:val="000000"/>
          <w:sz w:val="28"/>
        </w:rPr>
        <w:t>
      разведения, убой, продажи и т.д.</w:t>
      </w:r>
      <w:r>
        <w:br/>
      </w:r>
      <w:r>
        <w:rPr>
          <w:rFonts w:ascii="Times New Roman"/>
          <w:b w:val="false"/>
          <w:i w:val="false"/>
          <w:color w:val="000000"/>
          <w:sz w:val="28"/>
        </w:rPr>
        <w:t>
      Көліктің түрі/вид транспорта __________________________________</w:t>
      </w:r>
      <w:r>
        <w:br/>
      </w:r>
      <w:r>
        <w:rPr>
          <w:rFonts w:ascii="Times New Roman"/>
          <w:b w:val="false"/>
          <w:i w:val="false"/>
          <w:color w:val="000000"/>
          <w:sz w:val="28"/>
        </w:rPr>
        <w:t>
      теміржол, су, автомобиль, әуе көліктерімен, автомобильдің,</w:t>
      </w:r>
      <w:r>
        <w:br/>
      </w:r>
      <w:r>
        <w:rPr>
          <w:rFonts w:ascii="Times New Roman"/>
          <w:b w:val="false"/>
          <w:i w:val="false"/>
          <w:color w:val="000000"/>
          <w:sz w:val="28"/>
        </w:rPr>
        <w:t>
      вагонның № №, кеменің аты, рейстің № және т.б./железнодорожным,</w:t>
      </w:r>
      <w:r>
        <w:br/>
      </w:r>
      <w:r>
        <w:rPr>
          <w:rFonts w:ascii="Times New Roman"/>
          <w:b w:val="false"/>
          <w:i w:val="false"/>
          <w:color w:val="000000"/>
          <w:sz w:val="28"/>
        </w:rPr>
        <w:t>
      водным, автомобильным, воздушным транспортом, №№ автомобиля,</w:t>
      </w:r>
      <w:r>
        <w:br/>
      </w:r>
      <w:r>
        <w:rPr>
          <w:rFonts w:ascii="Times New Roman"/>
          <w:b w:val="false"/>
          <w:i w:val="false"/>
          <w:color w:val="000000"/>
          <w:sz w:val="28"/>
        </w:rPr>
        <w:t>
      вагона, название судна, № рейса и т.д.</w:t>
      </w:r>
      <w:r>
        <w:br/>
      </w:r>
      <w:r>
        <w:rPr>
          <w:rFonts w:ascii="Times New Roman"/>
          <w:b w:val="false"/>
          <w:i w:val="false"/>
          <w:color w:val="000000"/>
          <w:sz w:val="28"/>
        </w:rPr>
        <w:t>
      Бағыты бойынша/по</w:t>
      </w:r>
      <w:r>
        <w:br/>
      </w:r>
      <w:r>
        <w:rPr>
          <w:rFonts w:ascii="Times New Roman"/>
          <w:b w:val="false"/>
          <w:i w:val="false"/>
          <w:color w:val="000000"/>
          <w:sz w:val="28"/>
        </w:rPr>
        <w:t>
      маршруту _______________________________________________________</w:t>
      </w:r>
      <w:r>
        <w:br/>
      </w:r>
      <w:r>
        <w:rPr>
          <w:rFonts w:ascii="Times New Roman"/>
          <w:b w:val="false"/>
          <w:i w:val="false"/>
          <w:color w:val="000000"/>
          <w:sz w:val="28"/>
        </w:rPr>
        <w:t>
      негізгі жүру пункттерін немесе станцияларды, тиеу және түсіру</w:t>
      </w:r>
      <w:r>
        <w:br/>
      </w:r>
      <w:r>
        <w:rPr>
          <w:rFonts w:ascii="Times New Roman"/>
          <w:b w:val="false"/>
          <w:i w:val="false"/>
          <w:color w:val="000000"/>
          <w:sz w:val="28"/>
        </w:rPr>
        <w:t>
      жолдарын көрсету/указать основные пункты следования или станцию</w:t>
      </w:r>
      <w:r>
        <w:br/>
      </w:r>
      <w:r>
        <w:rPr>
          <w:rFonts w:ascii="Times New Roman"/>
          <w:b w:val="false"/>
          <w:i w:val="false"/>
          <w:color w:val="000000"/>
          <w:sz w:val="28"/>
        </w:rPr>
        <w:t>
      и дороги, погрузки и выгрузки</w:t>
      </w:r>
      <w:r>
        <w:br/>
      </w:r>
      <w:r>
        <w:rPr>
          <w:rFonts w:ascii="Times New Roman"/>
          <w:b w:val="false"/>
          <w:i w:val="false"/>
          <w:color w:val="000000"/>
          <w:sz w:val="28"/>
        </w:rPr>
        <w:t>
      Ерекше белгілер:/ Особые отметки:</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егер жіберілетін жануарлар шығар алдында аса қауіпті, жұқпалы</w:t>
      </w:r>
      <w:r>
        <w:br/>
      </w:r>
      <w:r>
        <w:rPr>
          <w:rFonts w:ascii="Times New Roman"/>
          <w:b w:val="false"/>
          <w:i w:val="false"/>
          <w:color w:val="000000"/>
          <w:sz w:val="28"/>
        </w:rPr>
        <w:t>
      аурулармен ауырса, қандай ерекше жағдайда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кімнің арнайы рұқсатымен жіберілді, рұқсаттың нөмірі мен күні/</w:t>
      </w:r>
      <w:r>
        <w:br/>
      </w:r>
      <w:r>
        <w:rPr>
          <w:rFonts w:ascii="Times New Roman"/>
          <w:b w:val="false"/>
          <w:i w:val="false"/>
          <w:color w:val="000000"/>
          <w:sz w:val="28"/>
        </w:rPr>
        <w:t>
      заполняется при отправке животных, больных особо опасными,</w:t>
      </w:r>
      <w:r>
        <w:br/>
      </w:r>
      <w:r>
        <w:rPr>
          <w:rFonts w:ascii="Times New Roman"/>
          <w:b w:val="false"/>
          <w:i w:val="false"/>
          <w:color w:val="000000"/>
          <w:sz w:val="28"/>
        </w:rPr>
        <w:t>
      заразными заболеваниями, перевозка в особых условиях и по</w:t>
      </w:r>
      <w:r>
        <w:br/>
      </w:r>
      <w:r>
        <w:rPr>
          <w:rFonts w:ascii="Times New Roman"/>
          <w:b w:val="false"/>
          <w:i w:val="false"/>
          <w:color w:val="000000"/>
          <w:sz w:val="28"/>
        </w:rPr>
        <w:t>
      специальному разрешению (указанию), кем оно дано, номер и дата</w:t>
      </w:r>
    </w:p>
    <w:p>
      <w:pPr>
        <w:spacing w:after="0"/>
        <w:ind w:left="0"/>
        <w:jc w:val="both"/>
      </w:pPr>
      <w:r>
        <w:rPr>
          <w:rFonts w:ascii="Times New Roman"/>
          <w:b w:val="false"/>
          <w:i w:val="false"/>
          <w:color w:val="000000"/>
          <w:sz w:val="28"/>
        </w:rPr>
        <w:t xml:space="preserve">      М.О. / М.П. </w:t>
      </w:r>
      <w:r>
        <w:rPr>
          <w:rFonts w:ascii="Times New Roman"/>
          <w:b/>
          <w:i w:val="false"/>
          <w:color w:val="000000"/>
          <w:sz w:val="28"/>
        </w:rPr>
        <w:t>Ветеринариялық дәрігер</w:t>
      </w:r>
      <w:r>
        <w:br/>
      </w:r>
      <w:r>
        <w:rPr>
          <w:rFonts w:ascii="Times New Roman"/>
          <w:b w:val="false"/>
          <w:i w:val="false"/>
          <w:color w:val="000000"/>
          <w:sz w:val="28"/>
        </w:rPr>
        <w:t>
                  </w:t>
      </w:r>
      <w:r>
        <w:rPr>
          <w:rFonts w:ascii="Times New Roman"/>
          <w:b/>
          <w:i w:val="false"/>
          <w:color w:val="000000"/>
          <w:sz w:val="28"/>
        </w:rPr>
        <w:t>Ветеринарный врач ______________________________</w:t>
      </w:r>
      <w:r>
        <w:br/>
      </w:r>
      <w:r>
        <w:rPr>
          <w:rFonts w:ascii="Times New Roman"/>
          <w:b w:val="false"/>
          <w:i w:val="false"/>
          <w:color w:val="000000"/>
          <w:sz w:val="28"/>
        </w:rPr>
        <w:t>
                     лауазымы, Т.А.Ә., қолы/должность, Ф.И.О. подпись</w:t>
      </w:r>
      <w:r>
        <w:br/>
      </w:r>
      <w:r>
        <w:rPr>
          <w:rFonts w:ascii="Times New Roman"/>
          <w:b w:val="false"/>
          <w:i w:val="false"/>
          <w:color w:val="000000"/>
          <w:sz w:val="28"/>
        </w:rPr>
        <w:t>
                     «_____»__________________ 20 ___ ж./г.</w:t>
      </w:r>
    </w:p>
    <w:p>
      <w:pPr>
        <w:spacing w:after="0"/>
        <w:ind w:left="0"/>
        <w:jc w:val="both"/>
      </w:pPr>
      <w:r>
        <w:rPr>
          <w:rFonts w:ascii="Times New Roman"/>
          <w:b/>
          <w:i w:val="false"/>
          <w:color w:val="000000"/>
          <w:sz w:val="28"/>
        </w:rPr>
        <w:t>                                                Көшірмесі/копия</w:t>
      </w:r>
    </w:p>
    <w:p>
      <w:pPr>
        <w:spacing w:after="0"/>
        <w:ind w:left="0"/>
        <w:jc w:val="both"/>
      </w:pPr>
      <w:r>
        <w:rPr>
          <w:rFonts w:ascii="Times New Roman"/>
          <w:b/>
          <w:i w:val="false"/>
          <w:color w:val="000000"/>
          <w:sz w:val="28"/>
        </w:rPr>
        <w:t>    ВЕТЕРИНАРИЯЛЫҚ АНЫҚТАМА / ВЕТЕРИНАРНАЯ СПРАВКА № 00-00-00</w:t>
      </w:r>
      <w:r>
        <w:br/>
      </w:r>
      <w:r>
        <w:rPr>
          <w:rFonts w:ascii="Times New Roman"/>
          <w:b w:val="false"/>
          <w:i w:val="false"/>
          <w:color w:val="000000"/>
          <w:sz w:val="28"/>
        </w:rPr>
        <w:t>
</w:t>
      </w:r>
      <w:r>
        <w:rPr>
          <w:rFonts w:ascii="Times New Roman"/>
          <w:b/>
          <w:i w:val="false"/>
          <w:color w:val="000000"/>
          <w:sz w:val="28"/>
        </w:rPr>
        <w:t>         Үй, жабайы, зертханалық, теңіз жануарларының, бал</w:t>
      </w:r>
      <w:r>
        <w:br/>
      </w:r>
      <w:r>
        <w:rPr>
          <w:rFonts w:ascii="Times New Roman"/>
          <w:b w:val="false"/>
          <w:i w:val="false"/>
          <w:color w:val="000000"/>
          <w:sz w:val="28"/>
        </w:rPr>
        <w:t>
</w:t>
      </w:r>
      <w:r>
        <w:rPr>
          <w:rFonts w:ascii="Times New Roman"/>
          <w:b/>
          <w:i w:val="false"/>
          <w:color w:val="000000"/>
          <w:sz w:val="28"/>
        </w:rPr>
        <w:t>     араларының, малдар ұрығының, эмбриондардың, инкубациялық</w:t>
      </w:r>
      <w:r>
        <w:br/>
      </w:r>
      <w:r>
        <w:rPr>
          <w:rFonts w:ascii="Times New Roman"/>
          <w:b w:val="false"/>
          <w:i w:val="false"/>
          <w:color w:val="000000"/>
          <w:sz w:val="28"/>
        </w:rPr>
        <w:t>
</w:t>
      </w:r>
      <w:r>
        <w:rPr>
          <w:rFonts w:ascii="Times New Roman"/>
          <w:b/>
          <w:i w:val="false"/>
          <w:color w:val="000000"/>
          <w:sz w:val="28"/>
        </w:rPr>
        <w:t>      жұмыртқалардың, балық уылдырығының барлық түрлеріне және</w:t>
      </w:r>
      <w:r>
        <w:br/>
      </w:r>
      <w:r>
        <w:rPr>
          <w:rFonts w:ascii="Times New Roman"/>
          <w:b w:val="false"/>
          <w:i w:val="false"/>
          <w:color w:val="000000"/>
          <w:sz w:val="28"/>
        </w:rPr>
        <w:t>
</w:t>
      </w:r>
      <w:r>
        <w:rPr>
          <w:rFonts w:ascii="Times New Roman"/>
          <w:b/>
          <w:i w:val="false"/>
          <w:color w:val="000000"/>
          <w:sz w:val="28"/>
        </w:rPr>
        <w:t>       т.б. / на все виды домашних, диких, лабораторных,</w:t>
      </w:r>
      <w:r>
        <w:br/>
      </w:r>
      <w:r>
        <w:rPr>
          <w:rFonts w:ascii="Times New Roman"/>
          <w:b w:val="false"/>
          <w:i w:val="false"/>
          <w:color w:val="000000"/>
          <w:sz w:val="28"/>
        </w:rPr>
        <w:t>
</w:t>
      </w:r>
      <w:r>
        <w:rPr>
          <w:rFonts w:ascii="Times New Roman"/>
          <w:b/>
          <w:i w:val="false"/>
          <w:color w:val="000000"/>
          <w:sz w:val="28"/>
        </w:rPr>
        <w:t>       морских животных, пчелы, сперма производителей,</w:t>
      </w:r>
      <w:r>
        <w:br/>
      </w:r>
      <w:r>
        <w:rPr>
          <w:rFonts w:ascii="Times New Roman"/>
          <w:b w:val="false"/>
          <w:i w:val="false"/>
          <w:color w:val="000000"/>
          <w:sz w:val="28"/>
        </w:rPr>
        <w:t>
</w:t>
      </w:r>
      <w:r>
        <w:rPr>
          <w:rFonts w:ascii="Times New Roman"/>
          <w:b/>
          <w:i w:val="false"/>
          <w:color w:val="000000"/>
          <w:sz w:val="28"/>
        </w:rPr>
        <w:t>          эмбрионы, инкубационное яйцо, икру и др.</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облыс, аудан (қала), ауылдық округ / область, район (город),</w:t>
      </w:r>
      <w:r>
        <w:br/>
      </w:r>
      <w:r>
        <w:rPr>
          <w:rFonts w:ascii="Times New Roman"/>
          <w:b w:val="false"/>
          <w:i w:val="false"/>
          <w:color w:val="000000"/>
          <w:sz w:val="28"/>
        </w:rPr>
        <w:t>
      сельский округ, ветеринариялық анықтаманы берген мемлекеттік</w:t>
      </w:r>
      <w:r>
        <w:br/>
      </w:r>
      <w:r>
        <w:rPr>
          <w:rFonts w:ascii="Times New Roman"/>
          <w:b w:val="false"/>
          <w:i w:val="false"/>
          <w:color w:val="000000"/>
          <w:sz w:val="28"/>
        </w:rPr>
        <w:t>
    органның немесе өндірістік бақылау бөлімшесінің атауы, мекенжайы/</w:t>
      </w:r>
      <w:r>
        <w:br/>
      </w:r>
      <w:r>
        <w:rPr>
          <w:rFonts w:ascii="Times New Roman"/>
          <w:b w:val="false"/>
          <w:i w:val="false"/>
          <w:color w:val="000000"/>
          <w:sz w:val="28"/>
        </w:rPr>
        <w:t>
         наименование государственного органа или подразделения</w:t>
      </w:r>
      <w:r>
        <w:br/>
      </w:r>
      <w:r>
        <w:rPr>
          <w:rFonts w:ascii="Times New Roman"/>
          <w:b w:val="false"/>
          <w:i w:val="false"/>
          <w:color w:val="000000"/>
          <w:sz w:val="28"/>
        </w:rPr>
        <w:t>
    производственного контроля, выдавшего ветеринарную справку, адрес</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Ветеринариялық анықтама берілді/Ветеринарная справка выдана __________</w:t>
      </w:r>
      <w:r>
        <w:br/>
      </w:r>
      <w:r>
        <w:rPr>
          <w:rFonts w:ascii="Times New Roman"/>
          <w:b w:val="false"/>
          <w:i w:val="false"/>
          <w:color w:val="000000"/>
          <w:sz w:val="28"/>
        </w:rPr>
        <w:t>
                                    заңды тұлғаның атауы, БСН,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 наименование юридического лица, БИН, Ф.И.О.</w:t>
      </w:r>
      <w:r>
        <w:br/>
      </w:r>
      <w:r>
        <w:rPr>
          <w:rFonts w:ascii="Times New Roman"/>
          <w:b w:val="false"/>
          <w:i w:val="false"/>
          <w:color w:val="000000"/>
          <w:sz w:val="28"/>
        </w:rPr>
        <w:t>
                        физического лица, ИИН,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 удостоверение личности, адрес, учетный номер объекта</w:t>
      </w:r>
      <w:r>
        <w:br/>
      </w:r>
      <w:r>
        <w:rPr>
          <w:rFonts w:ascii="Times New Roman"/>
          <w:b w:val="false"/>
          <w:i w:val="false"/>
          <w:color w:val="000000"/>
          <w:sz w:val="28"/>
        </w:rPr>
        <w:t>
      Жіберуге жататын ветеринариялық тексеру кезінде/в том, что</w:t>
      </w:r>
      <w:r>
        <w:br/>
      </w:r>
      <w:r>
        <w:rPr>
          <w:rFonts w:ascii="Times New Roman"/>
          <w:b w:val="false"/>
          <w:i w:val="false"/>
          <w:color w:val="000000"/>
          <w:sz w:val="28"/>
        </w:rPr>
        <w:t>
              при ветеринарном осмотре подлежащих отправке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1275"/>
        <w:gridCol w:w="2074"/>
        <w:gridCol w:w="3272"/>
        <w:gridCol w:w="2663"/>
        <w:gridCol w:w="2264"/>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түрі, жасы / Вид животного, возраст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Тұқымы, жынысы, / Порода, пол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нөмірі, таңбасы, аты, салмағы / Индивидуальный номер, тавро, кличка, вес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аталуын, зерттелген күнін көрсете отырып, жануарлар ауруларға тексеріліп, теріс нәтижемен енгізілген / Животные исследовались с отрицательным результатом, с указанием наименования болезни, дата исследования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ауруларға қарсы иммундау жүргізілді / проведена иммунизация против (өткізілген күні, дата проведения)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паразиттерге қарсы өңделген / животные обработаны против паразитов (өткізілген күні, дата проведения)</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Саны/в количестве ____________ бас (орын, данасы)/голов</w:t>
      </w:r>
      <w:r>
        <w:br/>
      </w:r>
      <w:r>
        <w:rPr>
          <w:rFonts w:ascii="Times New Roman"/>
          <w:b w:val="false"/>
          <w:i w:val="false"/>
          <w:color w:val="000000"/>
          <w:sz w:val="28"/>
        </w:rPr>
        <w:t>
      мест, штук).</w:t>
      </w:r>
      <w:r>
        <w:br/>
      </w:r>
      <w:r>
        <w:rPr>
          <w:rFonts w:ascii="Times New Roman"/>
          <w:b w:val="false"/>
          <w:i w:val="false"/>
          <w:color w:val="000000"/>
          <w:sz w:val="28"/>
        </w:rPr>
        <w:t>
      5 бастан астам малды тасымалдағанда, олардың тізімі жасалады,</w:t>
      </w:r>
      <w:r>
        <w:br/>
      </w:r>
      <w:r>
        <w:rPr>
          <w:rFonts w:ascii="Times New Roman"/>
          <w:b w:val="false"/>
          <w:i w:val="false"/>
          <w:color w:val="000000"/>
          <w:sz w:val="28"/>
        </w:rPr>
        <w:t>
      ол тізімге ветеринариялық дәрігер қол қояды және ол осы</w:t>
      </w:r>
      <w:r>
        <w:br/>
      </w:r>
      <w:r>
        <w:rPr>
          <w:rFonts w:ascii="Times New Roman"/>
          <w:b w:val="false"/>
          <w:i w:val="false"/>
          <w:color w:val="000000"/>
          <w:sz w:val="28"/>
        </w:rPr>
        <w:t>
      анықтаманың ажырамас бөлігі болып табылады / При перевозке</w:t>
      </w:r>
      <w:r>
        <w:br/>
      </w:r>
      <w:r>
        <w:rPr>
          <w:rFonts w:ascii="Times New Roman"/>
          <w:b w:val="false"/>
          <w:i w:val="false"/>
          <w:color w:val="000000"/>
          <w:sz w:val="28"/>
        </w:rPr>
        <w:t>
      более 5 голов составляют список животных, который подписывается</w:t>
      </w:r>
      <w:r>
        <w:br/>
      </w:r>
      <w:r>
        <w:rPr>
          <w:rFonts w:ascii="Times New Roman"/>
          <w:b w:val="false"/>
          <w:i w:val="false"/>
          <w:color w:val="000000"/>
          <w:sz w:val="28"/>
        </w:rPr>
        <w:t>
      ветеринарным врачом и является неотъемлемой частью данной</w:t>
      </w:r>
      <w:r>
        <w:br/>
      </w:r>
      <w:r>
        <w:rPr>
          <w:rFonts w:ascii="Times New Roman"/>
          <w:b w:val="false"/>
          <w:i w:val="false"/>
          <w:color w:val="000000"/>
          <w:sz w:val="28"/>
        </w:rPr>
        <w:t>
      справки / Бал ара ұясы араларымен (бал ара ұясы), бал ара</w:t>
      </w:r>
      <w:r>
        <w:br/>
      </w:r>
      <w:r>
        <w:rPr>
          <w:rFonts w:ascii="Times New Roman"/>
          <w:b w:val="false"/>
          <w:i w:val="false"/>
          <w:color w:val="000000"/>
          <w:sz w:val="28"/>
        </w:rPr>
        <w:t>
      қорабы (ұясымен, ұясыз), аналық аралар және т.б. / Улей с</w:t>
      </w:r>
      <w:r>
        <w:br/>
      </w:r>
      <w:r>
        <w:rPr>
          <w:rFonts w:ascii="Times New Roman"/>
          <w:b w:val="false"/>
          <w:i w:val="false"/>
          <w:color w:val="000000"/>
          <w:sz w:val="28"/>
        </w:rPr>
        <w:t>
      пчелами (пчелиная семья), пчелопакеты (сотовые, безсотовые),</w:t>
      </w:r>
      <w:r>
        <w:br/>
      </w:r>
      <w:r>
        <w:rPr>
          <w:rFonts w:ascii="Times New Roman"/>
          <w:b w:val="false"/>
          <w:i w:val="false"/>
          <w:color w:val="000000"/>
          <w:sz w:val="28"/>
        </w:rPr>
        <w:t>
      пчелиные матки и пр.</w:t>
      </w:r>
      <w:r>
        <w:br/>
      </w:r>
      <w:r>
        <w:rPr>
          <w:rFonts w:ascii="Times New Roman"/>
          <w:b w:val="false"/>
          <w:i w:val="false"/>
          <w:color w:val="000000"/>
          <w:sz w:val="28"/>
        </w:rPr>
        <w:t>
      Жануарлар ветеринариялық тексеруден өткен, жұқпалы аурулар</w:t>
      </w:r>
      <w:r>
        <w:br/>
      </w:r>
      <w:r>
        <w:rPr>
          <w:rFonts w:ascii="Times New Roman"/>
          <w:b w:val="false"/>
          <w:i w:val="false"/>
          <w:color w:val="000000"/>
          <w:sz w:val="28"/>
        </w:rPr>
        <w:t>
      бойынша қолайлы елді мекеннен (шаруашылықтан) шығарылып, мына</w:t>
      </w:r>
      <w:r>
        <w:br/>
      </w:r>
      <w:r>
        <w:rPr>
          <w:rFonts w:ascii="Times New Roman"/>
          <w:b w:val="false"/>
          <w:i w:val="false"/>
          <w:color w:val="000000"/>
          <w:sz w:val="28"/>
        </w:rPr>
        <w:t>
      бағытқа жіберілді / животные подвергнуты ветеринарному осмотру,</w:t>
      </w:r>
      <w:r>
        <w:br/>
      </w:r>
      <w:r>
        <w:rPr>
          <w:rFonts w:ascii="Times New Roman"/>
          <w:b w:val="false"/>
          <w:i w:val="false"/>
          <w:color w:val="000000"/>
          <w:sz w:val="28"/>
        </w:rPr>
        <w:t>
      выходят из населенного пункта (хозяйства) благополучного по</w:t>
      </w:r>
      <w:r>
        <w:br/>
      </w:r>
      <w:r>
        <w:rPr>
          <w:rFonts w:ascii="Times New Roman"/>
          <w:b w:val="false"/>
          <w:i w:val="false"/>
          <w:color w:val="000000"/>
          <w:sz w:val="28"/>
        </w:rPr>
        <w:t>
      инфекционным болезням и направляются</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межелі пункт және сатып алушы/пункт назначения и покупатель</w:t>
      </w:r>
      <w:r>
        <w:br/>
      </w:r>
      <w:r>
        <w:rPr>
          <w:rFonts w:ascii="Times New Roman"/>
          <w:b w:val="false"/>
          <w:i w:val="false"/>
          <w:color w:val="000000"/>
          <w:sz w:val="28"/>
        </w:rPr>
        <w:t>
      Не үшін жіберілді/для</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семіртуге, өсіруге, союға, сатуға және т.б./откорма,</w:t>
      </w:r>
      <w:r>
        <w:br/>
      </w:r>
      <w:r>
        <w:rPr>
          <w:rFonts w:ascii="Times New Roman"/>
          <w:b w:val="false"/>
          <w:i w:val="false"/>
          <w:color w:val="000000"/>
          <w:sz w:val="28"/>
        </w:rPr>
        <w:t>
      разведения, убой, продажи и т.д.</w:t>
      </w:r>
      <w:r>
        <w:br/>
      </w:r>
      <w:r>
        <w:rPr>
          <w:rFonts w:ascii="Times New Roman"/>
          <w:b w:val="false"/>
          <w:i w:val="false"/>
          <w:color w:val="000000"/>
          <w:sz w:val="28"/>
        </w:rPr>
        <w:t>
      Көліктің түрі /вид транспорта и следуют</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теміржол, су, автомобиль, әуе көліктерімен, автомобильдің,</w:t>
      </w:r>
      <w:r>
        <w:br/>
      </w:r>
      <w:r>
        <w:rPr>
          <w:rFonts w:ascii="Times New Roman"/>
          <w:b w:val="false"/>
          <w:i w:val="false"/>
          <w:color w:val="000000"/>
          <w:sz w:val="28"/>
        </w:rPr>
        <w:t>
      вагонның № №, кеменің аты, рейстің № және т.б./железнодорожным,</w:t>
      </w:r>
      <w:r>
        <w:br/>
      </w:r>
      <w:r>
        <w:rPr>
          <w:rFonts w:ascii="Times New Roman"/>
          <w:b w:val="false"/>
          <w:i w:val="false"/>
          <w:color w:val="000000"/>
          <w:sz w:val="28"/>
        </w:rPr>
        <w:t>
      водным, автомобильным, воздушным транспортом, №№ автомобиля,</w:t>
      </w:r>
      <w:r>
        <w:br/>
      </w:r>
      <w:r>
        <w:rPr>
          <w:rFonts w:ascii="Times New Roman"/>
          <w:b w:val="false"/>
          <w:i w:val="false"/>
          <w:color w:val="000000"/>
          <w:sz w:val="28"/>
        </w:rPr>
        <w:t>
      вагона, название судна, № рейса и т.д.</w:t>
      </w:r>
      <w:r>
        <w:br/>
      </w:r>
      <w:r>
        <w:rPr>
          <w:rFonts w:ascii="Times New Roman"/>
          <w:b w:val="false"/>
          <w:i w:val="false"/>
          <w:color w:val="000000"/>
          <w:sz w:val="28"/>
        </w:rPr>
        <w:t>
      Бағыты бойынша/по маршруту         _____________________________________</w:t>
      </w:r>
      <w:r>
        <w:br/>
      </w:r>
      <w:r>
        <w:rPr>
          <w:rFonts w:ascii="Times New Roman"/>
          <w:b w:val="false"/>
          <w:i w:val="false"/>
          <w:color w:val="000000"/>
          <w:sz w:val="28"/>
        </w:rPr>
        <w:t>
      негізгі жүру пункттерін немесе станцияларды, тиеу және түсіру</w:t>
      </w:r>
      <w:r>
        <w:br/>
      </w:r>
      <w:r>
        <w:rPr>
          <w:rFonts w:ascii="Times New Roman"/>
          <w:b w:val="false"/>
          <w:i w:val="false"/>
          <w:color w:val="000000"/>
          <w:sz w:val="28"/>
        </w:rPr>
        <w:t>
      жолдарын көрсету / указать основные пункты следования или</w:t>
      </w:r>
      <w:r>
        <w:br/>
      </w:r>
      <w:r>
        <w:rPr>
          <w:rFonts w:ascii="Times New Roman"/>
          <w:b w:val="false"/>
          <w:i w:val="false"/>
          <w:color w:val="000000"/>
          <w:sz w:val="28"/>
        </w:rPr>
        <w:t>
      станцию и дороги, погрузки и выгрузки</w:t>
      </w:r>
      <w:r>
        <w:br/>
      </w:r>
      <w:r>
        <w:rPr>
          <w:rFonts w:ascii="Times New Roman"/>
          <w:b w:val="false"/>
          <w:i w:val="false"/>
          <w:color w:val="000000"/>
          <w:sz w:val="28"/>
        </w:rPr>
        <w:t>
      Ерекше белгілер:/ Особые отметки:</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егер жіберілетін жануарлар шығар алдында аса қауіпті, жұқпалы</w:t>
      </w:r>
      <w:r>
        <w:br/>
      </w:r>
      <w:r>
        <w:rPr>
          <w:rFonts w:ascii="Times New Roman"/>
          <w:b w:val="false"/>
          <w:i w:val="false"/>
          <w:color w:val="000000"/>
          <w:sz w:val="28"/>
        </w:rPr>
        <w:t>
      аурулармен ауырса, қандай ерекше жағдайда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кімнің арнайы рұқсатымен жіберілді, рұқсаттың нөмірі мен күні/</w:t>
      </w:r>
      <w:r>
        <w:br/>
      </w:r>
      <w:r>
        <w:rPr>
          <w:rFonts w:ascii="Times New Roman"/>
          <w:b w:val="false"/>
          <w:i w:val="false"/>
          <w:color w:val="000000"/>
          <w:sz w:val="28"/>
        </w:rPr>
        <w:t>
      заполняется при отправке животных, больных особо опасными,</w:t>
      </w:r>
      <w:r>
        <w:br/>
      </w:r>
      <w:r>
        <w:rPr>
          <w:rFonts w:ascii="Times New Roman"/>
          <w:b w:val="false"/>
          <w:i w:val="false"/>
          <w:color w:val="000000"/>
          <w:sz w:val="28"/>
        </w:rPr>
        <w:t>
      заразными заболеваниями, перевозка в особых условиях и по</w:t>
      </w:r>
      <w:r>
        <w:br/>
      </w:r>
      <w:r>
        <w:rPr>
          <w:rFonts w:ascii="Times New Roman"/>
          <w:b w:val="false"/>
          <w:i w:val="false"/>
          <w:color w:val="000000"/>
          <w:sz w:val="28"/>
        </w:rPr>
        <w:t>
      специальному разрешению (указанию), кем оно дано, номер и дата</w:t>
      </w:r>
    </w:p>
    <w:p>
      <w:pPr>
        <w:spacing w:after="0"/>
        <w:ind w:left="0"/>
        <w:jc w:val="both"/>
      </w:pPr>
      <w:r>
        <w:rPr>
          <w:rFonts w:ascii="Times New Roman"/>
          <w:b w:val="false"/>
          <w:i w:val="false"/>
          <w:color w:val="000000"/>
          <w:sz w:val="28"/>
        </w:rPr>
        <w:t xml:space="preserve">      М.О. / М.П. </w:t>
      </w:r>
      <w:r>
        <w:rPr>
          <w:rFonts w:ascii="Times New Roman"/>
          <w:b/>
          <w:i w:val="false"/>
          <w:color w:val="000000"/>
          <w:sz w:val="28"/>
        </w:rPr>
        <w:t>Ветеринариялық дәрігер</w:t>
      </w:r>
      <w:r>
        <w:br/>
      </w:r>
      <w:r>
        <w:rPr>
          <w:rFonts w:ascii="Times New Roman"/>
          <w:b w:val="false"/>
          <w:i w:val="false"/>
          <w:color w:val="000000"/>
          <w:sz w:val="28"/>
        </w:rPr>
        <w:t>
</w:t>
      </w:r>
      <w:r>
        <w:rPr>
          <w:rFonts w:ascii="Times New Roman"/>
          <w:b/>
          <w:i w:val="false"/>
          <w:color w:val="000000"/>
          <w:sz w:val="28"/>
        </w:rPr>
        <w:t>                Ветеринарный врач ______________________________</w:t>
      </w:r>
      <w:r>
        <w:br/>
      </w:r>
      <w:r>
        <w:rPr>
          <w:rFonts w:ascii="Times New Roman"/>
          <w:b w:val="false"/>
          <w:i w:val="false"/>
          <w:color w:val="000000"/>
          <w:sz w:val="28"/>
        </w:rPr>
        <w:t>
                     лауазымы, Т.А.Ә., қолы/должность, Ф.И.О. подпись</w:t>
      </w:r>
      <w:r>
        <w:br/>
      </w:r>
      <w:r>
        <w:rPr>
          <w:rFonts w:ascii="Times New Roman"/>
          <w:b w:val="false"/>
          <w:i w:val="false"/>
          <w:color w:val="000000"/>
          <w:sz w:val="28"/>
        </w:rPr>
        <w:t>
                               «_____»__________________ 20 ___ ж./г.</w:t>
      </w:r>
    </w:p>
    <w:p>
      <w:pPr>
        <w:spacing w:after="0"/>
        <w:ind w:left="0"/>
        <w:jc w:val="both"/>
      </w:pPr>
      <w:r>
        <w:rPr>
          <w:rFonts w:ascii="Times New Roman"/>
          <w:b/>
          <w:i w:val="false"/>
          <w:color w:val="000000"/>
          <w:sz w:val="28"/>
        </w:rPr>
        <w:t>      ВЕТЕРИНАРИЯЛЫҚ АНЫҚТАМА/ВЕТЕРИНАРНАЯ СПРАВКА № 00-00-00</w:t>
      </w:r>
      <w:r>
        <w:br/>
      </w:r>
      <w:r>
        <w:rPr>
          <w:rFonts w:ascii="Times New Roman"/>
          <w:b w:val="false"/>
          <w:i w:val="false"/>
          <w:color w:val="000000"/>
          <w:sz w:val="28"/>
        </w:rPr>
        <w:t>
</w:t>
      </w:r>
      <w:r>
        <w:rPr>
          <w:rFonts w:ascii="Times New Roman"/>
          <w:b/>
          <w:i w:val="false"/>
          <w:color w:val="000000"/>
          <w:sz w:val="28"/>
        </w:rPr>
        <w:t>      Үй және жабайы жануарлардың еті мен өнімдеріне, құстың</w:t>
      </w:r>
      <w:r>
        <w:br/>
      </w:r>
      <w:r>
        <w:rPr>
          <w:rFonts w:ascii="Times New Roman"/>
          <w:b w:val="false"/>
          <w:i w:val="false"/>
          <w:color w:val="000000"/>
          <w:sz w:val="28"/>
        </w:rPr>
        <w:t>
</w:t>
      </w:r>
      <w:r>
        <w:rPr>
          <w:rFonts w:ascii="Times New Roman"/>
          <w:b/>
          <w:i w:val="false"/>
          <w:color w:val="000000"/>
          <w:sz w:val="28"/>
        </w:rPr>
        <w:t>        етіне, сүт және сүт өнімдеріне, балық және балық</w:t>
      </w:r>
      <w:r>
        <w:br/>
      </w:r>
      <w:r>
        <w:rPr>
          <w:rFonts w:ascii="Times New Roman"/>
          <w:b w:val="false"/>
          <w:i w:val="false"/>
          <w:color w:val="000000"/>
          <w:sz w:val="28"/>
        </w:rPr>
        <w:t>
</w:t>
      </w:r>
      <w:r>
        <w:rPr>
          <w:rFonts w:ascii="Times New Roman"/>
          <w:b/>
          <w:i w:val="false"/>
          <w:color w:val="000000"/>
          <w:sz w:val="28"/>
        </w:rPr>
        <w:t>      өнімдеріне, ара балына / мясо и мясопродукты домашних и</w:t>
      </w:r>
      <w:r>
        <w:br/>
      </w:r>
      <w:r>
        <w:rPr>
          <w:rFonts w:ascii="Times New Roman"/>
          <w:b w:val="false"/>
          <w:i w:val="false"/>
          <w:color w:val="000000"/>
          <w:sz w:val="28"/>
        </w:rPr>
        <w:t>
</w:t>
      </w:r>
      <w:r>
        <w:rPr>
          <w:rFonts w:ascii="Times New Roman"/>
          <w:b/>
          <w:i w:val="false"/>
          <w:color w:val="000000"/>
          <w:sz w:val="28"/>
        </w:rPr>
        <w:t>       диких животных, мясо птицы, молоко и молочные продукты,</w:t>
      </w:r>
      <w:r>
        <w:br/>
      </w:r>
      <w:r>
        <w:rPr>
          <w:rFonts w:ascii="Times New Roman"/>
          <w:b w:val="false"/>
          <w:i w:val="false"/>
          <w:color w:val="000000"/>
          <w:sz w:val="28"/>
        </w:rPr>
        <w:t>
</w:t>
      </w:r>
      <w:r>
        <w:rPr>
          <w:rFonts w:ascii="Times New Roman"/>
          <w:b/>
          <w:i w:val="false"/>
          <w:color w:val="000000"/>
          <w:sz w:val="28"/>
        </w:rPr>
        <w:t>                   рыба и рыбопродукты, пчелиный мед</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облыс, аудан (қала), ауылдық округ/ область, район (город),</w:t>
      </w:r>
      <w:r>
        <w:br/>
      </w:r>
      <w:r>
        <w:rPr>
          <w:rFonts w:ascii="Times New Roman"/>
          <w:b w:val="false"/>
          <w:i w:val="false"/>
          <w:color w:val="000000"/>
          <w:sz w:val="28"/>
        </w:rPr>
        <w:t>
сельский округ, ветеринариялық анықтаманы берген мемлекеттік</w:t>
      </w:r>
      <w:r>
        <w:br/>
      </w:r>
      <w:r>
        <w:rPr>
          <w:rFonts w:ascii="Times New Roman"/>
          <w:b w:val="false"/>
          <w:i w:val="false"/>
          <w:color w:val="000000"/>
          <w:sz w:val="28"/>
        </w:rPr>
        <w:t>
органның немесе өндірістік бақылау бөлімшесінің атауы, мекенжайы/</w:t>
      </w:r>
      <w:r>
        <w:br/>
      </w:r>
      <w:r>
        <w:rPr>
          <w:rFonts w:ascii="Times New Roman"/>
          <w:b w:val="false"/>
          <w:i w:val="false"/>
          <w:color w:val="000000"/>
          <w:sz w:val="28"/>
        </w:rPr>
        <w:t>
наименование государственного органа или подразделения</w:t>
      </w:r>
      <w:r>
        <w:br/>
      </w:r>
      <w:r>
        <w:rPr>
          <w:rFonts w:ascii="Times New Roman"/>
          <w:b w:val="false"/>
          <w:i w:val="false"/>
          <w:color w:val="000000"/>
          <w:sz w:val="28"/>
        </w:rPr>
        <w:t>
производственного контроля, выдавшего ветеринарную справку, адрес</w:t>
      </w:r>
      <w:r>
        <w:br/>
      </w:r>
      <w:r>
        <w:rPr>
          <w:rFonts w:ascii="Times New Roman"/>
          <w:b w:val="false"/>
          <w:i w:val="false"/>
          <w:color w:val="000000"/>
          <w:sz w:val="28"/>
        </w:rPr>
        <w:t>
Ветеринариялық анықтама берілді/ Ветеринарная справка</w:t>
      </w:r>
      <w:r>
        <w:br/>
      </w:r>
      <w:r>
        <w:rPr>
          <w:rFonts w:ascii="Times New Roman"/>
          <w:b w:val="false"/>
          <w:i w:val="false"/>
          <w:color w:val="000000"/>
          <w:sz w:val="28"/>
        </w:rPr>
        <w:t>
выдана ____________________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 наименование юридического лица, БИН, Ф.И.О.</w:t>
      </w:r>
      <w:r>
        <w:br/>
      </w:r>
      <w:r>
        <w:rPr>
          <w:rFonts w:ascii="Times New Roman"/>
          <w:b w:val="false"/>
          <w:i w:val="false"/>
          <w:color w:val="000000"/>
          <w:sz w:val="28"/>
        </w:rPr>
        <w:t>
физического лица, ИИН,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удостоверение личности, адрес, учетный номер объекта</w:t>
      </w:r>
      <w:r>
        <w:br/>
      </w:r>
      <w:r>
        <w:rPr>
          <w:rFonts w:ascii="Times New Roman"/>
          <w:b w:val="false"/>
          <w:i w:val="false"/>
          <w:color w:val="000000"/>
          <w:sz w:val="28"/>
        </w:rPr>
        <w:t>
Өнімнің атауы/Наименование продукции _________________________________</w:t>
      </w:r>
      <w:r>
        <w:br/>
      </w:r>
      <w:r>
        <w:rPr>
          <w:rFonts w:ascii="Times New Roman"/>
          <w:b w:val="false"/>
          <w:i w:val="false"/>
          <w:color w:val="000000"/>
          <w:sz w:val="28"/>
        </w:rPr>
        <w:t>
Орын саны/Число мест ________________________________________________</w:t>
      </w:r>
      <w:r>
        <w:br/>
      </w:r>
      <w:r>
        <w:rPr>
          <w:rFonts w:ascii="Times New Roman"/>
          <w:b w:val="false"/>
          <w:i w:val="false"/>
          <w:color w:val="000000"/>
          <w:sz w:val="28"/>
        </w:rPr>
        <w:t>
Салмағы/Вес нетто ___________________________________________________</w:t>
      </w:r>
      <w:r>
        <w:br/>
      </w:r>
      <w:r>
        <w:rPr>
          <w:rFonts w:ascii="Times New Roman"/>
          <w:b w:val="false"/>
          <w:i w:val="false"/>
          <w:color w:val="000000"/>
          <w:sz w:val="28"/>
        </w:rPr>
        <w:t>
Орамасы/Упаковка ____________________________________________________</w:t>
      </w:r>
      <w:r>
        <w:br/>
      </w:r>
      <w:r>
        <w:rPr>
          <w:rFonts w:ascii="Times New Roman"/>
          <w:b w:val="false"/>
          <w:i w:val="false"/>
          <w:color w:val="000000"/>
          <w:sz w:val="28"/>
        </w:rPr>
        <w:t>
Таңбасы, сәйкестендіру нөмір / Маркировка, идентификационный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Шығарылған жері/место выхода выработанные ___________________________</w:t>
      </w:r>
      <w:r>
        <w:br/>
      </w:r>
      <w:r>
        <w:rPr>
          <w:rFonts w:ascii="Times New Roman"/>
          <w:b w:val="false"/>
          <w:i w:val="false"/>
          <w:color w:val="000000"/>
          <w:sz w:val="28"/>
        </w:rPr>
        <w:t>
                     кәсіпорынның атауы, объектінің есептік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иесінің Т.А.Ә., мекенжайы, өнімнің өндірілген күні/наименование</w:t>
      </w:r>
      <w:r>
        <w:br/>
      </w:r>
      <w:r>
        <w:rPr>
          <w:rFonts w:ascii="Times New Roman"/>
          <w:b w:val="false"/>
          <w:i w:val="false"/>
          <w:color w:val="000000"/>
          <w:sz w:val="28"/>
        </w:rPr>
        <w:t>
предприятия, учетный номер объекта, Ф.И.О., владельца, адрес, дата</w:t>
      </w:r>
      <w:r>
        <w:br/>
      </w:r>
      <w:r>
        <w:rPr>
          <w:rFonts w:ascii="Times New Roman"/>
          <w:b w:val="false"/>
          <w:i w:val="false"/>
          <w:color w:val="000000"/>
          <w:sz w:val="28"/>
        </w:rPr>
        <w:t>
выработки</w:t>
      </w:r>
      <w:r>
        <w:br/>
      </w:r>
      <w:r>
        <w:rPr>
          <w:rFonts w:ascii="Times New Roman"/>
          <w:b w:val="false"/>
          <w:i w:val="false"/>
          <w:color w:val="000000"/>
          <w:sz w:val="28"/>
        </w:rPr>
        <w:t>
Толық көлемде ветеринариялық тексеруден, ветеринариялық-санитариялық</w:t>
      </w:r>
      <w:r>
        <w:br/>
      </w:r>
      <w:r>
        <w:rPr>
          <w:rFonts w:ascii="Times New Roman"/>
          <w:b w:val="false"/>
          <w:i w:val="false"/>
          <w:color w:val="000000"/>
          <w:sz w:val="28"/>
        </w:rPr>
        <w:t>
сараптаудан өткізілді /ветеринариялық-санитариялық сараптаудан өткен</w:t>
      </w:r>
      <w:r>
        <w:br/>
      </w:r>
      <w:r>
        <w:rPr>
          <w:rFonts w:ascii="Times New Roman"/>
          <w:b w:val="false"/>
          <w:i w:val="false"/>
          <w:color w:val="000000"/>
          <w:sz w:val="28"/>
        </w:rPr>
        <w:t>
шикізаттан жасалған, есептік нөмірі бар кәсіпорындарында сойылған,</w:t>
      </w:r>
      <w:r>
        <w:br/>
      </w:r>
      <w:r>
        <w:rPr>
          <w:rFonts w:ascii="Times New Roman"/>
          <w:b w:val="false"/>
          <w:i w:val="false"/>
          <w:color w:val="000000"/>
          <w:sz w:val="28"/>
        </w:rPr>
        <w:t>
дені сау жануарлардан алынған (керектісінің асты сызылсын және</w:t>
      </w:r>
      <w:r>
        <w:br/>
      </w:r>
      <w:r>
        <w:rPr>
          <w:rFonts w:ascii="Times New Roman"/>
          <w:b w:val="false"/>
          <w:i w:val="false"/>
          <w:color w:val="000000"/>
          <w:sz w:val="28"/>
        </w:rPr>
        <w:t>
жарамды деп танылды,)/подвергнуты ветеринарному осмотру,</w:t>
      </w:r>
      <w:r>
        <w:br/>
      </w:r>
      <w:r>
        <w:rPr>
          <w:rFonts w:ascii="Times New Roman"/>
          <w:b w:val="false"/>
          <w:i w:val="false"/>
          <w:color w:val="000000"/>
          <w:sz w:val="28"/>
        </w:rPr>
        <w:t>
ветеринарно-санитарной экспертизе в полном объеме / изготовлены из</w:t>
      </w:r>
      <w:r>
        <w:br/>
      </w:r>
      <w:r>
        <w:rPr>
          <w:rFonts w:ascii="Times New Roman"/>
          <w:b w:val="false"/>
          <w:i w:val="false"/>
          <w:color w:val="000000"/>
          <w:sz w:val="28"/>
        </w:rPr>
        <w:t>
сырья, прошедшего ветеринарно-санитарную экспертизу, получены от убоя</w:t>
      </w:r>
      <w:r>
        <w:br/>
      </w:r>
      <w:r>
        <w:rPr>
          <w:rFonts w:ascii="Times New Roman"/>
          <w:b w:val="false"/>
          <w:i w:val="false"/>
          <w:color w:val="000000"/>
          <w:sz w:val="28"/>
        </w:rPr>
        <w:t>
здоровых животных на предприятиях, имеющих учетные номера (нужное</w:t>
      </w:r>
      <w:r>
        <w:br/>
      </w:r>
      <w:r>
        <w:rPr>
          <w:rFonts w:ascii="Times New Roman"/>
          <w:b w:val="false"/>
          <w:i w:val="false"/>
          <w:color w:val="000000"/>
          <w:sz w:val="28"/>
        </w:rPr>
        <w:t>
подчеркнуть) и признаны годной для _______________________________</w:t>
      </w:r>
      <w:r>
        <w:br/>
      </w:r>
      <w:r>
        <w:rPr>
          <w:rFonts w:ascii="Times New Roman"/>
          <w:b w:val="false"/>
          <w:i w:val="false"/>
          <w:color w:val="000000"/>
          <w:sz w:val="28"/>
        </w:rPr>
        <w:t>
                                     шексіз, шектеп сату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 немесе ветеринариялық-санитариялық сараптау ережесіне сәйкес</w:t>
      </w:r>
      <w:r>
        <w:br/>
      </w:r>
      <w:r>
        <w:rPr>
          <w:rFonts w:ascii="Times New Roman"/>
          <w:b w:val="false"/>
          <w:i w:val="false"/>
          <w:color w:val="000000"/>
          <w:sz w:val="28"/>
        </w:rPr>
        <w:t>
қайта өңдеу шарттарын, режимін көрсету керек / реализация без</w:t>
      </w:r>
      <w:r>
        <w:br/>
      </w:r>
      <w:r>
        <w:rPr>
          <w:rFonts w:ascii="Times New Roman"/>
          <w:b w:val="false"/>
          <w:i w:val="false"/>
          <w:color w:val="000000"/>
          <w:sz w:val="28"/>
        </w:rPr>
        <w:t>
ограничений, с ограничениями – указать причины, условия, режим</w:t>
      </w:r>
      <w:r>
        <w:br/>
      </w:r>
      <w:r>
        <w:rPr>
          <w:rFonts w:ascii="Times New Roman"/>
          <w:b w:val="false"/>
          <w:i w:val="false"/>
          <w:color w:val="000000"/>
          <w:sz w:val="28"/>
        </w:rPr>
        <w:t>
переработки согласно правил ветсанэкспертизы</w:t>
      </w:r>
      <w:r>
        <w:br/>
      </w:r>
      <w:r>
        <w:rPr>
          <w:rFonts w:ascii="Times New Roman"/>
          <w:b w:val="false"/>
          <w:i w:val="false"/>
          <w:color w:val="000000"/>
          <w:sz w:val="28"/>
        </w:rPr>
        <w:t>
Баратын бағыты/и направляются</w:t>
      </w:r>
      <w:r>
        <w:br/>
      </w:r>
      <w:r>
        <w:rPr>
          <w:rFonts w:ascii="Times New Roman"/>
          <w:b w:val="false"/>
          <w:i w:val="false"/>
          <w:color w:val="000000"/>
          <w:sz w:val="28"/>
        </w:rPr>
        <w:t>
_______________________________________________ межелі пункт және</w:t>
      </w:r>
      <w:r>
        <w:br/>
      </w:r>
      <w:r>
        <w:rPr>
          <w:rFonts w:ascii="Times New Roman"/>
          <w:b w:val="false"/>
          <w:i w:val="false"/>
          <w:color w:val="000000"/>
          <w:sz w:val="28"/>
        </w:rPr>
        <w:t>
сатып алушы/пункт назначения и покупатель</w:t>
      </w:r>
      <w:r>
        <w:br/>
      </w:r>
      <w:r>
        <w:rPr>
          <w:rFonts w:ascii="Times New Roman"/>
          <w:b w:val="false"/>
          <w:i w:val="false"/>
          <w:color w:val="000000"/>
          <w:sz w:val="28"/>
        </w:rPr>
        <w:t>
Көліктің түрі/вид транспорта и следуют _______________________________</w:t>
      </w:r>
      <w:r>
        <w:br/>
      </w:r>
      <w:r>
        <w:rPr>
          <w:rFonts w:ascii="Times New Roman"/>
          <w:b w:val="false"/>
          <w:i w:val="false"/>
          <w:color w:val="000000"/>
          <w:sz w:val="28"/>
        </w:rPr>
        <w:t>
теміржол, су, автомобиль, әуе көліктерімен, автомобильдің, вагонның №</w:t>
      </w:r>
      <w:r>
        <w:br/>
      </w:r>
      <w:r>
        <w:rPr>
          <w:rFonts w:ascii="Times New Roman"/>
          <w:b w:val="false"/>
          <w:i w:val="false"/>
          <w:color w:val="000000"/>
          <w:sz w:val="28"/>
        </w:rPr>
        <w:t>
№, кеменің аты, рейстің № және т.б./железнодорожным, водным,</w:t>
      </w:r>
      <w:r>
        <w:br/>
      </w:r>
      <w:r>
        <w:rPr>
          <w:rFonts w:ascii="Times New Roman"/>
          <w:b w:val="false"/>
          <w:i w:val="false"/>
          <w:color w:val="000000"/>
          <w:sz w:val="28"/>
        </w:rPr>
        <w:t>
автомобильным, воздушным транспортом, №№ автомобиля, вагона, название</w:t>
      </w:r>
      <w:r>
        <w:br/>
      </w:r>
      <w:r>
        <w:rPr>
          <w:rFonts w:ascii="Times New Roman"/>
          <w:b w:val="false"/>
          <w:i w:val="false"/>
          <w:color w:val="000000"/>
          <w:sz w:val="28"/>
        </w:rPr>
        <w:t>
судна, № рейса и т.д.</w:t>
      </w:r>
      <w:r>
        <w:br/>
      </w:r>
      <w:r>
        <w:rPr>
          <w:rFonts w:ascii="Times New Roman"/>
          <w:b w:val="false"/>
          <w:i w:val="false"/>
          <w:color w:val="000000"/>
          <w:sz w:val="28"/>
        </w:rPr>
        <w:t>
Тасымалдау жағдайлары/Условия транспортировки ________________________</w:t>
      </w:r>
      <w:r>
        <w:br/>
      </w:r>
      <w:r>
        <w:rPr>
          <w:rFonts w:ascii="Times New Roman"/>
          <w:b w:val="false"/>
          <w:i w:val="false"/>
          <w:color w:val="000000"/>
          <w:sz w:val="28"/>
        </w:rPr>
        <w:t>
Өнім жіберер алдында қосымша зертханалық зерттеулерден өтті/</w:t>
      </w:r>
      <w:r>
        <w:br/>
      </w:r>
      <w:r>
        <w:rPr>
          <w:rFonts w:ascii="Times New Roman"/>
          <w:b w:val="false"/>
          <w:i w:val="false"/>
          <w:color w:val="000000"/>
          <w:sz w:val="28"/>
        </w:rPr>
        <w:t>
Продукция, перед отправкой подвергнута дополнительным лабораторным</w:t>
      </w:r>
      <w:r>
        <w:br/>
      </w:r>
      <w:r>
        <w:rPr>
          <w:rFonts w:ascii="Times New Roman"/>
          <w:b w:val="false"/>
          <w:i w:val="false"/>
          <w:color w:val="000000"/>
          <w:sz w:val="28"/>
        </w:rPr>
        <w:t>
исследованиям ________________________________________________________</w:t>
      </w:r>
      <w:r>
        <w:br/>
      </w:r>
      <w:r>
        <w:rPr>
          <w:rFonts w:ascii="Times New Roman"/>
          <w:b w:val="false"/>
          <w:i w:val="false"/>
          <w:color w:val="000000"/>
          <w:sz w:val="28"/>
        </w:rPr>
        <w:t>
зертхананың аталуы, сараптаманың № және зерттеу нәтижелері/</w:t>
      </w:r>
      <w:r>
        <w:br/>
      </w:r>
      <w:r>
        <w:rPr>
          <w:rFonts w:ascii="Times New Roman"/>
          <w:b w:val="false"/>
          <w:i w:val="false"/>
          <w:color w:val="000000"/>
          <w:sz w:val="28"/>
        </w:rPr>
        <w:t>
наименование лаборатории, № экспертизы и результаты исследований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Көлік құралдары жіберер алдында тазаланды немесе зарарсыздандырылды,</w:t>
      </w:r>
      <w:r>
        <w:br/>
      </w:r>
      <w:r>
        <w:rPr>
          <w:rFonts w:ascii="Times New Roman"/>
          <w:b w:val="false"/>
          <w:i w:val="false"/>
          <w:color w:val="000000"/>
          <w:sz w:val="28"/>
        </w:rPr>
        <w:t>
актінің № және күні көрсету қажет / Транспортные средства перед</w:t>
      </w:r>
      <w:r>
        <w:br/>
      </w:r>
      <w:r>
        <w:rPr>
          <w:rFonts w:ascii="Times New Roman"/>
          <w:b w:val="false"/>
          <w:i w:val="false"/>
          <w:color w:val="000000"/>
          <w:sz w:val="28"/>
        </w:rPr>
        <w:t>
отправкой очищены или продезинфицированы, указать № акта и дата</w:t>
      </w:r>
      <w:r>
        <w:br/>
      </w:r>
      <w:r>
        <w:rPr>
          <w:rFonts w:ascii="Times New Roman"/>
          <w:b w:val="false"/>
          <w:i w:val="false"/>
          <w:color w:val="000000"/>
          <w:sz w:val="28"/>
        </w:rPr>
        <w:t>
выдачи</w:t>
      </w:r>
    </w:p>
    <w:p>
      <w:pPr>
        <w:spacing w:after="0"/>
        <w:ind w:left="0"/>
        <w:jc w:val="both"/>
      </w:pPr>
      <w:r>
        <w:rPr>
          <w:rFonts w:ascii="Times New Roman"/>
          <w:b w:val="false"/>
          <w:i w:val="false"/>
          <w:color w:val="000000"/>
          <w:sz w:val="28"/>
        </w:rPr>
        <w:t xml:space="preserve">      М.О. / М.П. </w:t>
      </w:r>
      <w:r>
        <w:rPr>
          <w:rFonts w:ascii="Times New Roman"/>
          <w:b/>
          <w:i w:val="false"/>
          <w:color w:val="000000"/>
          <w:sz w:val="28"/>
        </w:rPr>
        <w:t>Ветеринариялық дәрігер</w:t>
      </w:r>
      <w:r>
        <w:br/>
      </w:r>
      <w:r>
        <w:rPr>
          <w:rFonts w:ascii="Times New Roman"/>
          <w:b w:val="false"/>
          <w:i w:val="false"/>
          <w:color w:val="000000"/>
          <w:sz w:val="28"/>
        </w:rPr>
        <w:t>
</w:t>
      </w:r>
      <w:r>
        <w:rPr>
          <w:rFonts w:ascii="Times New Roman"/>
          <w:b/>
          <w:i w:val="false"/>
          <w:color w:val="000000"/>
          <w:sz w:val="28"/>
        </w:rPr>
        <w:t>                Ветеринарный врач ______________________________</w:t>
      </w:r>
      <w:r>
        <w:br/>
      </w:r>
      <w:r>
        <w:rPr>
          <w:rFonts w:ascii="Times New Roman"/>
          <w:b w:val="false"/>
          <w:i w:val="false"/>
          <w:color w:val="000000"/>
          <w:sz w:val="28"/>
        </w:rPr>
        <w:t>
                   лауазымы, Т.А.Ә., қолы/должность, Ф.И.О. подпись</w:t>
      </w:r>
      <w:r>
        <w:br/>
      </w:r>
      <w:r>
        <w:rPr>
          <w:rFonts w:ascii="Times New Roman"/>
          <w:b w:val="false"/>
          <w:i w:val="false"/>
          <w:color w:val="000000"/>
          <w:sz w:val="28"/>
        </w:rPr>
        <w:t>
                               «_____»__________________ 20 ___ ж./г.</w:t>
      </w:r>
    </w:p>
    <w:p>
      <w:pPr>
        <w:spacing w:after="0"/>
        <w:ind w:left="0"/>
        <w:jc w:val="both"/>
      </w:pPr>
      <w:r>
        <w:rPr>
          <w:rFonts w:ascii="Times New Roman"/>
          <w:b/>
          <w:i w:val="false"/>
          <w:color w:val="000000"/>
          <w:sz w:val="28"/>
        </w:rPr>
        <w:t>                                                көшірмесі/копия</w:t>
      </w:r>
    </w:p>
    <w:p>
      <w:pPr>
        <w:spacing w:after="0"/>
        <w:ind w:left="0"/>
        <w:jc w:val="both"/>
      </w:pPr>
      <w:r>
        <w:rPr>
          <w:rFonts w:ascii="Times New Roman"/>
          <w:b/>
          <w:i w:val="false"/>
          <w:color w:val="000000"/>
          <w:sz w:val="28"/>
        </w:rPr>
        <w:t>     ВЕТЕРИНАРИЯЛЫҚ АНЫҚТАМА / ВЕТЕРИНАРНАЯ СПРАВКА № 00-00-00</w:t>
      </w:r>
      <w:r>
        <w:br/>
      </w:r>
      <w:r>
        <w:rPr>
          <w:rFonts w:ascii="Times New Roman"/>
          <w:b w:val="false"/>
          <w:i w:val="false"/>
          <w:color w:val="000000"/>
          <w:sz w:val="28"/>
        </w:rPr>
        <w:t>
</w:t>
      </w:r>
      <w:r>
        <w:rPr>
          <w:rFonts w:ascii="Times New Roman"/>
          <w:b/>
          <w:i w:val="false"/>
          <w:color w:val="000000"/>
          <w:sz w:val="28"/>
        </w:rPr>
        <w:t>      Үй және жабайы жануарлардың еті мен өнімдеріне, құстың</w:t>
      </w:r>
      <w:r>
        <w:br/>
      </w:r>
      <w:r>
        <w:rPr>
          <w:rFonts w:ascii="Times New Roman"/>
          <w:b w:val="false"/>
          <w:i w:val="false"/>
          <w:color w:val="000000"/>
          <w:sz w:val="28"/>
        </w:rPr>
        <w:t>
</w:t>
      </w:r>
      <w:r>
        <w:rPr>
          <w:rFonts w:ascii="Times New Roman"/>
          <w:b/>
          <w:i w:val="false"/>
          <w:color w:val="000000"/>
          <w:sz w:val="28"/>
        </w:rPr>
        <w:t>         етіне, сүт және сүт өнімдеріне, балық және балық</w:t>
      </w:r>
      <w:r>
        <w:br/>
      </w:r>
      <w:r>
        <w:rPr>
          <w:rFonts w:ascii="Times New Roman"/>
          <w:b w:val="false"/>
          <w:i w:val="false"/>
          <w:color w:val="000000"/>
          <w:sz w:val="28"/>
        </w:rPr>
        <w:t>
</w:t>
      </w:r>
      <w:r>
        <w:rPr>
          <w:rFonts w:ascii="Times New Roman"/>
          <w:b/>
          <w:i w:val="false"/>
          <w:color w:val="000000"/>
          <w:sz w:val="28"/>
        </w:rPr>
        <w:t>      өнімдеріне, ара балына / мясо и мясопродукты домашних и</w:t>
      </w:r>
      <w:r>
        <w:br/>
      </w:r>
      <w:r>
        <w:rPr>
          <w:rFonts w:ascii="Times New Roman"/>
          <w:b w:val="false"/>
          <w:i w:val="false"/>
          <w:color w:val="000000"/>
          <w:sz w:val="28"/>
        </w:rPr>
        <w:t>
</w:t>
      </w:r>
      <w:r>
        <w:rPr>
          <w:rFonts w:ascii="Times New Roman"/>
          <w:b/>
          <w:i w:val="false"/>
          <w:color w:val="000000"/>
          <w:sz w:val="28"/>
        </w:rPr>
        <w:t>      диких животных, мясо птицы, молоко и молочные продукты,</w:t>
      </w:r>
      <w:r>
        <w:br/>
      </w:r>
      <w:r>
        <w:rPr>
          <w:rFonts w:ascii="Times New Roman"/>
          <w:b w:val="false"/>
          <w:i w:val="false"/>
          <w:color w:val="000000"/>
          <w:sz w:val="28"/>
        </w:rPr>
        <w:t>
</w:t>
      </w:r>
      <w:r>
        <w:rPr>
          <w:rFonts w:ascii="Times New Roman"/>
          <w:b/>
          <w:i w:val="false"/>
          <w:color w:val="000000"/>
          <w:sz w:val="28"/>
        </w:rPr>
        <w:t>                  рыба и рыбопродукты, пчелиный мед</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 аудан (қала), ауылдық округ/ область, район (город), сельский</w:t>
      </w:r>
      <w:r>
        <w:br/>
      </w:r>
      <w:r>
        <w:rPr>
          <w:rFonts w:ascii="Times New Roman"/>
          <w:b w:val="false"/>
          <w:i w:val="false"/>
          <w:color w:val="000000"/>
          <w:sz w:val="28"/>
        </w:rPr>
        <w:t>
округ, ветеринариялық анықтаманы берген мемлекеттік органның немесе</w:t>
      </w:r>
      <w:r>
        <w:br/>
      </w:r>
      <w:r>
        <w:rPr>
          <w:rFonts w:ascii="Times New Roman"/>
          <w:b w:val="false"/>
          <w:i w:val="false"/>
          <w:color w:val="000000"/>
          <w:sz w:val="28"/>
        </w:rPr>
        <w:t>
өндірістік бақылау бөлімшесінің атауы, мекенжайы / наименование</w:t>
      </w:r>
      <w:r>
        <w:br/>
      </w:r>
      <w:r>
        <w:rPr>
          <w:rFonts w:ascii="Times New Roman"/>
          <w:b w:val="false"/>
          <w:i w:val="false"/>
          <w:color w:val="000000"/>
          <w:sz w:val="28"/>
        </w:rPr>
        <w:t>
государственного органа или подразделения производственного контроля,</w:t>
      </w:r>
      <w:r>
        <w:br/>
      </w:r>
      <w:r>
        <w:rPr>
          <w:rFonts w:ascii="Times New Roman"/>
          <w:b w:val="false"/>
          <w:i w:val="false"/>
          <w:color w:val="000000"/>
          <w:sz w:val="28"/>
        </w:rPr>
        <w:t>
выдавшего ветеринарную справку, адрес</w:t>
      </w:r>
      <w:r>
        <w:br/>
      </w:r>
      <w:r>
        <w:rPr>
          <w:rFonts w:ascii="Times New Roman"/>
          <w:b w:val="false"/>
          <w:i w:val="false"/>
          <w:color w:val="000000"/>
          <w:sz w:val="28"/>
        </w:rPr>
        <w:t>
Ветеринариялық анықтама берілді/ Ветеринарная справка</w:t>
      </w:r>
      <w:r>
        <w:br/>
      </w:r>
      <w:r>
        <w:rPr>
          <w:rFonts w:ascii="Times New Roman"/>
          <w:b w:val="false"/>
          <w:i w:val="false"/>
          <w:color w:val="000000"/>
          <w:sz w:val="28"/>
        </w:rPr>
        <w:t>
выдана____________________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 наименование юридического лица, БИН, Ф.И.О.</w:t>
      </w:r>
      <w:r>
        <w:br/>
      </w:r>
      <w:r>
        <w:rPr>
          <w:rFonts w:ascii="Times New Roman"/>
          <w:b w:val="false"/>
          <w:i w:val="false"/>
          <w:color w:val="000000"/>
          <w:sz w:val="28"/>
        </w:rPr>
        <w:t>
физического лица, ИИН,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удостоверение личности, адрес, учетный номер объекта</w:t>
      </w:r>
      <w:r>
        <w:br/>
      </w:r>
      <w:r>
        <w:rPr>
          <w:rFonts w:ascii="Times New Roman"/>
          <w:b w:val="false"/>
          <w:i w:val="false"/>
          <w:color w:val="000000"/>
          <w:sz w:val="28"/>
        </w:rPr>
        <w:t>
Өнімнің атауы/Наименование продукции _________________________________</w:t>
      </w:r>
      <w:r>
        <w:br/>
      </w:r>
      <w:r>
        <w:rPr>
          <w:rFonts w:ascii="Times New Roman"/>
          <w:b w:val="false"/>
          <w:i w:val="false"/>
          <w:color w:val="000000"/>
          <w:sz w:val="28"/>
        </w:rPr>
        <w:t>
Орын саны/Число мест ________________________________________________</w:t>
      </w:r>
      <w:r>
        <w:br/>
      </w:r>
      <w:r>
        <w:rPr>
          <w:rFonts w:ascii="Times New Roman"/>
          <w:b w:val="false"/>
          <w:i w:val="false"/>
          <w:color w:val="000000"/>
          <w:sz w:val="28"/>
        </w:rPr>
        <w:t>
Салмағы/Вес нетто ___________________________________________________</w:t>
      </w:r>
      <w:r>
        <w:br/>
      </w:r>
      <w:r>
        <w:rPr>
          <w:rFonts w:ascii="Times New Roman"/>
          <w:b w:val="false"/>
          <w:i w:val="false"/>
          <w:color w:val="000000"/>
          <w:sz w:val="28"/>
        </w:rPr>
        <w:t>
Орамасы/Упаковка ____________________________________________________</w:t>
      </w:r>
      <w:r>
        <w:br/>
      </w:r>
      <w:r>
        <w:rPr>
          <w:rFonts w:ascii="Times New Roman"/>
          <w:b w:val="false"/>
          <w:i w:val="false"/>
          <w:color w:val="000000"/>
          <w:sz w:val="28"/>
        </w:rPr>
        <w:t>
Таңбасы, бірдейлендірілген нөмір / Маркировка, идентификационный</w:t>
      </w:r>
      <w:r>
        <w:br/>
      </w:r>
      <w:r>
        <w:rPr>
          <w:rFonts w:ascii="Times New Roman"/>
          <w:b w:val="false"/>
          <w:i w:val="false"/>
          <w:color w:val="000000"/>
          <w:sz w:val="28"/>
        </w:rPr>
        <w:t>
номер___________</w:t>
      </w:r>
      <w:r>
        <w:br/>
      </w:r>
      <w:r>
        <w:rPr>
          <w:rFonts w:ascii="Times New Roman"/>
          <w:b w:val="false"/>
          <w:i w:val="false"/>
          <w:color w:val="000000"/>
          <w:sz w:val="28"/>
        </w:rPr>
        <w:t>
Шығарылған жері/место выхода выработанные____________________________</w:t>
      </w:r>
      <w:r>
        <w:br/>
      </w:r>
      <w:r>
        <w:rPr>
          <w:rFonts w:ascii="Times New Roman"/>
          <w:b w:val="false"/>
          <w:i w:val="false"/>
          <w:color w:val="000000"/>
          <w:sz w:val="28"/>
        </w:rPr>
        <w:t>
      кәсіпорынның атауы, объектінің есептік нөмірі, иесінің Т.А.Ә.,</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өнімнің өндірілген күні / наименование предприятия, учетный номер</w:t>
      </w:r>
      <w:r>
        <w:br/>
      </w:r>
      <w:r>
        <w:rPr>
          <w:rFonts w:ascii="Times New Roman"/>
          <w:b w:val="false"/>
          <w:i w:val="false"/>
          <w:color w:val="000000"/>
          <w:sz w:val="28"/>
        </w:rPr>
        <w:t>
объекта, Ф.И.О., владельца, адрес, дата выработки</w:t>
      </w:r>
      <w:r>
        <w:br/>
      </w:r>
      <w:r>
        <w:rPr>
          <w:rFonts w:ascii="Times New Roman"/>
          <w:b w:val="false"/>
          <w:i w:val="false"/>
          <w:color w:val="000000"/>
          <w:sz w:val="28"/>
        </w:rPr>
        <w:t>
Толық көлемде ветеринариялық тексеруден, ветеринариялық-санитариялық</w:t>
      </w:r>
      <w:r>
        <w:br/>
      </w:r>
      <w:r>
        <w:rPr>
          <w:rFonts w:ascii="Times New Roman"/>
          <w:b w:val="false"/>
          <w:i w:val="false"/>
          <w:color w:val="000000"/>
          <w:sz w:val="28"/>
        </w:rPr>
        <w:t>
сараптаудан өткізілді /ветеринариялық-санитариялық сараптаудан өткен</w:t>
      </w:r>
      <w:r>
        <w:br/>
      </w:r>
      <w:r>
        <w:rPr>
          <w:rFonts w:ascii="Times New Roman"/>
          <w:b w:val="false"/>
          <w:i w:val="false"/>
          <w:color w:val="000000"/>
          <w:sz w:val="28"/>
        </w:rPr>
        <w:t>
шикізаттан жасалған, есептік нөмірі бар кәсіпорындарында сойылған,</w:t>
      </w:r>
      <w:r>
        <w:br/>
      </w:r>
      <w:r>
        <w:rPr>
          <w:rFonts w:ascii="Times New Roman"/>
          <w:b w:val="false"/>
          <w:i w:val="false"/>
          <w:color w:val="000000"/>
          <w:sz w:val="28"/>
        </w:rPr>
        <w:t>
дені сау жануарлардан алынған (керектісінің асты сызылсын және</w:t>
      </w:r>
      <w:r>
        <w:br/>
      </w:r>
      <w:r>
        <w:rPr>
          <w:rFonts w:ascii="Times New Roman"/>
          <w:b w:val="false"/>
          <w:i w:val="false"/>
          <w:color w:val="000000"/>
          <w:sz w:val="28"/>
        </w:rPr>
        <w:t>
жарамды деп танылды,)/подвергнуты ветеринарному осмотру,</w:t>
      </w:r>
      <w:r>
        <w:br/>
      </w:r>
      <w:r>
        <w:rPr>
          <w:rFonts w:ascii="Times New Roman"/>
          <w:b w:val="false"/>
          <w:i w:val="false"/>
          <w:color w:val="000000"/>
          <w:sz w:val="28"/>
        </w:rPr>
        <w:t>
ветеринарно-санитарной экспертизе в полном объеме/изготовлены из</w:t>
      </w:r>
      <w:r>
        <w:br/>
      </w:r>
      <w:r>
        <w:rPr>
          <w:rFonts w:ascii="Times New Roman"/>
          <w:b w:val="false"/>
          <w:i w:val="false"/>
          <w:color w:val="000000"/>
          <w:sz w:val="28"/>
        </w:rPr>
        <w:t>
сырья, прошедшего ветеринарно-санитарную экспертизу, получены от убоя</w:t>
      </w:r>
      <w:r>
        <w:br/>
      </w:r>
      <w:r>
        <w:rPr>
          <w:rFonts w:ascii="Times New Roman"/>
          <w:b w:val="false"/>
          <w:i w:val="false"/>
          <w:color w:val="000000"/>
          <w:sz w:val="28"/>
        </w:rPr>
        <w:t>
здоровых животных на предприятиях, имеющих учетные номера (нужное</w:t>
      </w:r>
      <w:r>
        <w:br/>
      </w:r>
      <w:r>
        <w:rPr>
          <w:rFonts w:ascii="Times New Roman"/>
          <w:b w:val="false"/>
          <w:i w:val="false"/>
          <w:color w:val="000000"/>
          <w:sz w:val="28"/>
        </w:rPr>
        <w:t>
подчеркнуть) и признаны годной для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шексіз, шектеп сату – себебі немесе ветеринариялық-санитариялық</w:t>
      </w:r>
      <w:r>
        <w:br/>
      </w:r>
      <w:r>
        <w:rPr>
          <w:rFonts w:ascii="Times New Roman"/>
          <w:b w:val="false"/>
          <w:i w:val="false"/>
          <w:color w:val="000000"/>
          <w:sz w:val="28"/>
        </w:rPr>
        <w:t>
сараптау ережесіне сәйкес қайта өңдеу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шарттарын, режимін көрсету керек / реализация без ограничений, с</w:t>
      </w:r>
      <w:r>
        <w:br/>
      </w:r>
      <w:r>
        <w:rPr>
          <w:rFonts w:ascii="Times New Roman"/>
          <w:b w:val="false"/>
          <w:i w:val="false"/>
          <w:color w:val="000000"/>
          <w:sz w:val="28"/>
        </w:rPr>
        <w:t>
ограничениями – указать причины, условия, режим переработки согласно</w:t>
      </w:r>
      <w:r>
        <w:br/>
      </w:r>
      <w:r>
        <w:rPr>
          <w:rFonts w:ascii="Times New Roman"/>
          <w:b w:val="false"/>
          <w:i w:val="false"/>
          <w:color w:val="000000"/>
          <w:sz w:val="28"/>
        </w:rPr>
        <w:t>
правил ветсанэкспертизы</w:t>
      </w:r>
      <w:r>
        <w:br/>
      </w:r>
      <w:r>
        <w:rPr>
          <w:rFonts w:ascii="Times New Roman"/>
          <w:b w:val="false"/>
          <w:i w:val="false"/>
          <w:color w:val="000000"/>
          <w:sz w:val="28"/>
        </w:rPr>
        <w:t>
Баратын бағыты / и направляются _____________________________________</w:t>
      </w:r>
      <w:r>
        <w:br/>
      </w:r>
      <w:r>
        <w:rPr>
          <w:rFonts w:ascii="Times New Roman"/>
          <w:b w:val="false"/>
          <w:i w:val="false"/>
          <w:color w:val="000000"/>
          <w:sz w:val="28"/>
        </w:rPr>
        <w:t>
межелі пункт және сатып алушы / пункт назначения и покупатель</w:t>
      </w:r>
      <w:r>
        <w:br/>
      </w:r>
      <w:r>
        <w:rPr>
          <w:rFonts w:ascii="Times New Roman"/>
          <w:b w:val="false"/>
          <w:i w:val="false"/>
          <w:color w:val="000000"/>
          <w:sz w:val="28"/>
        </w:rPr>
        <w:t>
Көліктің түрі /вид транспорта и следуют _____________________________</w:t>
      </w:r>
      <w:r>
        <w:br/>
      </w:r>
      <w:r>
        <w:rPr>
          <w:rFonts w:ascii="Times New Roman"/>
          <w:b w:val="false"/>
          <w:i w:val="false"/>
          <w:color w:val="000000"/>
          <w:sz w:val="28"/>
        </w:rPr>
        <w:t>
теміржол, су, автомобиль, әуе көліктерімен, автомобильдің, вагонның №</w:t>
      </w:r>
      <w:r>
        <w:br/>
      </w:r>
      <w:r>
        <w:rPr>
          <w:rFonts w:ascii="Times New Roman"/>
          <w:b w:val="false"/>
          <w:i w:val="false"/>
          <w:color w:val="000000"/>
          <w:sz w:val="28"/>
        </w:rPr>
        <w:t>
№, кеменің аты, рейстің № және т.б./железнодорожным, водным,</w:t>
      </w:r>
      <w:r>
        <w:br/>
      </w:r>
      <w:r>
        <w:rPr>
          <w:rFonts w:ascii="Times New Roman"/>
          <w:b w:val="false"/>
          <w:i w:val="false"/>
          <w:color w:val="000000"/>
          <w:sz w:val="28"/>
        </w:rPr>
        <w:t>
автомобильным, воздушным транспортом, №№ автомобиля, вагона, название</w:t>
      </w:r>
      <w:r>
        <w:br/>
      </w:r>
      <w:r>
        <w:rPr>
          <w:rFonts w:ascii="Times New Roman"/>
          <w:b w:val="false"/>
          <w:i w:val="false"/>
          <w:color w:val="000000"/>
          <w:sz w:val="28"/>
        </w:rPr>
        <w:t>
судна, № рейса и т.д.</w:t>
      </w:r>
      <w:r>
        <w:br/>
      </w:r>
      <w:r>
        <w:rPr>
          <w:rFonts w:ascii="Times New Roman"/>
          <w:b w:val="false"/>
          <w:i w:val="false"/>
          <w:color w:val="000000"/>
          <w:sz w:val="28"/>
        </w:rPr>
        <w:t>
Тасымалдау жағдайлары / Условия транспортировки _____________________</w:t>
      </w:r>
      <w:r>
        <w:br/>
      </w:r>
      <w:r>
        <w:rPr>
          <w:rFonts w:ascii="Times New Roman"/>
          <w:b w:val="false"/>
          <w:i w:val="false"/>
          <w:color w:val="000000"/>
          <w:sz w:val="28"/>
        </w:rPr>
        <w:t>
Өнім жіберер алдында қосымша зертханалық зерттеулерден өтті/</w:t>
      </w:r>
      <w:r>
        <w:br/>
      </w:r>
      <w:r>
        <w:rPr>
          <w:rFonts w:ascii="Times New Roman"/>
          <w:b w:val="false"/>
          <w:i w:val="false"/>
          <w:color w:val="000000"/>
          <w:sz w:val="28"/>
        </w:rPr>
        <w:t>
Продукция, перед отправкой подвергнута дополнительным лабораторным</w:t>
      </w:r>
      <w:r>
        <w:br/>
      </w:r>
      <w:r>
        <w:rPr>
          <w:rFonts w:ascii="Times New Roman"/>
          <w:b w:val="false"/>
          <w:i w:val="false"/>
          <w:color w:val="000000"/>
          <w:sz w:val="28"/>
        </w:rPr>
        <w:t>
исследования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зертхананың атауы, сараптаманың № және зерттеу нәтижелері/</w:t>
      </w:r>
      <w:r>
        <w:br/>
      </w:r>
      <w:r>
        <w:rPr>
          <w:rFonts w:ascii="Times New Roman"/>
          <w:b w:val="false"/>
          <w:i w:val="false"/>
          <w:color w:val="000000"/>
          <w:sz w:val="28"/>
        </w:rPr>
        <w:t>
наименование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лаборатории, № экспертизы и результаты исследований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Көлік құралдары жіберер алдында тазаланды немесе зарарсыздандырылды,</w:t>
      </w:r>
      <w:r>
        <w:br/>
      </w:r>
      <w:r>
        <w:rPr>
          <w:rFonts w:ascii="Times New Roman"/>
          <w:b w:val="false"/>
          <w:i w:val="false"/>
          <w:color w:val="000000"/>
          <w:sz w:val="28"/>
        </w:rPr>
        <w:t>
актінің № және күні көрсету қажет / Транспортные средства перед</w:t>
      </w:r>
      <w:r>
        <w:br/>
      </w:r>
      <w:r>
        <w:rPr>
          <w:rFonts w:ascii="Times New Roman"/>
          <w:b w:val="false"/>
          <w:i w:val="false"/>
          <w:color w:val="000000"/>
          <w:sz w:val="28"/>
        </w:rPr>
        <w:t>
отправкой очищены или продезинфицированы, указать № акта и дата</w:t>
      </w:r>
      <w:r>
        <w:br/>
      </w:r>
      <w:r>
        <w:rPr>
          <w:rFonts w:ascii="Times New Roman"/>
          <w:b w:val="false"/>
          <w:i w:val="false"/>
          <w:color w:val="000000"/>
          <w:sz w:val="28"/>
        </w:rPr>
        <w:t>
выдачи</w:t>
      </w:r>
    </w:p>
    <w:p>
      <w:pPr>
        <w:spacing w:after="0"/>
        <w:ind w:left="0"/>
        <w:jc w:val="both"/>
      </w:pPr>
      <w:r>
        <w:rPr>
          <w:rFonts w:ascii="Times New Roman"/>
          <w:b w:val="false"/>
          <w:i w:val="false"/>
          <w:color w:val="000000"/>
          <w:sz w:val="28"/>
        </w:rPr>
        <w:t xml:space="preserve">      М.О. / М.П. </w:t>
      </w:r>
      <w:r>
        <w:rPr>
          <w:rFonts w:ascii="Times New Roman"/>
          <w:b/>
          <w:i w:val="false"/>
          <w:color w:val="000000"/>
          <w:sz w:val="28"/>
        </w:rPr>
        <w:t>Ветеринариялық дәрігер</w:t>
      </w:r>
      <w:r>
        <w:br/>
      </w:r>
      <w:r>
        <w:rPr>
          <w:rFonts w:ascii="Times New Roman"/>
          <w:b w:val="false"/>
          <w:i w:val="false"/>
          <w:color w:val="000000"/>
          <w:sz w:val="28"/>
        </w:rPr>
        <w:t>
</w:t>
      </w:r>
      <w:r>
        <w:rPr>
          <w:rFonts w:ascii="Times New Roman"/>
          <w:b/>
          <w:i w:val="false"/>
          <w:color w:val="000000"/>
          <w:sz w:val="28"/>
        </w:rPr>
        <w:t>                Ветеринарный врач______________________________</w:t>
      </w:r>
      <w:r>
        <w:br/>
      </w:r>
      <w:r>
        <w:rPr>
          <w:rFonts w:ascii="Times New Roman"/>
          <w:b w:val="false"/>
          <w:i w:val="false"/>
          <w:color w:val="000000"/>
          <w:sz w:val="28"/>
        </w:rPr>
        <w:t>
                        лауазымы, Т.А.Ә., / должность, Ф.И.О. подпись</w:t>
      </w:r>
      <w:r>
        <w:br/>
      </w:r>
      <w:r>
        <w:rPr>
          <w:rFonts w:ascii="Times New Roman"/>
          <w:b w:val="false"/>
          <w:i w:val="false"/>
          <w:color w:val="000000"/>
          <w:sz w:val="28"/>
        </w:rPr>
        <w:t>
                               «_____»__________________ 20 ___ ж./г.</w:t>
      </w:r>
    </w:p>
    <w:p>
      <w:pPr>
        <w:spacing w:after="0"/>
        <w:ind w:left="0"/>
        <w:jc w:val="both"/>
      </w:pPr>
      <w:r>
        <w:rPr>
          <w:rFonts w:ascii="Times New Roman"/>
          <w:b/>
          <w:i w:val="false"/>
          <w:color w:val="000000"/>
          <w:sz w:val="28"/>
        </w:rPr>
        <w:t>     ВЕТЕРИНАРИЯЛЫҚ АНЫҚТАМА / ВЕТЕРИНАРНАЯ СПРАВКА № 00-00-00</w:t>
      </w:r>
      <w:r>
        <w:br/>
      </w:r>
      <w:r>
        <w:rPr>
          <w:rFonts w:ascii="Times New Roman"/>
          <w:b w:val="false"/>
          <w:i w:val="false"/>
          <w:color w:val="000000"/>
          <w:sz w:val="28"/>
        </w:rPr>
        <w:t>
</w:t>
      </w:r>
      <w:r>
        <w:rPr>
          <w:rFonts w:ascii="Times New Roman"/>
          <w:b/>
          <w:i w:val="false"/>
          <w:color w:val="000000"/>
          <w:sz w:val="28"/>
        </w:rPr>
        <w:t>      Жануарлардан алынатын техникалық шикізатқа және жемшөпке</w:t>
      </w:r>
      <w:r>
        <w:br/>
      </w:r>
      <w:r>
        <w:rPr>
          <w:rFonts w:ascii="Times New Roman"/>
          <w:b w:val="false"/>
          <w:i w:val="false"/>
          <w:color w:val="000000"/>
          <w:sz w:val="28"/>
        </w:rPr>
        <w:t>
</w:t>
      </w:r>
      <w:r>
        <w:rPr>
          <w:rFonts w:ascii="Times New Roman"/>
          <w:b/>
          <w:i w:val="false"/>
          <w:color w:val="000000"/>
          <w:sz w:val="28"/>
        </w:rPr>
        <w:t>      беріледі/Выдается на техническое сырье животного</w:t>
      </w:r>
      <w:r>
        <w:br/>
      </w:r>
      <w:r>
        <w:rPr>
          <w:rFonts w:ascii="Times New Roman"/>
          <w:b w:val="false"/>
          <w:i w:val="false"/>
          <w:color w:val="000000"/>
          <w:sz w:val="28"/>
        </w:rPr>
        <w:t>
</w:t>
      </w:r>
      <w:r>
        <w:rPr>
          <w:rFonts w:ascii="Times New Roman"/>
          <w:b/>
          <w:i w:val="false"/>
          <w:color w:val="000000"/>
          <w:sz w:val="28"/>
        </w:rPr>
        <w:t>                        происхождения и корма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 аудан (қала), ауылдық округ/ область, район (город), сельский</w:t>
      </w:r>
      <w:r>
        <w:br/>
      </w:r>
      <w:r>
        <w:rPr>
          <w:rFonts w:ascii="Times New Roman"/>
          <w:b w:val="false"/>
          <w:i w:val="false"/>
          <w:color w:val="000000"/>
          <w:sz w:val="28"/>
        </w:rPr>
        <w:t>
округ, ветеринариялық анықтаманы берген мемлекеттік органның немесе</w:t>
      </w:r>
      <w:r>
        <w:br/>
      </w:r>
      <w:r>
        <w:rPr>
          <w:rFonts w:ascii="Times New Roman"/>
          <w:b w:val="false"/>
          <w:i w:val="false"/>
          <w:color w:val="000000"/>
          <w:sz w:val="28"/>
        </w:rPr>
        <w:t>
өндірістік бақылау бөлімшесінің атауы, мекенжайы / наименование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государственного органа или подразделения производственного контроля,</w:t>
      </w:r>
      <w:r>
        <w:br/>
      </w:r>
      <w:r>
        <w:rPr>
          <w:rFonts w:ascii="Times New Roman"/>
          <w:b w:val="false"/>
          <w:i w:val="false"/>
          <w:color w:val="000000"/>
          <w:sz w:val="28"/>
        </w:rPr>
        <w:t>
выдавшего ветеринарную справку, адрес</w:t>
      </w:r>
    </w:p>
    <w:p>
      <w:pPr>
        <w:spacing w:after="0"/>
        <w:ind w:left="0"/>
        <w:jc w:val="both"/>
      </w:pPr>
      <w:r>
        <w:rPr>
          <w:rFonts w:ascii="Times New Roman"/>
          <w:b w:val="false"/>
          <w:i w:val="false"/>
          <w:color w:val="000000"/>
          <w:sz w:val="28"/>
        </w:rPr>
        <w:t>Ветеринариялық анықтама берілді/ Ветеринарная справка</w:t>
      </w:r>
      <w:r>
        <w:br/>
      </w:r>
      <w:r>
        <w:rPr>
          <w:rFonts w:ascii="Times New Roman"/>
          <w:b w:val="false"/>
          <w:i w:val="false"/>
          <w:color w:val="000000"/>
          <w:sz w:val="28"/>
        </w:rPr>
        <w:t>
выдана____________________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 наименование юридического лица, БИН, Ф.И.О.</w:t>
      </w:r>
      <w:r>
        <w:br/>
      </w:r>
      <w:r>
        <w:rPr>
          <w:rFonts w:ascii="Times New Roman"/>
          <w:b w:val="false"/>
          <w:i w:val="false"/>
          <w:color w:val="000000"/>
          <w:sz w:val="28"/>
        </w:rPr>
        <w:t>
физического лица, ИИН,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удостоверение личности, адрес, учетный номер объекта</w:t>
      </w:r>
      <w:r>
        <w:br/>
      </w:r>
      <w:r>
        <w:rPr>
          <w:rFonts w:ascii="Times New Roman"/>
          <w:b w:val="false"/>
          <w:i w:val="false"/>
          <w:color w:val="000000"/>
          <w:sz w:val="28"/>
        </w:rPr>
        <w:t>
Шикізаттың атауы / Наименование сырья________________________________</w:t>
      </w:r>
      <w:r>
        <w:br/>
      </w:r>
      <w:r>
        <w:rPr>
          <w:rFonts w:ascii="Times New Roman"/>
          <w:b w:val="false"/>
          <w:i w:val="false"/>
          <w:color w:val="000000"/>
          <w:sz w:val="28"/>
        </w:rPr>
        <w:t>
Орын саны / Число мест ______________________________________________</w:t>
      </w:r>
      <w:r>
        <w:br/>
      </w:r>
      <w:r>
        <w:rPr>
          <w:rFonts w:ascii="Times New Roman"/>
          <w:b w:val="false"/>
          <w:i w:val="false"/>
          <w:color w:val="000000"/>
          <w:sz w:val="28"/>
        </w:rPr>
        <w:t>
Салмағы / Вес нетто _________________________________________________</w:t>
      </w:r>
      <w:r>
        <w:br/>
      </w:r>
      <w:r>
        <w:rPr>
          <w:rFonts w:ascii="Times New Roman"/>
          <w:b w:val="false"/>
          <w:i w:val="false"/>
          <w:color w:val="000000"/>
          <w:sz w:val="28"/>
        </w:rPr>
        <w:t>
Орамасы / Упаковка __________________________________________________</w:t>
      </w:r>
      <w:r>
        <w:br/>
      </w:r>
      <w:r>
        <w:rPr>
          <w:rFonts w:ascii="Times New Roman"/>
          <w:b w:val="false"/>
          <w:i w:val="false"/>
          <w:color w:val="000000"/>
          <w:sz w:val="28"/>
        </w:rPr>
        <w:t>
Таңбасы / Маркировка ________________________________________________</w:t>
      </w:r>
      <w:r>
        <w:br/>
      </w:r>
      <w:r>
        <w:rPr>
          <w:rFonts w:ascii="Times New Roman"/>
          <w:b w:val="false"/>
          <w:i w:val="false"/>
          <w:color w:val="000000"/>
          <w:sz w:val="28"/>
        </w:rPr>
        <w:t>
Шығарылған жері / выработанные_______________________________________</w:t>
      </w:r>
      <w:r>
        <w:br/>
      </w:r>
      <w:r>
        <w:rPr>
          <w:rFonts w:ascii="Times New Roman"/>
          <w:b w:val="false"/>
          <w:i w:val="false"/>
          <w:color w:val="000000"/>
          <w:sz w:val="28"/>
        </w:rPr>
        <w:t>
       кәсіпорынның атауы, есептік нөмірі, иесінің Т.А.Ә.,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өнімнің өндірілген күні / наименование предприятия, учетный номер,</w:t>
      </w:r>
      <w:r>
        <w:br/>
      </w:r>
      <w:r>
        <w:rPr>
          <w:rFonts w:ascii="Times New Roman"/>
          <w:b w:val="false"/>
          <w:i w:val="false"/>
          <w:color w:val="000000"/>
          <w:sz w:val="28"/>
        </w:rPr>
        <w:t>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владельца, адрес, дата выработки</w:t>
      </w:r>
    </w:p>
    <w:p>
      <w:pPr>
        <w:spacing w:after="0"/>
        <w:ind w:left="0"/>
        <w:jc w:val="both"/>
      </w:pPr>
      <w:r>
        <w:rPr>
          <w:rFonts w:ascii="Times New Roman"/>
          <w:b w:val="false"/>
          <w:i w:val="false"/>
          <w:color w:val="000000"/>
          <w:sz w:val="28"/>
        </w:rPr>
        <w:t>Ветеринариялық тексеруден өтті /подвергнуты ветеринарному осмотру;</w:t>
      </w:r>
      <w:r>
        <w:br/>
      </w:r>
      <w:r>
        <w:rPr>
          <w:rFonts w:ascii="Times New Roman"/>
          <w:b w:val="false"/>
          <w:i w:val="false"/>
          <w:color w:val="000000"/>
          <w:sz w:val="28"/>
        </w:rPr>
        <w:t>
      - есептік нөмірі бар кәсіпорындарда сойылған, дені сау</w:t>
      </w:r>
      <w:r>
        <w:br/>
      </w:r>
      <w:r>
        <w:rPr>
          <w:rFonts w:ascii="Times New Roman"/>
          <w:b w:val="false"/>
          <w:i w:val="false"/>
          <w:color w:val="000000"/>
          <w:sz w:val="28"/>
        </w:rPr>
        <w:t>
жануарлардан алынған/ Получены от убоя здоровых животных на</w:t>
      </w:r>
      <w:r>
        <w:br/>
      </w:r>
      <w:r>
        <w:rPr>
          <w:rFonts w:ascii="Times New Roman"/>
          <w:b w:val="false"/>
          <w:i w:val="false"/>
          <w:color w:val="000000"/>
          <w:sz w:val="28"/>
        </w:rPr>
        <w:t>
предприятиях, имеющих учетные номера;</w:t>
      </w:r>
      <w:r>
        <w:br/>
      </w:r>
      <w:r>
        <w:rPr>
          <w:rFonts w:ascii="Times New Roman"/>
          <w:b w:val="false"/>
          <w:i w:val="false"/>
          <w:color w:val="000000"/>
          <w:sz w:val="28"/>
        </w:rPr>
        <w:t>
      - соңғы 3 айда жануарлардың жұқпалы, аса қауіпті және</w:t>
      </w:r>
      <w:r>
        <w:br/>
      </w:r>
      <w:r>
        <w:rPr>
          <w:rFonts w:ascii="Times New Roman"/>
          <w:b w:val="false"/>
          <w:i w:val="false"/>
          <w:color w:val="000000"/>
          <w:sz w:val="28"/>
        </w:rPr>
        <w:t>
карантиндіқ ауруларынан, сондай-ақ сібір жарасынан (тері және құнды</w:t>
      </w:r>
      <w:r>
        <w:br/>
      </w:r>
      <w:r>
        <w:rPr>
          <w:rFonts w:ascii="Times New Roman"/>
          <w:b w:val="false"/>
          <w:i w:val="false"/>
          <w:color w:val="000000"/>
          <w:sz w:val="28"/>
        </w:rPr>
        <w:t>
аң терілері) және сальмонеллезден (құстың мамығы мен қанаттары)</w:t>
      </w:r>
      <w:r>
        <w:br/>
      </w:r>
      <w:r>
        <w:rPr>
          <w:rFonts w:ascii="Times New Roman"/>
          <w:b w:val="false"/>
          <w:i w:val="false"/>
          <w:color w:val="000000"/>
          <w:sz w:val="28"/>
        </w:rPr>
        <w:t>
қолайлы шаруашылықтардан және жергілікті мекеннен шығады / происходит</w:t>
      </w:r>
      <w:r>
        <w:br/>
      </w:r>
      <w:r>
        <w:rPr>
          <w:rFonts w:ascii="Times New Roman"/>
          <w:b w:val="false"/>
          <w:i w:val="false"/>
          <w:color w:val="000000"/>
          <w:sz w:val="28"/>
        </w:rPr>
        <w:t>
из хозяйств и местности, благополучных по заразным, особо опасным и</w:t>
      </w:r>
      <w:r>
        <w:br/>
      </w:r>
      <w:r>
        <w:rPr>
          <w:rFonts w:ascii="Times New Roman"/>
          <w:b w:val="false"/>
          <w:i w:val="false"/>
          <w:color w:val="000000"/>
          <w:sz w:val="28"/>
        </w:rPr>
        <w:t>
карантинным болезням животных, в течение последних 3-х месяцев, а</w:t>
      </w:r>
      <w:r>
        <w:br/>
      </w:r>
      <w:r>
        <w:rPr>
          <w:rFonts w:ascii="Times New Roman"/>
          <w:b w:val="false"/>
          <w:i w:val="false"/>
          <w:color w:val="000000"/>
          <w:sz w:val="28"/>
        </w:rPr>
        <w:t>
также по сибирской язве (для пушно-мехового и кожевенного сырья) и</w:t>
      </w:r>
      <w:r>
        <w:br/>
      </w:r>
      <w:r>
        <w:rPr>
          <w:rFonts w:ascii="Times New Roman"/>
          <w:b w:val="false"/>
          <w:i w:val="false"/>
          <w:color w:val="000000"/>
          <w:sz w:val="28"/>
        </w:rPr>
        <w:t>
сальмонеллезу (для пуха и пера);</w:t>
      </w:r>
      <w:r>
        <w:br/>
      </w:r>
      <w:r>
        <w:rPr>
          <w:rFonts w:ascii="Times New Roman"/>
          <w:b w:val="false"/>
          <w:i w:val="false"/>
          <w:color w:val="000000"/>
          <w:sz w:val="28"/>
        </w:rPr>
        <w:t>
      - жиналған тері шикізаттары, осындай зерттеулерге рұқсаты бар</w:t>
      </w:r>
      <w:r>
        <w:br/>
      </w:r>
      <w:r>
        <w:rPr>
          <w:rFonts w:ascii="Times New Roman"/>
          <w:b w:val="false"/>
          <w:i w:val="false"/>
          <w:color w:val="000000"/>
          <w:sz w:val="28"/>
        </w:rPr>
        <w:t>
мемлекеттік ветеринариялық зертханада сібір жарасына толық зерттеліп,</w:t>
      </w:r>
      <w:r>
        <w:br/>
      </w:r>
      <w:r>
        <w:rPr>
          <w:rFonts w:ascii="Times New Roman"/>
          <w:b w:val="false"/>
          <w:i w:val="false"/>
          <w:color w:val="000000"/>
          <w:sz w:val="28"/>
        </w:rPr>
        <w:t>
теріс нәтиже берілді / сборное кожевенное сырье полностью исследовано</w:t>
      </w:r>
      <w:r>
        <w:br/>
      </w:r>
      <w:r>
        <w:rPr>
          <w:rFonts w:ascii="Times New Roman"/>
          <w:b w:val="false"/>
          <w:i w:val="false"/>
          <w:color w:val="000000"/>
          <w:sz w:val="28"/>
        </w:rPr>
        <w:t>
на сибирскую язву с отрицательным результатом в государственной</w:t>
      </w:r>
      <w:r>
        <w:br/>
      </w:r>
      <w:r>
        <w:rPr>
          <w:rFonts w:ascii="Times New Roman"/>
          <w:b w:val="false"/>
          <w:i w:val="false"/>
          <w:color w:val="000000"/>
          <w:sz w:val="28"/>
        </w:rPr>
        <w:t>
ветеринарной лаборатории, имеющей разрешения на такие исследования и</w:t>
      </w:r>
      <w:r>
        <w:br/>
      </w:r>
      <w:r>
        <w:rPr>
          <w:rFonts w:ascii="Times New Roman"/>
          <w:b w:val="false"/>
          <w:i w:val="false"/>
          <w:color w:val="000000"/>
          <w:sz w:val="28"/>
        </w:rPr>
        <w:t>
баратын бағыты / и направляются 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межелі пункт және сатып алушы / пункт назначения и покупатель</w:t>
      </w:r>
    </w:p>
    <w:p>
      <w:pPr>
        <w:spacing w:after="0"/>
        <w:ind w:left="0"/>
        <w:jc w:val="both"/>
      </w:pPr>
      <w:r>
        <w:rPr>
          <w:rFonts w:ascii="Times New Roman"/>
          <w:b w:val="false"/>
          <w:i w:val="false"/>
          <w:color w:val="000000"/>
          <w:sz w:val="28"/>
        </w:rPr>
        <w:t xml:space="preserve">      М.О. / М.П. </w:t>
      </w:r>
      <w:r>
        <w:rPr>
          <w:rFonts w:ascii="Times New Roman"/>
          <w:b/>
          <w:i w:val="false"/>
          <w:color w:val="000000"/>
          <w:sz w:val="28"/>
        </w:rPr>
        <w:t>Ветеринариялық дәрігер</w:t>
      </w:r>
      <w:r>
        <w:br/>
      </w:r>
      <w:r>
        <w:rPr>
          <w:rFonts w:ascii="Times New Roman"/>
          <w:b w:val="false"/>
          <w:i w:val="false"/>
          <w:color w:val="000000"/>
          <w:sz w:val="28"/>
        </w:rPr>
        <w:t>
</w:t>
      </w:r>
      <w:r>
        <w:rPr>
          <w:rFonts w:ascii="Times New Roman"/>
          <w:b/>
          <w:i w:val="false"/>
          <w:color w:val="000000"/>
          <w:sz w:val="28"/>
        </w:rPr>
        <w:t>                Ветеринарный врач______________________________</w:t>
      </w:r>
      <w:r>
        <w:br/>
      </w:r>
      <w:r>
        <w:rPr>
          <w:rFonts w:ascii="Times New Roman"/>
          <w:b w:val="false"/>
          <w:i w:val="false"/>
          <w:color w:val="000000"/>
          <w:sz w:val="28"/>
        </w:rPr>
        <w:t>
                        лауазымы, Т.А.Ә., / должность, Ф.И.О. подпись</w:t>
      </w:r>
      <w:r>
        <w:br/>
      </w:r>
      <w:r>
        <w:rPr>
          <w:rFonts w:ascii="Times New Roman"/>
          <w:b w:val="false"/>
          <w:i w:val="false"/>
          <w:color w:val="000000"/>
          <w:sz w:val="28"/>
        </w:rPr>
        <w:t>
                               «_____»__________________ 20 ___ ж./г.</w:t>
      </w:r>
    </w:p>
    <w:p>
      <w:pPr>
        <w:spacing w:after="0"/>
        <w:ind w:left="0"/>
        <w:jc w:val="both"/>
      </w:pPr>
      <w:r>
        <w:rPr>
          <w:rFonts w:ascii="Times New Roman"/>
          <w:b/>
          <w:i w:val="false"/>
          <w:color w:val="000000"/>
          <w:sz w:val="28"/>
        </w:rPr>
        <w:t>                                              көшірмесі / копия</w:t>
      </w:r>
    </w:p>
    <w:p>
      <w:pPr>
        <w:spacing w:after="0"/>
        <w:ind w:left="0"/>
        <w:jc w:val="both"/>
      </w:pPr>
      <w:r>
        <w:rPr>
          <w:rFonts w:ascii="Times New Roman"/>
          <w:b/>
          <w:i w:val="false"/>
          <w:color w:val="000000"/>
          <w:sz w:val="28"/>
        </w:rPr>
        <w:t>     ВЕТЕРИНАРИЯЛЫҚ АНЫҚТАМА / ВЕТЕРИНАРНАЯ СПРАВКА № 00-00-00</w:t>
      </w:r>
      <w:r>
        <w:br/>
      </w:r>
      <w:r>
        <w:rPr>
          <w:rFonts w:ascii="Times New Roman"/>
          <w:b w:val="false"/>
          <w:i w:val="false"/>
          <w:color w:val="000000"/>
          <w:sz w:val="28"/>
        </w:rPr>
        <w:t>
</w:t>
      </w:r>
      <w:r>
        <w:rPr>
          <w:rFonts w:ascii="Times New Roman"/>
          <w:b/>
          <w:i w:val="false"/>
          <w:color w:val="000000"/>
          <w:sz w:val="28"/>
        </w:rPr>
        <w:t>      Жануарлардан алынатын техникалық шикізатқа және жемшөпке</w:t>
      </w:r>
      <w:r>
        <w:br/>
      </w:r>
      <w:r>
        <w:rPr>
          <w:rFonts w:ascii="Times New Roman"/>
          <w:b w:val="false"/>
          <w:i w:val="false"/>
          <w:color w:val="000000"/>
          <w:sz w:val="28"/>
        </w:rPr>
        <w:t>
</w:t>
      </w:r>
      <w:r>
        <w:rPr>
          <w:rFonts w:ascii="Times New Roman"/>
          <w:b/>
          <w:i w:val="false"/>
          <w:color w:val="000000"/>
          <w:sz w:val="28"/>
        </w:rPr>
        <w:t>         беріледі/Выдается на техническое сырье животного</w:t>
      </w:r>
      <w:r>
        <w:br/>
      </w:r>
      <w:r>
        <w:rPr>
          <w:rFonts w:ascii="Times New Roman"/>
          <w:b w:val="false"/>
          <w:i w:val="false"/>
          <w:color w:val="000000"/>
          <w:sz w:val="28"/>
        </w:rPr>
        <w:t>
</w:t>
      </w:r>
      <w:r>
        <w:rPr>
          <w:rFonts w:ascii="Times New Roman"/>
          <w:b/>
          <w:i w:val="false"/>
          <w:color w:val="000000"/>
          <w:sz w:val="28"/>
        </w:rPr>
        <w:t>                        происхождения и корма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 аудан (қала), ауылдық округ/ область, район (город), сельский</w:t>
      </w:r>
      <w:r>
        <w:br/>
      </w:r>
      <w:r>
        <w:rPr>
          <w:rFonts w:ascii="Times New Roman"/>
          <w:b w:val="false"/>
          <w:i w:val="false"/>
          <w:color w:val="000000"/>
          <w:sz w:val="28"/>
        </w:rPr>
        <w:t>
округ, ветеринариялық анықтаманы берген мемлекеттік органның немесе</w:t>
      </w:r>
      <w:r>
        <w:br/>
      </w:r>
      <w:r>
        <w:rPr>
          <w:rFonts w:ascii="Times New Roman"/>
          <w:b w:val="false"/>
          <w:i w:val="false"/>
          <w:color w:val="000000"/>
          <w:sz w:val="28"/>
        </w:rPr>
        <w:t>
өндірістік бақылау бөлімшесінің атауы, мекенжайы / наименование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государственного органа или подразделения производственного контроля,</w:t>
      </w:r>
      <w:r>
        <w:br/>
      </w:r>
      <w:r>
        <w:rPr>
          <w:rFonts w:ascii="Times New Roman"/>
          <w:b w:val="false"/>
          <w:i w:val="false"/>
          <w:color w:val="000000"/>
          <w:sz w:val="28"/>
        </w:rPr>
        <w:t>
выдавшего ветеринарную справку, адрес</w:t>
      </w:r>
    </w:p>
    <w:p>
      <w:pPr>
        <w:spacing w:after="0"/>
        <w:ind w:left="0"/>
        <w:jc w:val="both"/>
      </w:pPr>
      <w:r>
        <w:rPr>
          <w:rFonts w:ascii="Times New Roman"/>
          <w:b w:val="false"/>
          <w:i w:val="false"/>
          <w:color w:val="000000"/>
          <w:sz w:val="28"/>
        </w:rPr>
        <w:t>Ветеринариялық анықтама берілді/Ветеринарная справка выдана__________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 наименование юридического лица, БИН, Ф.И.О.</w:t>
      </w:r>
      <w:r>
        <w:br/>
      </w:r>
      <w:r>
        <w:rPr>
          <w:rFonts w:ascii="Times New Roman"/>
          <w:b w:val="false"/>
          <w:i w:val="false"/>
          <w:color w:val="000000"/>
          <w:sz w:val="28"/>
        </w:rPr>
        <w:t>
физического лица, ИИН,_______________________________________________</w:t>
      </w:r>
      <w:r>
        <w:br/>
      </w:r>
      <w:r>
        <w:rPr>
          <w:rFonts w:ascii="Times New Roman"/>
          <w:b w:val="false"/>
          <w:i w:val="false"/>
          <w:color w:val="000000"/>
          <w:sz w:val="28"/>
        </w:rPr>
        <w:t>
№ удостоверение личности, адрес, учетный номер объекта</w:t>
      </w:r>
      <w:r>
        <w:br/>
      </w:r>
      <w:r>
        <w:rPr>
          <w:rFonts w:ascii="Times New Roman"/>
          <w:b w:val="false"/>
          <w:i w:val="false"/>
          <w:color w:val="000000"/>
          <w:sz w:val="28"/>
        </w:rPr>
        <w:t>
Шикізаттың атауы / Наименование сырья________________________________</w:t>
      </w:r>
      <w:r>
        <w:br/>
      </w:r>
      <w:r>
        <w:rPr>
          <w:rFonts w:ascii="Times New Roman"/>
          <w:b w:val="false"/>
          <w:i w:val="false"/>
          <w:color w:val="000000"/>
          <w:sz w:val="28"/>
        </w:rPr>
        <w:t>
Орын саны / Число мест ______________________________________________</w:t>
      </w:r>
      <w:r>
        <w:br/>
      </w:r>
      <w:r>
        <w:rPr>
          <w:rFonts w:ascii="Times New Roman"/>
          <w:b w:val="false"/>
          <w:i w:val="false"/>
          <w:color w:val="000000"/>
          <w:sz w:val="28"/>
        </w:rPr>
        <w:t>
Салмағы / Вес нетто _________________________________________________</w:t>
      </w:r>
      <w:r>
        <w:br/>
      </w:r>
      <w:r>
        <w:rPr>
          <w:rFonts w:ascii="Times New Roman"/>
          <w:b w:val="false"/>
          <w:i w:val="false"/>
          <w:color w:val="000000"/>
          <w:sz w:val="28"/>
        </w:rPr>
        <w:t>
Орамасы / Упаковка __________________________________________________</w:t>
      </w:r>
      <w:r>
        <w:br/>
      </w:r>
      <w:r>
        <w:rPr>
          <w:rFonts w:ascii="Times New Roman"/>
          <w:b w:val="false"/>
          <w:i w:val="false"/>
          <w:color w:val="000000"/>
          <w:sz w:val="28"/>
        </w:rPr>
        <w:t>
Таңбасы / Маркировка ________________________________________________</w:t>
      </w:r>
      <w:r>
        <w:br/>
      </w:r>
      <w:r>
        <w:rPr>
          <w:rFonts w:ascii="Times New Roman"/>
          <w:b w:val="false"/>
          <w:i w:val="false"/>
          <w:color w:val="000000"/>
          <w:sz w:val="28"/>
        </w:rPr>
        <w:t>
Шығарылған жері / выработанные_______________________________________</w:t>
      </w:r>
      <w:r>
        <w:br/>
      </w:r>
      <w:r>
        <w:rPr>
          <w:rFonts w:ascii="Times New Roman"/>
          <w:b w:val="false"/>
          <w:i w:val="false"/>
          <w:color w:val="000000"/>
          <w:sz w:val="28"/>
        </w:rPr>
        <w:t>
       кәсіпорынның атауы, есептік нөмірі, иесінің Т.А.Ә.,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өнімнің өндірілген күні / наименование предприятия, учетный номер,</w:t>
      </w:r>
      <w:r>
        <w:br/>
      </w:r>
      <w:r>
        <w:rPr>
          <w:rFonts w:ascii="Times New Roman"/>
          <w:b w:val="false"/>
          <w:i w:val="false"/>
          <w:color w:val="000000"/>
          <w:sz w:val="28"/>
        </w:rPr>
        <w:t>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владельца, адрес, дата выработки</w:t>
      </w:r>
    </w:p>
    <w:p>
      <w:pPr>
        <w:spacing w:after="0"/>
        <w:ind w:left="0"/>
        <w:jc w:val="both"/>
      </w:pPr>
      <w:r>
        <w:rPr>
          <w:rFonts w:ascii="Times New Roman"/>
          <w:b w:val="false"/>
          <w:i w:val="false"/>
          <w:color w:val="000000"/>
          <w:sz w:val="28"/>
        </w:rPr>
        <w:t>Ветеринариялық тексеруден өтті /подвергнуты ветеринарному осмотру;</w:t>
      </w:r>
      <w:r>
        <w:br/>
      </w:r>
      <w:r>
        <w:rPr>
          <w:rFonts w:ascii="Times New Roman"/>
          <w:b w:val="false"/>
          <w:i w:val="false"/>
          <w:color w:val="000000"/>
          <w:sz w:val="28"/>
        </w:rPr>
        <w:t>
      - есептік нөмірі бар кәсіпорындарда сойылған, дені сау</w:t>
      </w:r>
      <w:r>
        <w:br/>
      </w:r>
      <w:r>
        <w:rPr>
          <w:rFonts w:ascii="Times New Roman"/>
          <w:b w:val="false"/>
          <w:i w:val="false"/>
          <w:color w:val="000000"/>
          <w:sz w:val="28"/>
        </w:rPr>
        <w:t>
жануарлардан алынған/ Получены от убоя здоровых животных на</w:t>
      </w:r>
      <w:r>
        <w:br/>
      </w:r>
      <w:r>
        <w:rPr>
          <w:rFonts w:ascii="Times New Roman"/>
          <w:b w:val="false"/>
          <w:i w:val="false"/>
          <w:color w:val="000000"/>
          <w:sz w:val="28"/>
        </w:rPr>
        <w:t>
предприятиях, имеющих учетные номера;</w:t>
      </w:r>
      <w:r>
        <w:br/>
      </w:r>
      <w:r>
        <w:rPr>
          <w:rFonts w:ascii="Times New Roman"/>
          <w:b w:val="false"/>
          <w:i w:val="false"/>
          <w:color w:val="000000"/>
          <w:sz w:val="28"/>
        </w:rPr>
        <w:t>
      - соңғы 3 айда жануарлардың жұқпалы, аса қауіпті және</w:t>
      </w:r>
      <w:r>
        <w:br/>
      </w:r>
      <w:r>
        <w:rPr>
          <w:rFonts w:ascii="Times New Roman"/>
          <w:b w:val="false"/>
          <w:i w:val="false"/>
          <w:color w:val="000000"/>
          <w:sz w:val="28"/>
        </w:rPr>
        <w:t>
карантиндіқ ауруларынан, сондай-ақ сібір жарасынан (тері және құнды</w:t>
      </w:r>
      <w:r>
        <w:br/>
      </w:r>
      <w:r>
        <w:rPr>
          <w:rFonts w:ascii="Times New Roman"/>
          <w:b w:val="false"/>
          <w:i w:val="false"/>
          <w:color w:val="000000"/>
          <w:sz w:val="28"/>
        </w:rPr>
        <w:t>
аң терілері) және сальмонеллезден (құстың мамығы мен қанаттары)</w:t>
      </w:r>
      <w:r>
        <w:br/>
      </w:r>
      <w:r>
        <w:rPr>
          <w:rFonts w:ascii="Times New Roman"/>
          <w:b w:val="false"/>
          <w:i w:val="false"/>
          <w:color w:val="000000"/>
          <w:sz w:val="28"/>
        </w:rPr>
        <w:t>
қолайлы шаруашылықтардан және жергілікті мекеннен шығады / происходит</w:t>
      </w:r>
      <w:r>
        <w:br/>
      </w:r>
      <w:r>
        <w:rPr>
          <w:rFonts w:ascii="Times New Roman"/>
          <w:b w:val="false"/>
          <w:i w:val="false"/>
          <w:color w:val="000000"/>
          <w:sz w:val="28"/>
        </w:rPr>
        <w:t>
из хозяйств и местности, благополучных по заразным, особо опасным и</w:t>
      </w:r>
      <w:r>
        <w:br/>
      </w:r>
      <w:r>
        <w:rPr>
          <w:rFonts w:ascii="Times New Roman"/>
          <w:b w:val="false"/>
          <w:i w:val="false"/>
          <w:color w:val="000000"/>
          <w:sz w:val="28"/>
        </w:rPr>
        <w:t>
карантинным болезням животных, в течение последних 3-х месяцев, а</w:t>
      </w:r>
      <w:r>
        <w:br/>
      </w:r>
      <w:r>
        <w:rPr>
          <w:rFonts w:ascii="Times New Roman"/>
          <w:b w:val="false"/>
          <w:i w:val="false"/>
          <w:color w:val="000000"/>
          <w:sz w:val="28"/>
        </w:rPr>
        <w:t>
также по сибирской язве (для пушно-мехового и кожевенного сырья) и</w:t>
      </w:r>
      <w:r>
        <w:br/>
      </w:r>
      <w:r>
        <w:rPr>
          <w:rFonts w:ascii="Times New Roman"/>
          <w:b w:val="false"/>
          <w:i w:val="false"/>
          <w:color w:val="000000"/>
          <w:sz w:val="28"/>
        </w:rPr>
        <w:t>
сальмонеллезу (для пуха и пера);</w:t>
      </w:r>
      <w:r>
        <w:br/>
      </w:r>
      <w:r>
        <w:rPr>
          <w:rFonts w:ascii="Times New Roman"/>
          <w:b w:val="false"/>
          <w:i w:val="false"/>
          <w:color w:val="000000"/>
          <w:sz w:val="28"/>
        </w:rPr>
        <w:t>
      - жиналған тері шикізаттары, осындай зерттеулерге рұқсаты бар</w:t>
      </w:r>
      <w:r>
        <w:br/>
      </w:r>
      <w:r>
        <w:rPr>
          <w:rFonts w:ascii="Times New Roman"/>
          <w:b w:val="false"/>
          <w:i w:val="false"/>
          <w:color w:val="000000"/>
          <w:sz w:val="28"/>
        </w:rPr>
        <w:t>
мемлекеттік ветеринариялық зертханада сібір жарасына толық зерттеліп,</w:t>
      </w:r>
      <w:r>
        <w:br/>
      </w:r>
      <w:r>
        <w:rPr>
          <w:rFonts w:ascii="Times New Roman"/>
          <w:b w:val="false"/>
          <w:i w:val="false"/>
          <w:color w:val="000000"/>
          <w:sz w:val="28"/>
        </w:rPr>
        <w:t>
теріс нәтиже берілді / сборное кожевенное сырье полностью исследовано</w:t>
      </w:r>
      <w:r>
        <w:br/>
      </w:r>
      <w:r>
        <w:rPr>
          <w:rFonts w:ascii="Times New Roman"/>
          <w:b w:val="false"/>
          <w:i w:val="false"/>
          <w:color w:val="000000"/>
          <w:sz w:val="28"/>
        </w:rPr>
        <w:t>
на сибирскую язву с отрицательным результатом в государственной</w:t>
      </w:r>
      <w:r>
        <w:br/>
      </w:r>
      <w:r>
        <w:rPr>
          <w:rFonts w:ascii="Times New Roman"/>
          <w:b w:val="false"/>
          <w:i w:val="false"/>
          <w:color w:val="000000"/>
          <w:sz w:val="28"/>
        </w:rPr>
        <w:t>
ветеринарной лаборатории, имеющей разрешения на такие исследования и</w:t>
      </w:r>
      <w:r>
        <w:br/>
      </w:r>
      <w:r>
        <w:rPr>
          <w:rFonts w:ascii="Times New Roman"/>
          <w:b w:val="false"/>
          <w:i w:val="false"/>
          <w:color w:val="000000"/>
          <w:sz w:val="28"/>
        </w:rPr>
        <w:t>
баратын бағыты / и направляются ______________________________________</w:t>
      </w:r>
      <w:r>
        <w:br/>
      </w:r>
      <w:r>
        <w:rPr>
          <w:rFonts w:ascii="Times New Roman"/>
          <w:b w:val="false"/>
          <w:i w:val="false"/>
          <w:color w:val="000000"/>
          <w:sz w:val="28"/>
        </w:rPr>
        <w:t>
        межелі пункт және сатып алушы / пункт назначения и покупатель</w:t>
      </w:r>
    </w:p>
    <w:p>
      <w:pPr>
        <w:spacing w:after="0"/>
        <w:ind w:left="0"/>
        <w:jc w:val="both"/>
      </w:pPr>
      <w:r>
        <w:rPr>
          <w:rFonts w:ascii="Times New Roman"/>
          <w:b w:val="false"/>
          <w:i w:val="false"/>
          <w:color w:val="000000"/>
          <w:sz w:val="28"/>
        </w:rPr>
        <w:t xml:space="preserve">      М.О. / М.П. </w:t>
      </w:r>
      <w:r>
        <w:rPr>
          <w:rFonts w:ascii="Times New Roman"/>
          <w:b/>
          <w:i w:val="false"/>
          <w:color w:val="000000"/>
          <w:sz w:val="28"/>
        </w:rPr>
        <w:t>Ветеринариялық дәрігер</w:t>
      </w:r>
      <w:r>
        <w:br/>
      </w:r>
      <w:r>
        <w:rPr>
          <w:rFonts w:ascii="Times New Roman"/>
          <w:b w:val="false"/>
          <w:i w:val="false"/>
          <w:color w:val="000000"/>
          <w:sz w:val="28"/>
        </w:rPr>
        <w:t>
</w:t>
      </w:r>
      <w:r>
        <w:rPr>
          <w:rFonts w:ascii="Times New Roman"/>
          <w:b/>
          <w:i w:val="false"/>
          <w:color w:val="000000"/>
          <w:sz w:val="28"/>
        </w:rPr>
        <w:t>                Ветеринарный врач______________________________</w:t>
      </w:r>
      <w:r>
        <w:br/>
      </w:r>
      <w:r>
        <w:rPr>
          <w:rFonts w:ascii="Times New Roman"/>
          <w:b w:val="false"/>
          <w:i w:val="false"/>
          <w:color w:val="000000"/>
          <w:sz w:val="28"/>
        </w:rPr>
        <w:t>
                        лауазымы, Т.А.Ә., / должность, Ф.И.О. подпись</w:t>
      </w:r>
      <w:r>
        <w:br/>
      </w:r>
      <w:r>
        <w:rPr>
          <w:rFonts w:ascii="Times New Roman"/>
          <w:b w:val="false"/>
          <w:i w:val="false"/>
          <w:color w:val="000000"/>
          <w:sz w:val="28"/>
        </w:rPr>
        <w:t>
                               «_____»__________________ 20 ___ ж./г.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