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b379" w14:textId="a62b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Абдишеве Б.Т., Мухамбетове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2012 года № 1232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Абдишева Бауржана Туйтеевича вице-министром охраны окружающей среды Республики Казахстан, освободив от этой должности Мухамбетова Мирлана Бегежановича согласно поданному заявлению.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