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453c" w14:textId="3744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информационных технологий и 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2012 года 
№ 1241. Утратило силу постановлением Правительства Республики Казахстан от 23 мая 2016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23.05.2016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19.06.2014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>, за исключением подпункта 2) пункта 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 34 Бюджетного кодекса Республики Казахстан от 4 декабря 2008 года,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27 ноября 2000 года «Об административных процедурах»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подпунктами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11 января 2007 года «Об информатизации»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1. Утвердить прилагаемые: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«Аккредитация удостоверяющих центров»;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 услуги «Выдача и отзыв регистрационного свидетельства Национального удостоверяющего центра Республики Казахстан».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Внести в некоторые решения Правительства Республики Казахстан следующие изменения: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18.09.2013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2280 «Об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 (САПП Республики Казахстан, 2010 г., № 4, ст. 39):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уполномоченный орган в течение двух календарных дней с момента получения заявки осуществляет проверку соответствия заявки и прилагаемых к заявке документов требованиям к форме и комплектности, установленным настоящими Правилами;»;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следуюшей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после получения заявки на проведение аттестации ИС уполномоченная организация в течение одного календарного дня направляет заявителю два экземпляра договора на оказание услуг по аттестационному обследованию, договора на исполнение совместных работ по обеспечению информационной безопасности и при наличии в информационных системах средств криптографической защиты информации или при необходимости - договора на выполнение совместных секретных работ. Заявитель после получения двух экземпляров вышеуказанных договоров в течение трех календарных дней подписывает и возвращает по одному экземпляру каждого договора в уполномоченную организацию;»;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срок аттестационного обследования не должен превышать двадцати одного календарного дня с момента заключения договора на проведение аттестационного обследования. В случае, если структура аттестуемой ИС включает ведомственные или региональные компоненты ИС, уполномоченная организация обращается в уполномоченный орган с ходатайством о продлении срока аттестационного обследования с изложением причин невозможности соблюдения установленного срока. Уполномоченным органом принимается решение о продлении срока аттестационного обследования сроком не более семнадцати календарных дней, о чем сообщается заявителю в течение одного календарного дня;»;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уполномоченный орган в течение двух календарных дней с момента получения акта созывает Комиссию и передает акт на рассмотрение Комиссии;»;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на основании протокола Комиссии и с учетом акта уполномоченный орган в течение одного календарного дня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выдаче или отказе в выдаче аттестата (решение об отказе в выдаче аттестата принимается на основании указанных в акте несоответствий требованиям стандартов в области информационной безопасности, принятых на территории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устранении заявителем выявленных несоответствий (данное решение может быть принято не более одного раза к заявке на проведение аттестации ИС), копия решения направляется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случае принятия Комиссией решения об устранении выявленных несоответствий, срок оказания государственной услуги приостанавливается до извещения уполномоченного органа об устранении выявленных несоответствий во время аттестационного обследования. Заявитель в течение двадцати рабочих дней с момента получения копии решения устраняет выявленные несоответствия и извещает уполномоченный орган об их устранении, после чего уполномоченный орган в течение одного календарного дня извещает уполномоченную организацию о необходимости проведения дополнительного аттестационного обследования ИС. Срок дополнительного обследования ИС не должен превышать восьми календарных дней со дня получения извещения из уполномоченного органа;».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3. Настоящее постановление вводится в действие по истечении десяти календарных дней со дня первого официального опубликования.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Республики Казахстан                           С. 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2012 года № 1241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«Аккредитация удостоверяющих центров» 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Государственная услуга «Аккредитация удостоверяющих центров»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Комитетом связи и информатизации Министерства транспорта и коммуникаций Республики Казахстан (далее – уполномоченный орган) по адресу: 010000, город Астана, ул. Орынбор, дом 8, административное здание «Дом министерств», 14 подъезд, кабинет № А757.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Форма оказываемой государственной услуги: не автоматизированная.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Государственная услуга оказывается на основании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 Закона Республики Казахстан от 7 января 2003 года «Об электронном документе и электронной цифровой подписи»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аккредитации удостоверяющих центров, утвержденными постановлением Правительства Республики Казахстан от 19 ноября 2010 года № 1222.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Информация о государственной услуге располагается: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на интернет–ресурсе Министерства транспорта и коммуникаций Республики Казахстан (далее – Министерство) по адресу www.mtc.gov.kz;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 стендах в уполномоченном органе.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Результатом оказываемой государственной услуги являются аккредитация удостоверяющего центра и выдача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аккредитации удостоверяющего центра (далее – свидетельство) на бумажном носителе либо мотивированный ответ на бумажном носителе об отказе в предоставлении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Государственная услуга оказывается юридическим лицам Республики Казахстан (далее – получатель государственной услуги).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составляет не более тридцати календарных дней с момента представления получателем государственной услуги в уполномоченный орган полного пакета документов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Срок рассмотрения заявления может быть продлен на тридцать календарных дней в случае повторного выезда комиссии в удостоверяющий центр для обследования, о чем сообщается получателю государственной услуги в течение трех рабочих дней с момента продления срока рассмотрения. Уполномоченный орган направляет мотивированное письмо получателю государственной услуги с указанием причин продления срока;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– не более 40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максимально допустимое время обслуживания получателя государственной услуги в день обращения – не более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Государственная услуга оказывается бесплатно.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График работы уполномоченного органа: с понедельника по пятницу с 9.00 до 18.30 часов, с обеденным перерывом с 13.00 до 14.30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Оказание государственной услуги осуществляется в здании уполномоченного органа по адресу: 010000, город Астана, ул. Орынбор, дом 8, административное здание «Дом министерств», 14 подъезд, кабинет № А757. Здание оборудовано входом с пандусами и лифтами, предназначенными для доступа людей с ограниченными физическими возможностями, имеются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актов, приняты меры противопожарной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целях проведения анализа по качеству оказания государственной услуги физическим лицам, изучения общественного мнения для дальнейшего совершенствования работы, в уполномоченном органе ведется книга жалоб и предложений для физических и юридических лиц.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11. Для получения государственной услуги получатель государственной услуги или по доверенности его уполномоченный представитель 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заявление на выдачу свидетельства об аккредитации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копию справки либо свидетельства о государственной регистрации (перерегистрации)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копии лицензий и/или сертификаты на используемые программные средства несвободного распространения, а также документы, подтверждающие авторские права, в случае собственной разработки;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аттестат соответствия удостоверяющего центра требованиям информационной безопасности и принятым на территории Республики Казахстан стандартам, в случае интеграции аккредитуемого удостоверяющего центра с государственными информационными системами;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схему взаимодействия модулей (компонент) удостоверяющего центра и схемы электронной цифровой подписи с данными о применяемых алгоритмах криптографических преобразований и другими исходными данными (основными требованиями) по реализации процесса формирования электронной цифровой подписи и требованиями к отдельным параметрам и удостоверяющему центру, утвержденные получателем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перечень утвержденных нормативно–технических документов, регламентирующих: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политику информационной безопасности удостоверяющего центра;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регламент или правила деятельности удостоверяющего центра;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политику применения регистрационных свидетельств;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положение об удостоверяющем центре;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инструкцию по действиям работников, осуществляющих работы от лица получателя государственной услуги, непосредственно участвующих в работах по сопровождению, администрированию, выпуску регистрационных свидетельств удостоверяющего центра во внештатных, кризисных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инструкцию о резервном копировании информационных ресурсов удостоверяющего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инструкцию по установке и настройке программного обеспечения удостоверяющего центра;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сертификат соответствия на используемые средства криптографической защиты информации по СТ РК 1073-2007, которые применяются в данном удостоверяющем центре и его пользователями.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Регламент или правила деятельности удостоверяющего центра должны описывать все предоставляемые сервисы удостоверяющего центра.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Политика применения регистрационных свидетельств должна описывать область применения, структуру и жизненный цикл регистрационных свидетельств.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11 с изменением, внесенным постановлением Правительства РК от 21.05.2013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заявления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установленного образца выдается сотрудником уполномоченного органа по адресу: 010000, город Астана, ул. Орынбор, дом 8, административное здание «Дом Министерств», 14 подъезд, кабинет № А757, также форма заявления и пояснения по заполнению к ним размещены на интернет-ресурсе www.mtc.gov.kz.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13. Прием документов осуществляется работниками канцелярии уполномоченного органа по адресу: 010000, город Астана, улица Орынбор, дом 8, административное здание «Дом министерств», 14 подъезд, кабинет № А746, телефон: (87172)–74–03–64.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14. При приеме документов уполномоченным органом получателю государственной услуги выдается расписка о приеме соответствующих документов с указанием: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номера и даты приема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вида запрашиваемой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количества и названий приложенных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даты (время) и места выдачи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фамилии, имени, отчества должностного лица уполномоченного органа принявшего заявление на оформление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15. Свидетельство об аккредитации удостоверяющего центра выдается сотрудником канцелярии уполномоченного органа получателю государственной услуги под личную расписку в журнале выдачи свидетельства об аккредитации удостоверяющего центра, либо доставка получателю государственной услуги результата государственной услуги осуществляется почтовой или курьерской службой.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Уполномоченный орган в срок не более пяти рабочих дней с момента получения документов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ответ.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Основанием для отказа в предоставлении государственной услуги является, если получателем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не представлены необходимые документы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представлена недостоверная информация.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Принципы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17. Деятельность уполномоченного органа по отношению к получателю государственной услуги основывается на следующих принципах: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соблюдение конституционных прав и свобод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соблюдение законности при исполнении служебного долга;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вежливость при работе с получателями государственной услуги;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представление исчерпывающей информации об оказываемой государственной услуге;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прозрачность деятельности должностных лиц при рассмотрении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обеспечение сохранности документов получателя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защита и конфиденциальность информации о содержании документов получателя государственной услуги.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Результаты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приказом Министра транспорта и коммуникаций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Порядок обжалования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20. В случае имеющихся претензий по качеству предоставления государственной услуги, порядок обжалования действий (бездействий) должностных лиц разъясняется сотрудниками уполномоченного органа по адресу: 010000, город Астана, ул. Орынбор, дом 8, административное здание «Дом министерств», 14 подъезд, адрес электронной почты: kci@mtc.gov.kz, кабинет № А757, телефон (8–7172)–74–06–85.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21. Жалобы в случаях несогласия с результатами оказанной государственной услуги, оказываемой уполномоченным органом, подаются: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на имя председателя Комитета связи и информатизации Министерства по адресу: 010000, город Астана, ул. Орынбор, дом 8, административное здание «Дом министерств», 14 подъезд, адрес электронной почты: kci@mtc.gov.kz, телефон приемной (8–7172) –74–03–24;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 «телефон доверия» Министерства по номеру (8–7172)–24–29–09;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в разделе на «страницу доверия» интернет-ресурса www.mtc.gov.kz;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на блог Министра транспорта и коммуникаций Республики Казахстан (страница «Блог Министра транспорта и коммуникаций Республики Казахстан» интернет–ресурса Министерства по адресу: www.mtc.gov.kz);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с письменной жалобой в канцелярию Министерства по адресу: 010000, город Астана, пр. Кабанбай Батыра 32/1, адрес электронной почты: mtc@mtc.gov.kz, телефон: (8–7172)–24–13–12.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График работы должностного лица, принимающего жалобы, составляет пятидневную рабочую неделю с 9:00 до 18:30, с обеденным перерывом с 13:00 до 14:30.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22. Жалобы на некорректное обслуживание при оказании государственной услуги получателем государственной услуги направляются: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на имя председателя Комитета связи и информатизации Министерства по адресу: 010000, город Астана, ул. Орынбор, дом 8, административное здание «Дом министерств», 14 подъезд, адрес электронной почты: kci@mtc.gov.kz, телефон приемной (8–7172)–74–03–24;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 «телефон доверия» Министерства по номеру (8–7172)–24–29–09;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в разделе на «страницу доверия» интернет–ресурса www.mtc.gov.kz;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на блог Министра транспорта и коммуникаций Республики Казахстан (страница «Блог Министра транспорта и коммуникаций» интернет–ресурса Министерства по адресу: www.mtc.gov.kz);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с письменной жалобой в канцелярию Министерства, по адресу: 010000, город Астана, пр. Кабанбай Батыра 32/1, адрес электронной почты: mtc@mtc.gov.kz, телефон: (8–7172)–24–13–12.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График работы должностного лица, принимающего жалобы, составляет пятидневную рабочую неделю с 9:00 до 18:30, с обеденным перерывом с 13:00 до 14:30.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24. Жалоба оформляется в произвольной форме, адресуется субъекту или должностному лицу, в компетенцию которого входит разрешение поставленных в жалобе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жалобе указываются фамилия, имя, отчество (при наличии в документе, удостоверяющем личность), почтовый адрес, дата. Жалоба подписывается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26. Дополнительную информацию о государственной услуге можно получить на интернет-ресурсах: www.mtс.gov.kz и по телефону доверия Министерства:(8–7172)–24–29–09.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«Аккредитация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центров» 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выдачу свидетельства об аккредитации удостоверяющего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(наименование заявителя, юридический адрес,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просит выдать свидетельство об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(наименование удостоверяющего центра)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«____» ______________ 20___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(подпись)   (имя,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«Аккредитация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центров» 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Таблица. Значения показателей качества и эффективности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8"/>
        <w:gridCol w:w="2831"/>
        <w:gridCol w:w="2697"/>
        <w:gridCol w:w="2024"/>
      </w:tblGrid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2012 года № 1241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«Аттестация государственных информационных систем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негосударственных информационных систем, интегрируемых 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государственными информационными системами, на соответствие 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требованиям информационной безопасности и принятым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территории Республики Казахстан стандартам» 1.Общие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Государственная услуга «Аттестация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Министерством транспорта и коммуникаций Республики Казахстан (далее – уполномоченный орган) по адресу: 010000, город Астана, улица Орынбор, дом 8, административное здание «Дом министерств», 14 подъезд.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Форма оказываемой государственной услуги: не автоматизированная.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Государственная услуга осуществляется на основании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17 Закона Республики Казахстан от 11 января 2007 года «Об информатизации»,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стандартам, утвержденных постановлением Правительства Республики Казахстан от 30 декабря 2009 года № 2280 (далее – Правила аттестации).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Информация о государственной услуге располагается на интернет-ресурсах www.mtc.gov.kz и www.ctsat.kz.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Результатом оказываемой государственной услуги являются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соответствия информационной системы на соответствие требованиям информационной безопасности и принятым на территории Республики Казахстан стандартам (далее – аттестат) на бумажном носителе либо мотивированный ответ на бумажном носителе об отказе в предоставлении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 Государственная услуга оказывается физическим, юридическим лицам Республики Казахстан, являющимся собственниками или владельцами государственных информационных систем или негосударственных информационных систем, интегрируемых с государственными информационными системами (далее – получатель государственной услуги).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не более 30 календарных дней, в том числе с момента: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получения заявки уполномоченный орган в течение двух календарных дней осуществляет проверку заявки и прилагаемых к заявке документов на соответствие форме и комплектности, установленным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стандарта. В случае соответствия, заявка с приложенными документами направляется уполномоченным органом в Республиканское государственное предприятие на праве хозяйственного ведения «Государственная техническая служба» (далее – уполномоченная организация), в противном случае заявка возвращается получателю государственной услуги с указанием причин возврата;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получения заявки на проведение аттестации информационной системы (далее - ИС) уполномоченная организация направляет получателю государственной услуги два экземпляра договора на оказание услуг по аттестационному обследованию, договора на исполнение совместных работ по обеспечению информационной безопасности и при наличии в информационных системах средств криптографической защиты информации или при необходимости - договора на выполнение совместных секретных работ оказание услуг по аттестационному обследованию (далее – договора) - в течение одного календарного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получения двух экземпляров вышеуказанных договоров получатель государственной услуги в течение трех календарных дней подписывает и возвращает по одному экземпляру вышеуказанных договоров в уполномоченную организацию;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заключения договоров, работы по нему проводятся в течение двадцати одного календарного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получения акта о результатах аттестационного обследования ИС (далее – акт), уполномоченный орган в течение двух календарных дней созывает аттестационную Комиссию (далее – Комиссия) и передает акт на рассмотрение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получения протокола Комиссией и с учетом акта уполномоченный орган в течение одного календарного дня принимает решение о выдаче или об отказе в выдаче аттестата либо принимает решения об устранении получателем государственной услуги выявленных несоответствий;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регистрации, получении талона, с момента обращения и подачи электронного запроса и так далее), - 15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максимально допустимое время обслуживания получателя государственной услуги, оказываемой на месте в день обращения заявителя, - 15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в случае, если структура аттестуемой ИС включает ведомственные или региональные компоненты ИС, уполномоченная организация обращается в уполномоченный орган с ходатайством о продлении срока аттестационного обследования ИС с изложением причин невозможности соблюдения установленного срока. Уполномоченным органом принимается решение о продлении срока аттестационного обследования ИС сроком не более семнадцати календарных дней, о чем сообщается получателю государственной услуги в течение одного календарного дня.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случае принятия Комиссией решения об устранении выявленных несоответствий, срок оказания государственной услуги приостанавливается до извещения уполномоченного органа об устранении выявленных несоответствий во время аттестационного обследования. Получатель государственной услуги в течение двадцати рабочих дней с момента получения копии решения устраняет выявленные несоответствия и извещает уполномоченный орган об их устранении, после чего уполномоченный орган в течение одного календарного дня извещает уполномоченную организацию о необходимости проведения дополнительного аттестационного обследования ИС. Срок дополнительного обследования ИС не должен превышать восьми календарных дней со дня получения извещения из уполномоченного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 момента получения акта о результатах дополнительного аттестационного обследования ИС, уполномоченный орган в течение двух календарных дней созывает аттестационную Комиссию и передает акт на рассмотрение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получения протокола Комиссией и с учетом акта уполномоченный орган в течение одного календарного дня принимает решение о выдаче или об отказе в выдаче аттестата либо принимает решения об устранении получателем государственной услуги выявленных несоответствий.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7 с изменением, внесенным постановлением Правительства РК от 21.05.2013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Государственная услуга оказывается на платной основе по договору. Оплата производится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государственном имуществе» от 1 марта 2011 года. Стоимость услуги утверждается приказом директора уполномоченной организации и согласовывается с уполномоченным органом. Информация о стоимости государственной услуги доступна на Интернет-ресурсе www.ctsat.kz или по адресу: 010000, город Астана, улица Жирентаева 1/1, кабинет № 404, либо обратившись по телефону: 8 (7172) 48-72-56.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Способ оплаты: безналичный. Необходимые документы при оплате стоимости государственной услуги: акт выполненных услуг и счет-фактура.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График работы уполномоченного органа: с понедельника по пятницу, с 9.00 до 18.30 часов, с обеденным перерывом с 13.00 до 14.30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Оказание государственной услуги осуществляется в здании уполномоченного органа. Помещение оборудовано входом с пандусами, залом ожидания, предусмотрены условия для людей с ограниченными физическими возможностями.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целях проведения анализа по качеству оказания государственной услуги физическим лицам, изучения общественного мнения для дальнейшего совершенствования работы в уполномоченном органе ведется книга жалоб и предложений для физических и юридических лиц.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11. Для получения государственной услуги получатель государственной услуги или его уполномоченный представитель по доверенности представляют: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заявку по форме, установленной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подписанную и заверенную получателем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заверенную подписью получателя государственной услуги копию документа, удостоверяющего личность (для физических лиц);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заверенные подписью и печатью получателя государственной услуги копии учредительных документов и справки либо свидетельства о государственной регистрации (перерегистрации) юридического лица (для юридических лиц);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заверенные подписью и печатью получателя государственной услуги копии нормативно-технических документов по информационной безопасности аттестуемой ИС в составе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утвержденный получателем государственной услуги перечень технических и программных средств, входящих в состав аттестуемой ИС,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утвержденную получателем государственной услуги функциональную схему (план) взаимодействия компонентов ИС, а также интегрируемые компоненты ИС (физическая и логическая структура ИС, пояснительная записка к функциональной схеме);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проектную (программную) и предпроектную (технико-экономическое обоснование) документацию на ИС.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Документы представляются на бумажных носителях.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11 с изменением, внесенным постановлением Правительства РК от 21.05.2013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Форму заявки можно получить в уполномоченном органе или на интернет–ресурсах: mtc.gov.kz, www.ctsat.kz.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13. Прием документов осуществляется канцелярией уполномоченного органа по адресу: 010000, город Астана, улица Кабанбай батыра 32/1.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14. При приеме документов уполномоченным органом получателю государственной услуги выдается расписка о приеме соответствующих документов с указанием: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номера и даты приема заявки;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вида запрашиваемой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количества и названий приложенных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даты (время) и места выдачи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фамилии, имени, отчества должностного лица уполномоченного органа, принявшего заявление на оформление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15. Аттестат вручается получателю государственной услуги под роспись.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случае отказа соответствующее письмо вручается получателю государственной услуги и регистрируется в журнале об отказе в выдаче аттестата.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Основания для отказа в предоставлении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получателем государственной услуги не представлены необходимые документы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ИС получателя государственной услуги не соответствует требованиям стандартов в области информационной безопасности, принятых на территории Республики Казахстан.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Принципы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17. Уполномоченный орган руководствуется следующими принципами по отношению к получателю государственной услуги: соблюдение конституционных прав и свобод человека, соблюдение законности при исполнении служебного долга, представление исчерпывающей и полной информации об оказываемой услуге, вежливость, защита и конфиденциальность информации, обеспечение сохранности документов.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Результаты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18. Результаты оказания государственной услуги получателям государственной услуги измеряются показателями качества и эффективности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19. Целевые значения показателей качества и эффективности государственных услуг ежегодно утверждаются приказом Министра транспорта и коммуникаций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Порядок обжалования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20. Информацию о порядке обжалования действия (бездействия) уполномоченных должностных лиц и оказание содействия в подготовке жалобы осуществляет должностное лицо управления защиты электронного правительства Министерства транспорта и коммуникаций Республики Казахстан по адресу: 010000, город Астана, улица Орынбор, дом 8, административное здание «Дом министерств», 14 подъезд, кабинет № 750, либо обратившись по телефону: 8 (7172) 74-03-54.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21. В случаях несогласия с результатами оказанной государственной услуги, жалоба подается на имя вице-министра транспорта и коммуникаций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График работы должностного лица, принимающего жалобы: с понедельника по пятницу, с 9.00 до 18.30, перерыв на обед с 13.00 до 14.30, выходные дни суббота и воскресенье.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22. В случае некорректного обслуживания при оказании государственной услуги, жалоба подается в уполномоченный орган по адресу: 010000, город Астана, улица Орынбор, дом 8, административное здание «Дом министерств», 14 подъезд, кабинет № 750, электронный адрес: inf@mtc.gov.kz.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График работы должностного лица, принимающего жалобы: с понедельника по пятницу, с 9.00 до 18.30, перерыв на обед с 13.00 до 14.30, выходные дни суббота и воскресенье.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23. В случаях несогласия с результатами оказания государственной услуги, получатель государственной услуги имеет право обратиться в суд в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24. Жалоба оформляется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25. При принятии жалобы получателю государственной услуги выдается талон с указанием срока и места получения ответа на поданную жалобу, а также контактных данных должностных лиц, у которых можно узнать о ходе рассмотрения жалобы.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26. Дополнительную информацию о государственной услуге можно получить на интернет-ресурсах: www.mtc.gov.kz, www.ctsat.kz и по телефону: 8 (7172) 74-03-54.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стандарту государственной услуги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«Аттестация государственных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 информационных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интегрируемых с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информационными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системами, на соответствие их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информационной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принятым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стандартам»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органа по аттестации)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проведение аттестации государственной (негосударственной)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информационной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заявителя, Ф.И.О. заявителя)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просит провести аттестацию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информационной системы)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требованиям по информационной безопасности и принятым на территории Республики Казахстан стандартам.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1. Исходные данные по государственной (негосударственной) информационной системе на ____ листах прилагаются.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Получатель государственной услуги готов представить необходимые документы и создать условия для проведения аттестации.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 (подпись, 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стандарту государственной услуги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«Аттестация государственных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 информационных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интегрируемых с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информационными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системами, на соответствие их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информационной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принятым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стандартам»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нормативно-технических документов по информационной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1. Политика информационной безопасности заявителя.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Правила паспортизации средств вычислительной техники и использования информационных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Инструкция о парольной защите.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Инструкция о порядке действий пользователей во внештатных (кризисных)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5. Инструкция пользователя по эксплуатации компьютерного оборудования и программного обеспечения.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Инструкция по организации антивирусной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Инструкция о резервном копировании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Инструкция по закреплению функций и полномочий администратора сервера.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Правила доступа пользователей и администраторов в серверные помещения.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Правила регистрации пользователей в корпоративной информационной сети.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 Памятка для работы системных администраторов.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Памятка пользователю средств вычислительной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13. Инструкция по использованию электронной почты и служб Интернет на рабочих станциях.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стандарту государственной услуги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«Аттестация государственных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 информационных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интегрируемых с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информационными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системами, на соответствие их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информационной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принятым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стандартам»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технических средств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365"/>
        <w:gridCol w:w="1590"/>
        <w:gridCol w:w="1793"/>
        <w:gridCol w:w="1366"/>
        <w:gridCol w:w="1793"/>
        <w:gridCol w:w="2425"/>
        <w:gridCol w:w="1546"/>
        <w:gridCol w:w="1592"/>
      </w:tblGrid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(встроенного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обеспечения)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стандарту государственной услуги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«Аттестация государственных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 информационных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интегрируемых с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информационными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системами, на соответствие их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информационной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принятым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стандартам»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 программных средств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823"/>
        <w:gridCol w:w="1496"/>
        <w:gridCol w:w="1693"/>
        <w:gridCol w:w="1475"/>
        <w:gridCol w:w="1388"/>
        <w:gridCol w:w="1737"/>
        <w:gridCol w:w="3439"/>
      </w:tblGrid>
      <w:tr>
        <w:trPr>
          <w:trHeight w:val="79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ботчик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22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1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стандарту государственной услуги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«Аттестация государственных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и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негосударственных информационных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интегрируемых с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информационными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системами, на соответствие их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информационной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принятым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стандартам»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Таблица. Значения показателей качества и эффективности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6"/>
        <w:gridCol w:w="2002"/>
        <w:gridCol w:w="2269"/>
        <w:gridCol w:w="2403"/>
      </w:tblGrid>
      <w:tr>
        <w:trPr>
          <w:trHeight w:val="30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0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585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600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сентября 2012 года № 1241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«Выдача и отзыв регистрационного свидетельства Национального удостоверяющего центра Республики Казахстан» 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Государственная услуга «Выдача и отзыв регистрационного свидетельства Национального удостоверяющего центра Республики Казахстан» оказывается республиканским государственным предприятием на праве хозяйственного ведения «Государственная техническая служба» Министерства транспорта и коммуникаций Республики Казахстан (далее – уполномоченная организация) или через центры обслуживания населения (далее – центр),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а также через веб-портал «электронного правительства» www.egov.kz (далее – портал) или интернет-ресурс www.pki.gov.kz (далее – интернет-ресурс).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1 в редакции постановления Правительства РК от 21.05.2013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Форма оказываемой государственной услуги: частично автоматизированная.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Государственная услуга оказывается на основании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21 Закона Республики Казахстан от 7 января 2003 года «Об электронном документе и электронной цифровой подписи» (далее – Закон)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национального удостоверяющего центра Республики Казахстан, утвержденных приказом Министра связи и информации Республики Казахстан от 10 декабря 2010 года № 348.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Информация о государственной услуге располагается: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на интернет–ресурсе;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 стендах в центрах по адресу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на портале.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Также информация о государственной услуге представляется по телефону саll – центра: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Результатом оказываемой государственной услуги 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выдача регистрационных свидетельств в форме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отзыв регистрационных свидетельств с размещением серийного номера в списке отозванных регистрационных свидетельств в следующих случаях: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 требованию владельца регистрационных свидетельств либо его представителя;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смерти владельца регистрационных свидетельств;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представления недостоверной информации при выдаче регистрационных свидетельств;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мотивированный ответ об отказе в предоставлении услуги в форме электронного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уполномоченной организации или центре получателю государственной услуги записываются регистрационные свидетельства на удостоверение личности, содержащее электронный носитель информации (чип), или на средства вычислительной техники получателя государственной услуги через интернет–ресурс или портал.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Государственная услуга оказывается физическим и юридическим лицам Республики Казахстан (далее – получатель государственной услуги).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с момента представления документов получателя государственной услуги в уполномоченную организацию или центр – не более 2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случае обращения физического лица - получателя государственной услуги в центр для получения удостоверения личности, вместе с документами предъявляемыми для получения удостоверения личности, предоставляются документы, указанные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стандарта. Государственная услуга при этом оказывается в срок не превышающий 2 рабочих дня с момента поступления изготовленного удостоверения личности в центр;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–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максимально допустимое время обслуживания получателя государственной услуги в день обращения для физических лиц – не более 15 минут, для юридических лиц –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сроки оказания государственной услуги с момента направления запроса в форме электронного документа, на портале или интернет–ресурсе – не более 1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Мотивированный ответ об отказе в предоставлении услуги выдается получателю государственной услуги в течение 2 рабочих дней со дня обращения получателя государственной услуги в уполномоченную организацию или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Государственная услуга оказывается бесплатно.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График 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график работы уполномоченного органа: с понедельника по пятницу с 9.00 до 18.30 часов, с обеденным перерывом с 13.00 до 14.30 часов, кроме выходных и праздничных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график работы центра: с понедельника по субботу с 9.00 до 20.00 часов, без перерыва на обед, для филиалов и представительств устанавливается график работы с 9.00 часов до 19.00 часов с одночасовым перерывом на обед с 13.00 до 14.00 часов, кроме воскресенья и праздничных дней. Прием осуществляется в порядке «электронной»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портал – круглосуточно;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интернет–ресурс – круглосуточно.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Государственная услуга оказывается в здании уполномоченной организации или центра по выбору получателя государственной услуги, где предусмотрены условия для обслуживания получателей государственной услуги с ограниченными возможностями, приняты меры противопожарной безопасности. В здании уполномоченной организации, центра располагаются: справочное бюро, кресла ожидания и информационные стенды с образцами заполнения бланков заявлений.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Порядок оказания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11. Для получения государственной услуги получатель государственной услуги представляет: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в Центр или уполномоченную организацию: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а) физические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 –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 и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 –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услуги, –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(физического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удостоверенную нотариально – при представлении интересов получателя государственной услуги третьим лицом. В текст доверенности дополнительно включаются сведения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нотариальном делопроизводстве;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б) участники информационной системы «Е–нотариат»: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 и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 –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справку с места работы (для нотариусов – выданную территориальной нотариальной палатой, для сотрудников Министерства юстиции Республики Казахстан, территориальных органов юстиции, Республиканской нотариальной палаты, территориальных нотариальных палат – с места работы с указанием должности);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(физического лица),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удостоверенную нотариально – при представлении интересов получателя государственной услуги третьим лицом. В текст доверенности дополнительно включаются сведения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нотариальном делопроизводстве;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услуги, –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(физического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удостоверенную нотариально – при представлении интересов получателя государственной услуги третьим лицом. В текст доверенности дополнительно включаются сведения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нотариальном делопроизводстве.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 приеме пакета документов работник центра или уполномоченной организации проверяет документы получателя государственной услуги на полноту, сверяет данные из информационной системы государственной базы данных «Физические лица» с оригиналами документов получателя государственной услуги и возвращает оригиналы получателю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в) юридические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 и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представителя получателя государственной услуги, –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(юридического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интернет–ресурса, заверенное печатью юридического лица, либо выписку из приказа об увольнении получателя государственной услуги. В случае представления выписки из приказа об увольнении, подпись руководителя и печать организации не требуется;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представителя получателя государственной услуги, – юридического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первого руководителя юридического лица или лица, исполняющего его обязанности, взамен доверенности представляется справка с места работы либо заверенная печатью юридического лица копия приказа (решения, протокола) о назначении на должность первого руководителя или лица, исполняющего его обязанности.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проверки данных, указанных в заявлении, получатель государственной услуги представляет справку либо свидетельство о государственной регистрации (перерегистрации) юридического лица (либо копию, нотариально засвидетельствованную в случае непредставления оригиналов для сверки) – для юридического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Сведения, являющиеся государственными электронными информационными ресурсами (Ф.И.О получателя государственных услуг, ИИН, название организации, БИН), центр или уполномоченная организация получают из соответствующих государственных информационных систем через информационную систему Национального удостоверяющего центра в форме электронных документов, подписанных электронной цифровой подписью;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г) владелец доменного имени интернет-ресурса: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физические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 и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 –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один из подтверждающих документов на право владения доменным именем интернет-ресурса: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сертификат о владении доменным именем;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справка от регистратора домена;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копию договора о регистрации доменного имени;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публичная оферта о регистрации доменного имени;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другой подтверждающий документ;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(физического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удостоверенную нотариально – при представлении интересов получателя государственной услуги третьим лицом. В текст доверенности дополнительно включаются сведения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нотариальном делопроизводстве.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 –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(физического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удостоверенную нотариально, – при представлении интересов получателя государственной услуги третьим лицом. В текст доверенности дополнительно включаются сведения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нотариальном делопроизводстве;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юридические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 и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представителя получателя государственной услуги, –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(юридического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один из подтверждающих документов на право владения доменным именем интернет-ресурса: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сертификат о владении доменным именем;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справка от регистратора домена;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копию договора о регистрации доменного имени;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публичную оферту о регистрации доменного имени;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другой подтверждающий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интернет–ресурса,заверенное печатью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представителя получателя государственной услуги, –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д) участники информационной системы «Казначейство – клиент»: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 и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представителя получателя государственной услуги, –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(юридического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соглашение либо дополнительное 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использовании ЭЦП между Комитетом казначейства Республики Казахстан и клиентом.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 интернет–ресурса, заверенное печатью юридического лица, либо выписку из приказа об увольнении получателя государственной услуги.В случае представления выписки из приказа об увольнении, подпись руководителя и печать организации не требуются.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представителя получателя государственной услуги, – юридического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 приеме пакета документов работник центра или уполномоченной организации проверяет документы получателя государственной услуги на полноту, сверяет данные из информационной системы государственной базы данных «Юридические лица» с оригиналами документов получателя государственной услуги и возвращает оригиналы получателю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е) граждане иностранного государства: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физические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стандарту,полученное с портала или  интернет–ресурса и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представителя получателя государственной услуги –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один из документов, содержащий ИИН и подтверждающий, что данный гражданин иностранного государства зарегистрирован на территории Республики Казахстан Министерством юстиции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вид на жительство иностранца в Республике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удостоверение лица без гражданства;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регистрационное свидетельство для иностранцев;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(физического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удостоверенную нотариально – при представлении интересов получателя государственной услуги третьим лицом. В текст доверенности дополнительно включаются сведения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нотариальном делопроизводстве.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стандарту,полученное с портала или интернет–ресурса;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услуги, –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(физического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удостоверенную нотариально – при представлении интересов получателя государственной услуги третьим лицом. В текст доверенности дополнительно включаются сведения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нотариальном делопроизводстве.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Юридические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выдачи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выдачу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полученное с портала или  интернет–ресурса содержащее уникальный номер;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услуги, –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один из документов, содержащий ИИН и подтверждающий,что данный гражданин иностранного государства зарегистрирован на территории Республики Казахстан Министерством юстиции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вид на жительство иностранца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удостоверение лица без гражданства;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регистрационное свидетельство для иностранцев;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один из документов, содержащий БИН и подтверждающий,что данное юридическое лицо иностранного государства зарегистрировано на территории Республики Казахстан Министерством юстиции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справка либо свидетельство об учетной регистрации (перерегистрации) филиала, представительства – для юридических лиц-нерезидентов, осуществляющих деятельность в Республике Казахстан через филиалы и представительства (с образованием постоянного учреждения);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регистрационное свидетельство для юридических лиц – нерезидентов: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являющихся налоговыми агентами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пунктом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197 Кодекса Республики Казахстан «О налогах и других обязательных платежах в бюджет» (Налоговый кодекс);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владеющих в Республике Казахстан объектами налогообложения;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являющихся дипломатическими и приравненными к ним представительствами иностранного государства, аккредитованными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осуществляющих деятельность через зависимого агента, который рассматривается как его постоянное учреждение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191 Кодекса Республики Казахстан «О налогах и других обязательных платежах в бюджет» (Налоговый кодекс);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доверенность на представителя получателя государственной услуги (юридического лица)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первого руководителя юридического лица или лица, исполняющего его обязанности, взамен доверенности представляется справка с места работы либо заверенная печатью юридического лица копия приказа (решения, протокола) о назначении на должность первого руководителя или лица, исполняющего его обязанности.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Сведения, являющиеся государственными электронными информационными ресурсами (Ф.И.О получателя государственных услуг, ИИН, название организации, БИН), центр или уполномоченная организация получают из соответствующих государственных информационных систем через информационную систему Национального удостоверяющего центра в форме электронных документов, подписанных электронной цифровой подписью.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отзыва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заявление на отзыв регистрационных свидетельств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стандарту, полученное с портала или  интернет-ресурса, заверенное печатью юридического лица, либо выписку из приказа об увольнении получателя государственной услуги. В случае представления выписки из приказа об увольнении, подпись руководителя и печать организации не требуются.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Документ, удостоверяющий личность получателя государственной услуги, – юридического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 портале или интернет–ресурсе, в случае повторного получения: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запроса в форме электронного документа, содержащего открытый (ые) ключ (и) и удостоверенный электронной цифровой подписью получателя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Приложение 11 с изменением, внесенным постановлением Правительства РК от 21.05.2013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Бланки (формы заявлений) установленного образца выдаются сотрудником уполномоченной организации по адресу: 010000, г. Астана, ул. Жирентаева, 1/1 или размещаются в фойе уполномоченной организации на столах, также форма заявления и пояснения по заполнению к ним размещены на интернет–ресурсе www.mtc.gov.kz.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Для получения государственной услуги в центрах, бланки (формы заявлений) установленного образца выдаются сотрудником центра по адресу,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или размещаются на специальной стойке в зале ожидания, а также форма заявления и пояснения по заполнению к ним размещены на интернет–ресурсе ww.mtc.gov.kz.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13. Прием документов осуществляется работниками уполномоченной организации по адресу: 010000, г. Астана, ул. Жирентаева, 1/1 или работниками центра по адресу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14. При сдаче всех необходимых документов для получения государственной услуги через центр или уполномоченную организацию работник центра или уполномоченной организации производит соответствующую запись в информационной системе Национального удостоверяющего центра Республики Казахстан и выдает получателю государственной услуги расписку о приеме соответствующих документов с указанием: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номера и даты приема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вида запрашиваемой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количества и название приложенных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даты (времени) и места выдачи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фамилии, имени, отчества работника уполномоченной организации или центра, принявшего запрос на оформление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фамилии, имени, отчества получателя государственной услуги, фамилии, имени, отчества уполномоченного представителя, и их контактных телефонов.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О принятии запроса для предоставления государственной услуги также получателю государственной услуги направляется уведомление-отчет на адрес электронной почты, указанный в заявлении.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15. Способы доставки результата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в центре производится запись регистрационных свидетельств на удостоверение личности, содержащее электронный носитель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в остальных случаях доставка осуществляется на средства  вычислительной техники получателя государственной услуги через интернет-ресурс или портал.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Центром или уполномоченной организацией будет отказано в приеме документов в случае непредставления получателем государственной услуги одного из документов,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стандарта, или недостоверных сведений.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При отказе в приеме документов работником центра или уполномоченной организацией потребителю выдается расписка с указанием недостающих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Центр или уполномоченная организация в течение двух рабочих дней с момента получения документов обязаны проверить полноту представленных документов. В случае установления факта неполноты представленных документов, центр или уполномоченная организация в указанные сроки дают письменный мотивированный отказ о дальнейшем рассмотрении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случае технических сбоев в работе портала или интернет–ресурса, предоставление государственной услуги приостанавливается до восстановления работы портала или интернет–ресурса.   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Принципы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17. Деятельность уполномоченной организации и центра основывается по отношению к получателю государственной услуги на следующих принципах: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соблюдение конституционных прав и свобод 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соблюдение законности при исполнении служебного долга;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вежливость при работе с получателями государственной услуги;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представление исчерпывающей информации об оказываемой государственной услуге;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прозрачность деятельности должностных лиц при рассмотрении обращений;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обеспечение сохранности документов получателя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защита и конфиденциальность информации о содержании документов получателя государственной услуги.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Результаты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18. Результаты оказания государственной услуги получателям государственной услуги измеряются показателями качества и эффективности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19. Целевые значения показателей качества и эффективности государственной услуги, по которым оценивается работа уполномоченной организации и центра, ежегодно утверждаются приказом Министра транспорта и коммуникаций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Порядок обжалования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20. Разъяснения о порядке обжалования действий (бездействия) уполномоченных должностных лиц и оказание содействия в подготовке жалобы осуществляет должностное лицо Министерства транспорта и коммуникаций Республики Казахстан по адресу: 010000, город Астана, ул. Орынбор, дом 8, административное здание «Дом министерств», 14 подъезд, кабинет № А787, телефон (8–7172) 74–10–34.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Также информацию о порядке обжалования действий (бездействия) работника центра можно получить по телефону саll–центра портала (1414) по адресам и телефонам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21. Жалобы в случаях несогласия с результатами оказанной государственной услуги направляются по выбору получателя государственной услуги путем обращения: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в канцелярию Министерства транспорта и коммуникаций Республики Казахстан по адресу: 010000, г. Астана, пр. Кабанбай Батыра 32/1, адрес электронной почты: mtc@mtc.gov.kz, телефон: (8–7172) –24–13–12;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 блог Министра транспорта и коммуникаций Республики Казахстан (страница «Блог Министра транспорта и коммуникаций Республики Казахстан» интернет–ресурса Министерства транспорта и коммуникаций Республики Казахстан по адресу: www.mtc.gov.kz;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с письменной жалобой в канцелярию уполномоченной организации по адресу: 010000, г. Астана, ул. Жирентаева, 1/1, адрес электронной почты: info@ctsat.kz, телефон: (8–7172)–55–81–15.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График работы должностного лица, принимающего жалобы: с 9.00 до 18.30 часов, с перерывом на обед с 13.00 до 14.30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22. Жалобы на некорректное обслуживание при оказании государственной услуги получателем государственной услуги направляются путем обращения: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непосредственно к руководителю Центра по контактным данным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стандарту, а также на адрес электронной почты центра ddc_rgp@mail.ru;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на «телефон доверия» Министерства транспорта и коммуникаций Республики Казахстан по телефону: (8–7172)–24–29–09;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на блог Министра транспорта и коммуникаций Республики Казахстан (страница «Блог Министра транспорта и коммуникаций Республики Казахстан» интернет–ресурса Министерства транспорта и коммуникаций Республики Казахстан по адресу: www.mtc.gov.kz);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через ящики для жалоб и предложений, расположенные в центрах по адресу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приложению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с письменной жалобой в канцелярию Министерства транспорта и коммуникаций Республики Казахстан по адресу: 010000, г. Астана, пр. Кабанбай батыра 32/1, адрес электронной почты: mtc@mtc.gov.kz, телефон: (8–7172) –24–13–12;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с письменной жалобой в канцелярию уполномоченной организации по адресу: 010000, г. Астана, ул. Жирентаева, 1/1, адрес электронной почты: info@ctsat.kz, телефон: (8–7172)–55–81–15;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по номеру телефона саll–центра (1414).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График работы должностного лица, принимающего жалобы: с 9.00 до 18.30 часов, с перерывом на обед с 13.00 до 14.30 часов,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24. Жалоба оформляется в произвольной форме, адресуется субъекту или должностному лицу, в компетенцию которого входит разрешение поставленных в жалобе вопросов.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жалобе физического лица указываются его фамилия, имя, отчество, почтовый адрес, юридического лица – его наименование, почтовый адрес, исходящий номер и дата. Жалоба подписывается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25. Принятая жалоба регистрируется в журнале учета обращений физических (юридических) лиц. Документом, подтверждающим принятие жалобы, является талон с указанием даты и времени, фамилии и инициалов лица, принявшего жалобу, срока и места получения ответа на поданную жалобу и контактных данных должностных лиц, ответственных за рассмотрение жалобы.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26. Дополнительную информацию о государственной услуге можно получить на интернет–ресурсе: www.mtc.gov.kz и по телефону доверия Министерства транспорта и коммуникаций Республики Казахстан: (8-7172)-24-29-09.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«Выдача и отзыв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Национального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удостоверяющего центра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Казахстан» 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Список и адреса центров обслуживания населения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173"/>
        <w:gridCol w:w="5313"/>
        <w:gridCol w:w="8"/>
        <w:gridCol w:w="413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87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8(7162)40-10-63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 Ул. Биржан Сал, д.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8(7162)25-06-21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г.Кокшетау, с.Красный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8(7162)40-43-27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г.Акколь, ул.Нурмагамбетова д. 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8(71638)2-09-96 8(71638)2-18-49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 ул. М. Маметовой д.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8(71644)2-10-77 8(71644) 2-28-28 8(71644) 2-10-77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 ул.Валиханова д. 11, оф.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8(71643)2-45-94 8(71643)4-07-22 8(71643)4-12-58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с. Астраханка, ул.Аль-Фараби, д.44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 2-21-94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 ул. Сейфуллина д. 18б, оф.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8(71646)2-37-81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 ул.Абылай Хана д.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8(71636)4-29-97 8(71636)4-28-91 8(71636)4-59-28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с. Егиндыколь, ул. Победы д.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 2-12-57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 г. Ерейментау, ул. Мусабаева д.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8(71633)2-44-92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 г. Степняк, ул.Сыздыкова д. 2а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8(71639)2-22-42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г. Есиль,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 2-22-07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 г. Державинск, ул. Габдуллина д.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 2-22-05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 ул. Ленина д.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 2-17-10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с. Зеренда, ул. Мира д. 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8(71632)2-00-74 8(71632)2-29-43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 с. Коргалжын, ул. Абая д. 44а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8(71637)2-17-83 8(71637)2-20-36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г.Степногорск, 4мкр. д.7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8(71645)2-00-40 8(71645)2-00-30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с. Балкашино, ул.Абылай- хана д. 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8(71640)9-26-66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ул.Гагарина д.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8(71651)3-11-98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 п. Шортанды, переулок Безымянный д.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ул.Тургенева,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56-57-87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ул.Тургенева,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8(7132)57-80-27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 Каргалинский район, с.Каргалинское (Жилянка), ул.Сатпаева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8(7132)98-60-06 8(7132) 98-60-05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 ул. Кирова 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8(71337)3-20-798(71337)3-10-96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п.Мартук ул.Байтурсынова 1 «Б»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8(71331)22-1-14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 г.Хромтау ул.Абая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26-6-34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г.Кандыагаш мкр.Молодежный 47 «Б»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8(71333)30-2-18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г.Эмба ул.Амирова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8(71334)23-9-83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п.Шубаркудук, Байганина 15 «А»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8(71334)23-9-87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 п.Кобда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пер.Нурымжанова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8(71341)22-1-38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с.Бадамша ул.Айтеке-би 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8(71342)23-4-62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с.Уил ул.Кокжар 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8(71332)21-1-82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№12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 с.Комсомольское, ул.Балдырган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8(71339)22-3-74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район, с.Карыуылкелди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ул.Барак батыра 41 «А»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 23-5-87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с.Иргиз (ул.Жангельдина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 21-8-28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г.Шалкар, ул.Айтеке-би 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 ул.Тауелсыздык, 67Б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8(7282)24-41-33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 Кабанбай батыра, 20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8(72832)2-14-51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 Алпысбаева, 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8(72841)2-17-60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 марта, 63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8(72833)2-35-46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8(72833)2-35-48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 Абылайхана, 237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8(72837)4-13-85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 ул. Бижанова, 25 «А»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8(72773)95-2-22 8(72773)9-18-20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 314А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8(72775)4-54-69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 Бижанова, 100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8(72775)2-34-96 8(72775)2-34-97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 Оразбекова, 52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(72836)3-22-16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 Мажитова, 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8(72770)2-30-90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 ул. Тауелсіздік, 25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8(727)251-74-46 8(727)251-74-47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 Вокзальная, 6 «А»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8(72738)7-82-42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 Тындала, 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8(7275)24-88-10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 Конаева, 29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 Жангозина, 38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 2-56-96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 ул. Рыскулова, 129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 391-38-58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 ул. Конаева, 1 «В»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93-66-33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 ул. Абылай хана, 22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8(72834)2-02-07 8(72834) 2-20-92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 ул. Момышұлы, б/н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8(72840)3-25-88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 ул. Желтоксан, 45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8(72842)9-10-59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 ул. Измайлова, 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8(72838)2-16-19 8(72838)2-16-18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 ул. Кунаева, 41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8(72772)4-79-61 8(72772)4-79-60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 ул. Сейфуллина, 34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8(72772)7-11-94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 ул. Жамбыла, б/н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8(72839)2-35-80  8(72839)2-37-14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 ул. Толебаева, 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8(72843)2-10-16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 ул. Момышұлы, б/н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8(72777)2-20-84  8(72777)2-20-82  8(72777)2-18-78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 ул. Райымбека, б/н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8(72779)2-11-65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 Головацкого, б/н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8(72831)5-51-11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 ул. Лермонтова, 53 «А»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8(727)388-11-30 8(72774)2-21-43  8(72774)2-21-33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 ул. Школьная, 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8(72774)5-80-62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 ул.Тауелсыздык, 67Б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8(7282)24-40-43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 ул. Октябрьская, 7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8(72835)4-35-38 8(72835) 4-35-18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 ул. Касымбекова, 35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8(72778)2-43-35 8(72778)2-43-31  8(72778)2-43-32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проспект.Сатпаева, дом 23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8(7122)21-34-67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проспект.Сатпаева, дом 23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8(7122)21-29-42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ул.Баймуханова, дом 16а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8(7122)35-75-05 8(7122)35-75-30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 ул.Байжигитова дом 80а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8(7122)24-34-90 8(7122)24-37-89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 пос.Индерборский, ул.Мендыгалиева, 30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8(71234)2-12-96 8(71234)2-18-38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 с.Махамбет, ул.Абая, дом 10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8(71236)2-24-96 8(71236)2-15-25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 с.Миялы, ул.Абая, дом 1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8(71238)2-20-46 8(71238)2-20-27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 г.Кульсары, ул.Бейбитшилик, 8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8(71237)5-03-54 8(71237)5-01-28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 с.Ганюшкино, ул.Есболаев, 66а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8(71233)2-07-14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 п.Макат, ул.Центральная, 2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8(71239)3-22-97 8(71239)3-22-96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 с.Аккыстау, ул. Егеменды Казахстан, дом 9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8(71231)2-16-70 8(71231)2-16-69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 Белинского 37а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8(7232)78-42-36 8(7232)28-94-67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пр.Сатпаева 20/1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8(7232)60-39-22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ул.Казахстан 99/1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 57-83-88 8(7232) 22-81-37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п.Глубокое, ул.Поповича, 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 2-23-35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г.Зайсан, ул.Жангельдина, 52а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 2-67-81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г.Зыряновск, ул.Стахановская, 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 6-02-39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 2-23-60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 2-13-10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 4-62-62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 2-24-96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п.Молодежный, дом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 2-78-96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г.Шемонайха, 3-микрорайон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 3-41-00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г.Семей, 408 квартал,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8(7222)33-57-97 8(7222)33-55-93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г.Семей, ул.Найманбаева, 161А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8(7222)52-69-29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с.Карауыл, ул.Кунанбаева,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8(72252)2-22-64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г.Аягоз, ул.Дуйсенова, 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8(72237)5-24-32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с.Бескарагай, ул.Пушкина, 2А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8(72236)9-06-30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с.Бородулиха, ул.Молодежная,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8(72351)2-20-48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с.Калбатау, ул.Достык,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8(72347)6-54-00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г.Курчатов, ул.Абая,12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8(72251)2-21-66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с.Кокпекты, ул.Шериаздана,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8(72348)2-21-71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с.Урджар, ул.Абылайхана 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 пр. Абая 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8(7262)56-90-01 8(7262)46-00-28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№ 158 «а»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8(7262)43-84-21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ул.Сатпаева, 1 «б»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8(7262)56-90-27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8(72622)6-17-78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8(7262)56-90-04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ул.Медеуова, 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8(72637)2-28-04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ул.Абая, 127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8(72633)2-11-99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8(72635)5-02-46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ул.Домалак анна, 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8(72636)2-13-52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ул.Исмаилова, 232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8(72632)4-42-54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ул.Рыскулбекова, 215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8(72642)2-47-93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ул.Жибек жолы,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8(72634)6-33-00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ул.Молдагулова, 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8(72644)6-33-93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ул.Жибек жолы, 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8(72631)2-18-10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ул.Автобазовская,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8(72643)2-17-97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с.Гродеково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 3-16-76 8(7262)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г.Уральск. ул.Жамбыла, д.81/2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8(7112)23-68-81 8(7112)28-25-27 8(7112)28-29-14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 с.Чапаев, переулок Акжаикский,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 с.Сайхин, ул.Бергалиева,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 8-711-40-21-835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 г.Аксай, ул. Железнодорожная, 121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 8-711-33-36-778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 с.Жангала, ул.Халыктар достыгы, 63А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 8-711-41-22-404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 с.Жанибек, ул.Иманова, 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 с.Переметное, ул.Гагарина, 69Б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 8-711-30-23-616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 с.Казталовка, ул.Лукманова, 22А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 8-711-44-32-205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 с.Каратобе, ул.Курмангалиева, 23/1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 8-711-45-31-463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 с.Жымпиты, ул.Казахстанская,11/2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 8-711-34-31-447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 с.Таскала, ул.Вокзальная,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 8-711-39-21-979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 с.Федоровка, ул.Юбилейная,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 8-711-32-23-379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с.Чингирлау, ул.Тайманова, 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 8-711-37-34-420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 с.Жалпактал, ул.С.Датулы, 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 8-711-38-21-045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 с.Дарьинское, ул.Балдырган, 27/1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 8-711-31-24-082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 с.Тайпак, ул.Шемякина,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 с.Акжаик, ул.Ак жайык,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41-63-10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ул.Ержанова 47/3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8(7212)33-13-10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8(7212)41-03-92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ул.Муканова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8(7212)77-26-57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ул.Архитектурная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8(7212)45-71-01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32-92-51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 93-16-94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г.Темиртау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ул.Блюхера, 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8(7213)44-67-45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г.Темиртау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пр.Республики,128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8(7213)99-79-96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г.Абайул.Абая, 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8(72131)4-77-07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г.Абай,п.Топар,ул.Казыбек би,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8(72153)3-04-46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г.Сарань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г.Сараньул. Жамбыла,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8(72137)4-25-26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г.Шахтинск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г.Шахтинск проспект А. Кунанбаева 65Б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(72156)5-21-25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г.Шахтинск п.Шахан, квартал 10/16 д.16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8(72156)3-20-99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п.Осакаровка ул. Пристационная,12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8(72149)4-32-62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Молодежный, ул.Абая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8(72148)2-22-46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г.Сатпаев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 проспект Сатпаева, 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8(71063)4-03-47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г.Балхаш ул. Бокейхана20а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8(71036)6-83-37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 п. Агадырь, ул. Тәуелсіз Қазақстан,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8(71031)2-21-88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г.Жезказган Б.Момышулы,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8(7102)73-81-09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 п.Атасу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8(71030)2-69-09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Каражалул. Ленина,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8(71032)2-70-21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г.Приозерскул. Балхашская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8(71039)5-27-37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Бухаржырауский районный отдел № 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 ул.Абылай хана,37 п.Ботакара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8(72154)2-23-73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Бухаржырауский районный отдел № 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 ул.Мира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8(72138)3-15-62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п.Актогай, ул. Бокейхана, 10 п.Актогай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8(71037)2-11-05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 ул.Абая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8(71038)22-3- 39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п.Киевка, ул. Сулейменовых,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8(721-44)2-11-11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 29а, п.Улытау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8(71035)2-13-06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 ул.Тарана, д.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8(7142)53-25-56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 ул. Гашика, д.14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8(7142)26-45-51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8(71445)21-5-28 8(71445)21-5-29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8(71440)21-2-55 8(71440)21-2-69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8(71430)75-6-87 8(71430)75-6-86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8(71453)21-8-31 8(71453)21-9-02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8(71434)22-0-30 8(71434)92-7-16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 с.Торай, ул.8 марта 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8(71439)22-0-05 8(71439)21-5-85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г.Житикара, ул.Ленина д.108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8(71435)28-2-83 8(71435)28-2-00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 с.Камысты, ул.Ержанова д.66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8(71437)22-2-76 8(71437)22-2-75</w:t>
            </w:r>
          </w:p>
        </w:tc>
      </w:tr>
      <w:tr>
        <w:trPr>
          <w:trHeight w:val="64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р-он, п.Карабалык, ул.Космонавтов д.16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8(71441)32-5-02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р-он, с.Карасу, ул.Комсомольская, д.24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8(71452)22-1-47 8(71452)21-9-69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г.Лисоковск, микрорайон №4, д.25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8(71433)32-0-90 8(71433)35-3-89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р-он,с.Боровское, ул.Королева д.4А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р-он, п.Караменды, ул.Шакшак Жанибека д.5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8(714-54)21-0-15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г.Рудный, пр.Космонавтов, д.12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8(714-31)49-8-02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г.Рудный, ул.Корчагина, д.76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8(71431)90-0-38 8(71431)98-9-47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р-он, п.Сарыколь, ул.Ленина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8(71451)21-3-21 (71451)21-2-09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р-он, с.Тарановское, ул.Калинина, 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8(71436)36-5-89 8(71436)37-4-52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р-он, с.Узынколь, ул.Абая, 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8(71444)21-5-67 8(71444)21-1-62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р-он,с.Федоровка, ул. Красноармейская 56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8(71442)22-5-18 8(71442)23-2-83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р-он, п.Затабольск, ул. Калинина, 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8(71455)24-3-15 8(71455)24-3-16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 Г.Муратбаева 2Е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8(7242)23-07-16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пос.Тасбогет, ул.Амангельды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8(7242)21-66-64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ул.Жанкожа батыр, 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8(7242)25-60-57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мкр.Шугыла, 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8(7242)24-86-11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мкр.Акмешит, 1б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8(7242)22-48-27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ул.Максимова № 17а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8(3362)27-54-81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г.Аральск, ул. Карасакал,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8(72433)25-0-02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г.Казалинск,ул. Жанкожа батыра,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8(72438)26-1-27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кент. Жосалы, ул. Абая,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8(72437)2-11-62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кент.Жалагаш, ул. Желтоксан,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8(72431) 32-3-03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кент. Теренозек, ул. Амангельди,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«а»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 2-29-00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кент. Шиели, ул. Рыскулова,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8(72432)4-15-59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кент. Жанакорган, ул. Сыганак,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15 мкр зд.67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8(7292)42-23-11 8(7292)42-23-12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15 мкр зд.67 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8(7292)42-23-17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г.Жанаозен, микрорайон Оркен, зд. Дом творчества школьников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8(72934)5-03-90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с. Мангистау, зд. Общественных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8(7292)46-56-83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ул.Косай ата, зд. Центр молодежи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8(72932)2-55-35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 зд. ГУ Боранкулмадениет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8(72932)3-16-95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 ул.Центральная № 15, здание Казпочта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8(72931)22-0-79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Курык, ул.Валиханова дом №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8(72937)22-2-10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г.Форт-Шевченко, ул.Маяулыз д.6-д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8(72938)2-30-38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 зд. ТОО «Жайлау», ул.Уштерек №5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8(72938)33-28-44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пос.Жетыбай ул.Жанакурылыс, здание №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г.Павлодар, ул.Павлова, 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8(7182)33-47-35 8(7182)70-42-01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г.Павлодар, ул.Кутузова, 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8(7182)34-59-04 8(8182)34-59-05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№1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г.Павлодар, ул.Исиналиева,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8(7182)32-04-67 8(7182)70-42-09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г.Павлодар, ул.Толстого,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8(7182)32-26-83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 ул. Машхур-Жусуп, 92/2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8(7187)77-66-93 8(7182)70-42-27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Аксу, ул. Ленина, 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8(7183)76-90-60 8(7183)76-91-77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 Ул. Абая,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8(71841)2-21-66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 ул. Сатпаева, 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8(71840)9-23-65  8(71840)9-23-61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 ул. Торайгырова, 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8(71831)2-25-86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 ул. В. Чайко, 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8(71836)2-34-43 8(71836)2-33-37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 ул. Тургенова,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8(71833)2-24-79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 ул. Ташимова,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8(71839)2-11-07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 Исы-Байзакова,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8(71832)22-91-12 8(71832)22-91-11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 ул. Сейфулина,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 9-21-44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 ул. 10 лет Независимости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8(71834)9-18-40 8(71834)9-12-51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8(7152)33-12-57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8(7152)33-02-26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8(71533)2-01-84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ул.Победы 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8(71546)2-21-08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8(71532)2-25-86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8(71543)2-20-03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8(71544)2-29-16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им.Г.Мусрепова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8(71535)2-22-19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8(71538)2-17-46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М.Жумабаева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8(71531)2-03-76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8(71541)2-27-48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8(71536)2-36-03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8(71537)2-03-02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8(71542)2-28-11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ул.Мадели Кожа, б/н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8(7252)30-06-79 8(7252)21-09-00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г.Шымкента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ул.Мадели Кожа, б/н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8(7252)30-06-79 8(7252)99-72-76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ул.Мадели Кожа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8(7252)99-72-31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ул.Оспанова, № 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8(7252)30-01-35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г.Шымкента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г.Шымкент, ул.Сайрамская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8(7252)52-50-84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 Республика,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8(7252)56-52-84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г.Арыс, ул.Ергөбек б/н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8(72540)2-31-18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с.Шаян, ул. Мынбулак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8(72548)21-443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г.Кентау, ул.Абылай хан, №10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8(72536)36-456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с.Казыгурт, ул. Конаев,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8(72539)22-757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г.Жетисай ул. Жайшыбекова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8(72534)61-343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с.Шауилдир, проспект Жибек-жолы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8(72544)22-616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с.Темирлан, ул.Кажымухан б/н.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8(72530)22-670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г.Туркестан, ул.Тылеулы мынбасы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8(72533)41679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г.Ленгер, ул.Толе-би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8(72547)61-90-56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с.Тулькибас, ул.Т.Рыскулова 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8(72538)52-709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ул.Кыстаубаев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8(72531)77-079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с.Шолаккорган, ул.Кожанова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8(72546)43-329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с.Сарыагаш, ул.Шораулы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8(72537)27-020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с.Абай, ул.А.Жылкышиева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8(72532)31-629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г.Шардара, тупик Шардара б/н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8(727)247-16-28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8(727)247-16-27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8(727)378-09-09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Шанырак-2, ул. Жанкожа батыра, 24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8(727)395-36-10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Алмагуль, 9а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8(727)396-37-00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8(727)330-72-43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8(727)239-65-52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8(727)234-09-74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8(7172)57-07-74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ул.Мирзояна, д.25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8(7172)61-84-11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д.12/2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8(7172)32-80-10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8(7172)21-10-27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ул.Актасты, д.20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8(7172)94-71-80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пр.Республики, д.43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8(7172)32-46-97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д.6а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8(7172)94-99-96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 (в здании АО «Темірбанк»)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8(7172)59-28-33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Кеменгерұлы,6/1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8(7172)30-40-70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д.12 (в здании АО «БТА-банк»)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8(7172)23-79-03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д.34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8(7172)31-70-37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ул.Сауран,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8(7172)50-13-70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пр.Кабанбай батыра, д.5/1 вп.№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8(7172)50-91-95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выдачу регистрационных свидетельств Национального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удостоверяющего центра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физического лица)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0"/>
        <w:gridCol w:w="3060"/>
      </w:tblGrid>
      <w:tr>
        <w:trPr>
          <w:trHeight w:val="30" w:hRule="atLeast"/>
        </w:trPr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33"/>
            </w:tblGrid>
            <w:tr>
              <w:trPr>
                <w:trHeight w:val="30" w:hRule="atLeast"/>
              </w:trPr>
              <w:tc>
                <w:tcPr>
                  <w:tcW w:w="20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физического лица на имя которого выдаются регистрационные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Город:______________________________________________________________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регистрационных свидетельств: 1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политикой соответствующих регистрационных свидетельств ознакомлен, возражений не имею.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средствах электронной цифровой подписи, используемых для создания соответствующего закрытого ключа электронной цифровой подписи, обозначение стандарта алгоритма электронной цифровой подписи и длины открытого ключа: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СКЗИ НУЦ (ЭЦП - RSA 2048 Бит, Аутентификация - RSA 2048 Бит)  Открытый ключ подписи: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ключ аутентификации: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дополнительной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физического лица (представителя физического лица) _________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и отзыв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                     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отзыв (аннулирование) регистрационных свидетельств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физического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Серийные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физического лица (представителя физического лица)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     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Доверенность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разовое получение или отзыв регистрационных свидетельств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Национального удостоверяющего центра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для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населенного пункта)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подписания, 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Я, гражданин 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(фамилия, имя, отчество, год и место рождения, местожительство)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настоящей доверенностью уполномочиваю: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(фамилия, имя, отчество, год и место рождения, местожительство)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документы на _______________ регистрационных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(выдачу или отзыв)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Национальный удостоверяющий центр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Представитель наделяется правом расписываться в соответствующих документах Национального удостоверяющего центра для исполнения поручения, определенного настоящей доверенностью.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(дополнительные сведения, требуемые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законодательством о нотариальном делопроизводстве)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Удостоверительная надпись нотариуса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выдачу регистрационного свидетельства НУЦ РК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физического лица для пользователей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информационной системы «Е-Нотариат»)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0"/>
        <w:gridCol w:w="3060"/>
      </w:tblGrid>
      <w:tr>
        <w:trPr>
          <w:trHeight w:val="30" w:hRule="atLeast"/>
        </w:trPr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33"/>
            </w:tblGrid>
            <w:tr>
              <w:trPr>
                <w:trHeight w:val="30" w:hRule="atLeast"/>
              </w:trPr>
              <w:tc>
                <w:tcPr>
                  <w:tcW w:w="20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физического лица на имя которого выдается регистрационное свидетельство: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системе:____________________________________________________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 (нотариус, сотрудник МЮ РК, сотрудник ТОЮ, сотрудник РНП,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 сотрудник ТНП, контент модератор, администратор)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 области:_______________________________________________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регистрационного свидетельства: 1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политикой регистрационных свидетельств ознакомлен, возражений не имею.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средствах электронной цифровой подписи, используемых для создания соответствующего закрытого ключа электронной цифровой подписи, обозначение стандарта алгоритма электронной цифровой подписи и длины открытого ключа: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СКЗИ НУЦ (ЭЦП - RSA 2048 бит, аутентификация - RSA 2048 бит)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Открытый ключ подписи: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ключ аутентификации: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дополнительной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физического лица (представителя физического лица)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отзыв (аннулирование) регистрационного свидетельства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физического лица для пользователей информационной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системы «Е-Нотариат»)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физического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ИИН:_______________________________________________________________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системе: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Серийные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физического лица (представителя физического лица)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выдачу регистрационных свидетельств Национального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удостоверяющего центра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юридического лица)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0"/>
        <w:gridCol w:w="3060"/>
      </w:tblGrid>
      <w:tr>
        <w:trPr>
          <w:trHeight w:val="30" w:hRule="atLeast"/>
        </w:trPr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33"/>
            </w:tblGrid>
            <w:tr>
              <w:trPr>
                <w:trHeight w:val="30" w:hRule="atLeast"/>
              </w:trPr>
              <w:tc>
                <w:tcPr>
                  <w:tcW w:w="20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 сотрудника юридического лица на имя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выдаются регистрационные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области:_______________________________________________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Город: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регистрационных свидетельств: 1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политикой соответствующих регистрационных свидетельств ознакомлен, возражений не имею.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средствах электронной цифровой подписи, используемых для создания соответствующего закрытого ключа электронной цифровой подписи, обозначение стандарта алгоритма электронной цифровой подписи и длины открытого ключа: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СКЗИ НУЦ (ЭЦП – ГОСТ 34.310-2004 512 Бит, Аутентификация - RSA 2048 Бит)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ключ подписи: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ключ аутентификации: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дополнительной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«______» _______________20___г.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сотрудника юридического лица (представителя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Доверенность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разовое получение или отзыв регистрационных свидетельств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Национального удостоверяющего центра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от юридического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      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(наименование населенного 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___________________________________,      БИН 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юридического лица)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адрес: ________________________________________________,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лице_____________________________________________________________,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 на основании Устава (Положения), настоящей доверенностью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уполномочивает: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отчество, год и место рождения, местожительство)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представить документы на _____________ регистрационных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 (выдачу или отзыв)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удостоверяющий центр 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________________________, ____________, 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(фамилия, имя, отчество)   (должность)   (подпись сотрудника)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________________________, ______________, ______________________,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(фамилия, имя, отчество)    (должность)    (подпись сотрудника)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3._________________________, _____________, 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(фамилия, имя, отчество)   (должность)    (подпись сотрудника)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4.________________________, ______________,  ______________________,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   (должность)       (подпись сотрудника)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Представитель наделяется правом расписываться в соответствующих документах Национального удостоверяющего центра для исполнения поручений, определенных настоящей доверенностью.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Руководитель _________      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(подпись)       (имя,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отзыв (аннулирование) регистрационных свидетельств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юридического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области: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Город: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 регистрационных свидетельств: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Серийные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Руководитель*       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(подпись)         (имя,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* В случае представления выписки из приказа об увольнении владельца регистрационного свидетельства НУЦ РК, заявление может быть подписано владельцем регистрационного свидетельства. В данном случае нет необходимости в печати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Республики 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выдачу SSL регистрационного свидетельства в НУЦ РК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физического лица)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0"/>
        <w:gridCol w:w="3060"/>
      </w:tblGrid>
      <w:tr>
        <w:trPr>
          <w:trHeight w:val="30" w:hRule="atLeast"/>
        </w:trPr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33"/>
            </w:tblGrid>
            <w:tr>
              <w:trPr>
                <w:trHeight w:val="30" w:hRule="atLeast"/>
              </w:trPr>
              <w:tc>
                <w:tcPr>
                  <w:tcW w:w="20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физического лица на имя которого выдается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свидетельство: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области: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Город: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PKCS#10 в формате Base64: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запрос в формате Base64: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регистрационного свидетельства: 1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политикой регистрационного свидетельства ознакомлен, возражений не имею.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физического лица (представителя физического лица)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«Выдача и отзыв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Республики Казахстан»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выдачу SSL регистрационного свидетельства НУЦ РК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юридического лица)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0"/>
        <w:gridCol w:w="3060"/>
      </w:tblGrid>
      <w:tr>
        <w:trPr>
          <w:trHeight w:val="30" w:hRule="atLeast"/>
        </w:trPr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33"/>
            </w:tblGrid>
            <w:tr>
              <w:trPr>
                <w:trHeight w:val="30" w:hRule="atLeast"/>
              </w:trPr>
              <w:tc>
                <w:tcPr>
                  <w:tcW w:w="20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 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 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 сотрудника юридического лица на имя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выдается регистрационное свидетельство: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 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области: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Город: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PKCS#10 в формате Base64: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запрос в формате Base64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регистрационного свидетельства: 1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политикой регистрационного свидетельства ознакомлен, возражений не имею.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физического лица (представителя физического лица)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Республики Казахстан»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выдачу регистрационного свидетельства НУЦ РК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юридического лица для пользователей информационной системы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«Казначейство-Клиент»)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0"/>
        <w:gridCol w:w="3060"/>
      </w:tblGrid>
      <w:tr>
        <w:trPr>
          <w:trHeight w:val="30" w:hRule="atLeast"/>
        </w:trPr>
        <w:tc>
          <w:tcPr>
            <w:tcW w:w="3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33"/>
            </w:tblGrid>
            <w:tr>
              <w:trPr>
                <w:trHeight w:val="30" w:hRule="atLeast"/>
              </w:trPr>
              <w:tc>
                <w:tcPr>
                  <w:tcW w:w="20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 сотрудника юридического лица на имя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выдается регистрационное свидетельство: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ГУ/СКС:__________________________________________________________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РНН: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доступа:_____________________________________________________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области: 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Город: 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регистрационного свидетельства: 1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политиками регистрационных свидетельств ознакомлен, возражений не имею. Данные о средствах электронной цифровой подписи, используемых для создания соответствующего закрытого ключа электронной цифровой подписи, обозначение стандарта алгоритма электронной цифровой подписи и длины открытого ключа: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СКЗИ НУЦ ЭЦП – ГОСТ 34.310-2004 512 Бит, Аутентификация - RSA 2048 Бит)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ключ подписи: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ключ аутентификации: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дополнительной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сотрудника юридического лица (представителя юридического лица)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Республики Казахстан»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Заявление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на отзыв (аннулирование) регистрационного свидетельства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(от юридического лица для пользователей информационной системы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«Казначейство-Клиент»)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Идентификационные данные юридического лица: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БИН: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Имя: 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Отчество: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ГУ/СКС:_________________________________________________________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РНН: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доступа:________________________________________________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области: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Город: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 регистрационного свидетельства: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Серийные номера: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      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 (подпись)      (имя,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* В случае представления выписки из приказа об увольнении владельца регистрационного свидетельства НУЦ РК, заявление может быть подписано владельцем регистрационного свидетельства. В данном случае нет необходимости в печати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«Выдача и отзыв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Республики Казахстан»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Таблица. Значения показателей качества и эффективности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1"/>
        <w:gridCol w:w="2832"/>
        <w:gridCol w:w="2697"/>
        <w:gridCol w:w="1889"/>
      </w:tblGrid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