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7bd5" w14:textId="9a07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ноября 2010 года № 1174 "Об утверждении Правил выдачи разрешений на сжигание в факелах попутного и (или) природного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1275.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2010 года № 1174 «Об утверждении Правил выдачи разрешений на сжигание в факелах попутного и (или) природного газа» (САПП Республики Казахстан, 2010 г., № 59, ст. 584) 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сжигание в факелах попутного и (или) природного газа,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выдачи разрешений на сжигание в факелах попутного и (или) природного газа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(далее – Закон)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«О чрезвычайных ситуациях природного и техногенного характера».»;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Разрешение на сжигание в факелах попутного и (или) природного газа (далее – сжигание газа) выдается уполномоченным органом в области нефти и газа по согласованию с уполномоченными органами по изучению и использованию недр и промышленной безопасности.»;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Уполномоченный орган в области нефти и газа направляет проект разрешения на сжигание газа с необходимыми документами для согласования в уполномоченные органы по изучению и использованию недр и промышленной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согласования в уполномоченных органах по изучению и использованию недр и промышленной безопасности не должен превышать пятнадцати рабочих дней с момента поступления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После получения согласования уполномоченных органов по изучению и использованию недр и промышленной безопасности уполномоченный орган в области нефти и газа выдает разрешение на сжигание газа недропользователю.»;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планы испытания отдельных объектов скважины, составленных недропользователем и согласованных с территориальными органами уполномоченных органов по изучению и использованию недр и промышленной безопасности.».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