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cb99" w14:textId="1d4c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акций акционерного общества "КазТрансОйл" на организованном рынке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2012 года № 1377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187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акционерному обществу «КазТрансОйл» осуществить размещение простых акций в количестве 38463559 (тридцать восемь миллионов четыреста шестьдесят три тысячи пятьсот пятьдесят девять) штук на казахстанском организованном рынке ценных бумаг путем проведения подписки.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