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f818" w14:textId="4e7f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17 февраля 2012 года № 233 "О распределении средств по базовому финансированию субъектов научной и (или) научно-технической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2012 года № 1428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2012 года № 233 «О распределении средств по базовому финансированию субъектов научной и (или) научно-технической деятельности»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193"/>
        <w:gridCol w:w="41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563 083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13"/>
        <w:gridCol w:w="41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1 071 573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