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768" w14:textId="63627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ветеринарных (ветеринарно-санитарных) требований к объектам производства, осуществляющим заготовку (убой животных), хранение, переработку и реализацию продукции и сырья животного происхождения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2012 года № 1444. Утратило силу постановлением Правительства Республики Казахстан от 30 января 2016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30.01.2016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сельского хозяйства РК от 18.09.2015 г. № 7-1/832.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«О ветеринарии»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ветеринарные (ветеринарно-санитарные) 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объектам производства, осуществляющим заготовку (убой животных), хранение, переработку и реализацию продукции и сырья животного происхождения.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ноября 2012 года № 1444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Ветеринарные (ветеринарно-санитарные) требования</w:t>
      </w:r>
      <w:r>
        <w:br/>
      </w:r>
      <w:r>
        <w:rPr>
          <w:rFonts w:ascii="Times New Roman"/>
          <w:b/>
          <w:i w:val="false"/>
          <w:color w:val="000000"/>
        </w:rPr>
        <w:t>
к объектам производства, осуществляющим заготовку</w:t>
      </w:r>
      <w:r>
        <w:br/>
      </w:r>
      <w:r>
        <w:rPr>
          <w:rFonts w:ascii="Times New Roman"/>
          <w:b/>
          <w:i w:val="false"/>
          <w:color w:val="000000"/>
        </w:rPr>
        <w:t>
(убой животных), хранение, переработку и реализацию</w:t>
      </w:r>
      <w:r>
        <w:br/>
      </w:r>
      <w:r>
        <w:rPr>
          <w:rFonts w:ascii="Times New Roman"/>
          <w:b/>
          <w:i w:val="false"/>
          <w:color w:val="000000"/>
        </w:rPr>
        <w:t>
продукции и сырья животного происхождения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ветеринарные (ветеринарно-санитарные) требования к объектам производства, осуществляющим заготовку (убой животных), хранение, переработку и реализацию продукции и сырья животного происхождения (далее – требования),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18-2)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10 июля 2002 года «О ветеринарии» и определяют ветеринарные (ветеринарно- санитарные) требования к объектам производства, осуществляющим заготовку (убой животных), хранение, переработку и реализацию продукции и сырья животного происхождения, для обеспечения безопасности продукции и сырья животного происхождения в соответствии с законодательством Республики Казахстан в области </w:t>
      </w:r>
      <w:r>
        <w:rPr>
          <w:rFonts w:ascii="Times New Roman"/>
          <w:b w:val="false"/>
          <w:i w:val="false"/>
          <w:color w:val="000000"/>
          <w:sz w:val="28"/>
        </w:rPr>
        <w:t>ветеринарии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регулирования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Администрация объектов производства, осуществляющих убой животных (за исключением убойных площадок), переработку и реализацию продукции и сырья животного происхождения,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ветеринарии» создает подразделения производственного контроля по определению соответствия животных, продукции и сырья животного происхождения ветеринарным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Объектам производства, осуществляющим заготовку (убой животных), хранение и переработку продукции и сырья животного происхождения (далее – объект производства), присваиваются учетные номера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1755 «Об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Животные, поступающие на убой, а также продукция и сырье животного происхождения, поступающие на переработку, хранение и реализацию, сопровождаются ветеринарными сопроводительными документами, подтверждающими их безопасность, происхождение и качество.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вводе в эксплуатацию объектов производства, а также установке технологического оборудования или линий и/или выпуске новых видов мясной (молочной, рыбной) продукции объекту необходимо получить ветеринарно-санитарное заключение, выданное в порядке, установленном Правительством Республики Казахстан.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Ветеринарно-санитарные требования к объектам производства Требования к территории объектов производства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Территорию объектов производства огораживают сплошным забором и исключают несанкционированный доступ посторонних лиц и бродячих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Подъездные пути, проезжие дороги и пешеходные дорожки, погрузочно-разгрузочные площадки и проходы должны иметь твердое водонепроницаемое, легкодоступное для мойки и дезинфекции покрытие с хорошим водостоком атмосферных, талых и смывных вод в канализацию.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Расположение зданий, сооружений и устройств на территории объектов производства обеспечивает возможность транспортировки без пересечения путей перевозки: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сырья, готовой продукции 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здоровых животных, направляемых после ветеринарного осмотра на предубойное содержание, с путями перемещения больных или подозрительных по заболеванию животных, направленных в санитарный блок;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готовой пищевой продукции с животными, навозом, отходами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Территория и помещение объекта производства содержатся в чистоте (в течение дня очищаются от загрязнений), регулярно подвергаются очистке, дезинфекции, дезинсекции, а при необходимости дератизации.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 территории объектов производства расположены пункт, площадка или дезинфицирующий барьер для санитарной обработки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въезде (выезде) на территорию объекта должен быть сооружен дезинфекционный барьер для обеззараживания ходовой части транспорта. В местах входа (выхода) персонала объекта производства предусматривается санитарный пропускник с дезинфицирующим ковриком.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Объектом производства осуществляется самоконтроль за своевременностью заправки дезинфицирующих барьеров, ковриков дезинфицирующими средствами, разрешенными к применению в 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сбора бытового мусора устанавливают металлические контейнеры на асфальтированной площадке, размеры которой в три раза превышают площадь основания контейнеров.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Площадки мусоросборников огораживаются с трех сторон сплошной бетонированной или кирпичной стеной высотой 1,5 метра.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Контейнеры располагаются не ближе 25 метров от производственных и вспомогательных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Удаление бытовых отходов из контейнеров должно проводиться при их накоплении не более чем на 2/3 емкости, но не реже одного раза в день, с последующей дезинфекцией контейнеров и площадки, на которой они расположены. Удаление отходов и мусора должно производиться специальным транспортом по договору с организациями, осуществляющими вывоз мусора в специально отведенные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Здания объектов производства, включая строения, помещения и комнаты, должны быть прочной постройки, содержаться в хорошем состоянии и быть достаточного размера, необходимого для переработки, обращения и хранения продукта так, чтобы это не привело к порче продукта или антисанитарным условиям.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объектов производства, в технологических помещениях не допускается наличие грызунов, насекомых (в том числе мух, тараканов), синантропных птиц и бродячих, бесхозных животных.</w:t>
      </w:r>
    </w:p>
    <w:bookmarkEnd w:id="6"/>
    <w:bookmarkStart w:name="z2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требования</w:t>
      </w:r>
      <w:r>
        <w:br/>
      </w:r>
      <w:r>
        <w:rPr>
          <w:rFonts w:ascii="Times New Roman"/>
          <w:b/>
          <w:i w:val="false"/>
          <w:color w:val="000000"/>
        </w:rPr>
        <w:t>
к объектам производства, осуществляющим убой животных</w:t>
      </w:r>
    </w:p>
    <w:bookmarkEnd w:id="7"/>
    <w:bookmarkStart w:name="z3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Объекты производства, осуществляющие убой животных, за исключением объектов убоя животных,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 (далее – объекты убоя животных), оснащаются: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стационарным дезпромывочным пунктом или площадкой для мойки и дезинфекции автотранспорта, доставляющего животных на убой, или дезинфицирующим барьером для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помещениями для ветеринарных специалистов с оборудованием для контроля и ветеринарно-санитарной экспертизы животных, продукции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местом для размещения животных, расколами для ветеринарного осмотра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санитарной бойней (помещением, как в обычных производственных цехах, но значительно меньших размеров с отделением для стерилизации мяса и субпродуктов) или санитарной камерой (отдельным помещением, расположенным внутри здания) для изолированной переработки больных или слабых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помещениями для карантина (местом, где животные содержатся в изоляции, не имея контакта (прямого или косвенного) с другими животными, в целях наблюдения и, при необходимости, диагностических исследований) и изолятором (изолированным помещением на территории объекта убоя животных для размещения больных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изолированной холодильной камерой для временного хранения мяса и продуктов убоя до их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бетонированной ямой (септиком) для сбора и сооружениями для обеззараживания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зданиями (навесами) для предубойного содержания животных (обособленным помещением (площадкой) на территории объекта убоя животных для приема, размещения, ветеринарного осмотра, сортировки и отдыха убойных животных);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бытовыми помещениями и дезинфекционной камерой для санитарной обработки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площадкой для сбора и временного хранения навоза и каныги;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подразделениями производственного контроля по определению соответствия животных, продукции и сырья животного происхождения ветеринарным нормативам или </w:t>
      </w:r>
      <w:r>
        <w:rPr>
          <w:rFonts w:ascii="Times New Roman"/>
          <w:b w:val="false"/>
          <w:i w:val="false"/>
          <w:color w:val="000000"/>
          <w:sz w:val="28"/>
        </w:rPr>
        <w:t>лабораторией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 убой принимаются только животные и птица из территорий и хозяйствующих субъектов, благополучных по заразным болезням животных и птиц, прошедших процедуру обязательной идентификации и имеющих ветеринарные документы, выданные в порядке, 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На убой не допускаются: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животные и птица, которым скармливались антибиотики, антигельминтики и другие препараты с лечебной и (или) профилактической целью, препараты для стимуляции роста в течение срока, указанного в наставлении по их применению в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животные и птица, обработанные химикатами против насекомых и клещей ранее срока ожидания, указанного в списке этих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животные и птица с не установленным диагнозом болезни, имеющие повышенную или пониженную температуру тела и находящиеся в состоянии апатии или агонии;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животные и птица, которым при выращивании применяли ветеринарные препараты, не разрешенные в Республике Казахстан и государствах-членах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птица в течение 10 суток после последнего кормления рыбой, рыбными отходами и рыбной мукой;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животные и птицы, не прошедшие предубойный ветеринарный осмотр;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лошади, ослы, мулы, верблюды без проведения исследований на сап.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Перед убоем, поступившие на объект животные, подлежат ветеринарному осмотру и предубойной выдержке в течение не менее 24 часов для крупного рогатого скота, мелкого рогатого скота, лошадей, оленей, верблюдов, мулов и ослов, не менее 12 часов для свиней и не менее 6 часов для телят и птиц.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Немедленное (своевременное) помещение в карантинное отделение в случаях установления диагноза или причин несоответствия группы животных и птиц, в которых обнаружены больные животные в состоянии агонии, вынужденно убитые или трупы, а также несоответствия фактического наличия голов количеству, указанному в ветеринарном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 выявлении признаков инфекционного заболевания вся партия животных и птиц направляется в изолятор для последующего санитарного убоя с соблюдением условий,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пунктах 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требований.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Убой больных животных и птиц проводится отдельно от здоровых животных и птиц и/или в конце смены.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отсутствии санитарной бойни или санитарной камеры убой больных животных допускается в цехе первичной переработки скота в специально отведенные дни или в конце смены после убоя здоровых животных и удаления из цеха всех туш и других продуктов убоя здорового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окончания убоя больных животных и птиц помещение, использованное оборудование, инвентарь, производственная тара, цеховые транспортные средства подвергают санитарной обработке и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Карантинное помещение, изолятор, санитарная бойня могут быть сблокированы в одном здании, при этом предусматриваются изолированные проходы для больного и здорового скота. Выдача пищевой и технической продукции проводится через раздельные выходы.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временного хранения (до утилизации или уничтожения) трупов животных необходимо предусмотреть около изолятора отдельное помещение.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При размещении в едином блоке карантинного помещения и изолятора между ними должен быть тамбур, в котором устанавливают шкафы для спецодежды рабочих, бесконтактный умывальник, дозатор с антисептиком для рук и дезковрик для дезинфекции обуви.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Полы, стены, кормушки, жижесборник и прочее оборудование карантинного помещения и изолятора должны быть выполнены из материалов, легко поддающихся дезинфекции, проводимой после освобождения помещений от животных. В карантинном помещении и изоляторе не допускается использование кормушек, поилок и другого инвентаря, изготовленных из дерева. Территорию карантинного помещения и изолятора ежедневно очищают от навоза и моют. Сточные воды из карантинного помещения, изолятора, санитарной бойни (камеры) и пункта (площадки) санитарной обработки автотранспорта перед спуском в общую канализацию очищают от отходов (навоз, каныга) и обеззараживают.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Мойку помещений и оборудования санитарной бойни осуществляют по мере необходимости в течение рабочего дня, а дезинфекцию – в конце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Помещения и открытые загоны для содержания животных должны иметь твердое покрытие, корыта для водопоя с подводкой воды. Часть загонов должна иметь кормушки и устройства для привязи животных. Изгороди, ворота и запоры в загонах должны быть устроены так, чтобы исключить возможность травмирования животных и людей.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и открытые загоны для содержания животных ежедневно очищают от навоза, который подлежит вывозу в навозохранилище.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сбора и накопления навоза, поступающего из помещений предубойного содержания скота, предусматривается на бетонированном участке площадка, рассчитанная не менее чем на 3-суточное накопление с учетом производственной мощности объекта убоя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сбора и накопления навоза, подстилки и остатков корма из карантина и изолятора следует предусматривать на бетонированном участке, расположенном на территории санитарного блока, площадку, рассчитанную не менее чем на 6-суточное накопление с учетом производственной мощности объекта убоя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биотермического обезвреживания навоза и отжатой каныги вне территории объекта убоя животных на специально отведенной площади должны предусматриваться бетонированные площадки.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Для сбора каныги устраивают специальные емкости (контейнеры) с плотно закрывающейся крышкой, расположенной на бетонированной площадке.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Транспорт для вывоза отходов тщательно промывают и дезинфицируют после его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Транспорт, доставивший убойных животных на объекты убоя животных (объекты большой мощности), после их выгрузки и очистки от навоза подлежит обязательной мойке и дезинфекции в дезопромывочном пункте или на специальной площадке, которые располагают на выезде с территории скотобазы.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Трупы, навоз, остатки подстилки, кормов, отходы, подлежащие утилизации или уничтожению за пределами объекта убоя, транспортируются на автотранспорте с закрытым кузовом.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Во избежание загрязнения мяса объекты убоя животных должны обеспечить разделение следующих технологических операций в пространстве и времени: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оглушение и обескровливание;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отношении свиней: ошпаривание, удаление щетины, скобление и опаливание;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нутровка (извлечение внутренних органов из брюшной и грудной полостей при разделке туши убитого животного) и последующая разделка;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обработка очищенных желудков и кишок;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обработка и промывка других побочных продуктов убоя, в частности съемка шкуры с голов, если это не проводилось на линии убоя;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упаковка побочных продуктов убоя;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отгрузка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входе во все производственные помещения устанавливают модули полной гигиенической обработки. Допускается использование дезинфицирующих ковриков.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Стены и потолки производственных и вспомогательных помещений выполняются из влагонепроницаемых материалов, имеют отделку светлых тонов, допускающую регулярную мойку и дезинфекцию.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Высота стен в производственных и вспомогательных помещениях должна быть достаточной для выполнения технологических процессов с соблюдением требований по гигиене производства мяса и продуктов из мяса.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цехах, вырабатывающих пищевые продукты, и помещениях санитарного блока покрытия стен и колонн должны быть выполнены из материалов, легко подвергающихся мойке и дезинфекции до потолка.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Высота и расположение подвесных путей должны исключить возможность соприкосновения туш с полом, стенами, технологическим оборудованием.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участках обескровливания туш под подвесными путями должны быть устроены поддоны для сбора технической крови, облицованные материалами, легко подвергающимися мойке и дезинфекции, и имеющие уклон для стока крови к трапам или желоб для стока крови.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 объекте убоя устанавливаются стерилизаторы для мелкого инвентаря (ножи, мусаты и другие). Для мытья и дезинфекции более крупного инвентаря, оборотной тары и транспортных средств применяют моечные машины или оборудуют моечное помещение с подводкой дезинфицирующего раствора, холодной и горячей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Подразделения производственного контроля по определению соответствия животных, продукции и сырья животного происхождения ветеринарным нормативам или </w:t>
      </w:r>
      <w:r>
        <w:rPr>
          <w:rFonts w:ascii="Times New Roman"/>
          <w:b w:val="false"/>
          <w:i w:val="false"/>
          <w:color w:val="000000"/>
          <w:sz w:val="28"/>
        </w:rPr>
        <w:t>лаборатории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ветеринарно-санитарной экспертизы обеспечиваются помещением и оснащаются приборами, оборудованиями, реактивами для определения соответствия животных, продукции и сырья животного происхождения ветеринарным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местах проведения ветеринарно-санитарной экспертизы обеспечивается возможность сбора ветеринарных конфискатов путем установки контейнеров для их сбора, исключающих несанкционированный доступ к ним посторонних лиц, отличающихся по цвету от другого оборудования и имеющих надпись об их назначении.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Убойная площадка должна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загон (площадку) для размещения животных, с целью проведения предубойной выдержки и осмотра животных, а также специально оборудованное место для экскрементов с учетом производственной мощности объекта убоя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помещение для забоя с учетом производственной мощности объекта убоя животных, которое должно быть оснащено: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водонепроницаемым половым покрытием, которое легко чистится и дезинфицируется, приспособленным таким образом, чтобы облегчить отвод воды; снабженным отводящими стоками и канавами под покрытием и бетонированной ямой (септиком) для сбора и обеззараживания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гладкими стенами, покрытыми легко моющимися материалами или покрашенными до высоты 3 метров, с округленными углами и выступами;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вентиляцией и отоплением;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естественным и/или искусственным освещением, которое не искажает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приспособлением для подвешивания туши, с целью обеспечения обескровливания, снятия шкуры, извлечения внутренних органов и проведения послеубойного осмотра туш и органов, исключающим соприкосновения туш с полом, стенами, технологическим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местом для ветеринарного врача со стерилизатором для обеззараживания ножей (не менее двух), крючков, инструментов (фонендоскоп, термометр, плессиметр, бюкс), бочками с дезинфицирующими средствами для обработки рук, специализированной одеждой;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закрытой ямой (септик) для сбора и обеззараживания сточных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приспособленным местом для освобождения и очистки содержимого желудков и кишечника;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участках обескровливания туш под подвесными путями должны быть устроены поддоны для сбора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умывальником для персонала, одноразовым ручным полотенцем (дезрастворы для рук);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инструментами и рабочим оборудованием, контейнером для ветеринарных конфискатов, сделанных их нержавеющих материалов, легко поддающихся чистке и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Зоны забоя и снятия шкур отделяются перегородкой высотой не менее 2 метров от зоны разделки и обработки внутренних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 забое свиней необходимо, чтобы ошпаривание, депиляция, очистка и обжиг были выполнены в специальных местах, четко отделенных от места забоя открытым пространством, не менее 5 метров или огражденных перегородкой не менее 3 метров высотой.</w:t>
      </w:r>
    </w:p>
    <w:bookmarkEnd w:id="8"/>
    <w:bookmarkStart w:name="z10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требования к объектам производства,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переработку мяса, продукции</w:t>
      </w:r>
      <w:r>
        <w:br/>
      </w:r>
      <w:r>
        <w:rPr>
          <w:rFonts w:ascii="Times New Roman"/>
          <w:b/>
          <w:i w:val="false"/>
          <w:color w:val="000000"/>
        </w:rPr>
        <w:t>
и сырья животного происхождения</w:t>
      </w:r>
    </w:p>
    <w:bookmarkEnd w:id="9"/>
    <w:bookmarkStart w:name="z10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объектах производства, осуществляющих переработку мяса, продукции и сырья животного происхождения (далее – объекты переработки мяса), в производственных помещениях при размещении технологического оборудования исключают перекрестную контаминацию.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Объекты переработки мяса оборудуются находящимися в исправном рабочем состоянии объектами ветеринарно-санитарного назначения: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стационарным дезопромывочным пунктом или площадкой, или дезинфицирующим барьером для мойки и дезинфекции автотранспорта, доставляющего мясо и мясную продукцию, сырье животного происхождения для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помещениями для ветеринарных специалистов с оборудованием для контроля и ветеринарно-санитарной экспертизы животных, продукции и сырья животного происхождения;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изолированной холодильной камерой для временного хранения мяса и продуктов убоя до их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сооружениями для обеззараживания сточных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Моечное отделение имеет водонепроницаемые полы, подводку острого пара, горячей и холодной воды и трапы для стока смывной воды в канализацию для мойки и дезинфекции инвентаря,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Панели стен и колонн в производственных цехах (помещениях) и санитарном блоке облицуются на уровне не менее двух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На поверхности потолков и навесных арматур не допускаются скопление грязи, осыпание посторонних частиц и образование конденсатов или плесени в пищевую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Полы во всех помещениях объектов переработки мяса ровные, гладкие, изготовленные из водонепроницаемых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Моющие и дезинфицирующие средства хранятся в отдельном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Складские помещения содержатся в чистоте и периодически подвергаются дезинсекции и дератизации.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Технологический процесс на объекте переработки мяса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исключение пересечений потоков и контактов сырых и готовых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контроль поступающего для переработки сырья и вспомогательных материалов на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ветеринарии 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соприкосновения мясных туш, находящихся в подвешенном состоянии, с полом, стенами и технологическим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сток жидкости к трапам на участках обескровливания, зачистки и мойки туш по специальным наклонным желобам;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разделение передачи пищевого сырья (жиросырья, кишечных комплектов, пищевой крови, субпродуктов) друг от друга с доступом для их санитарной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сбор непищевых отходов в специальную тару, окрашенную в отличительный цвет и имеющую надпись (маркировку) о ее назначении;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сбор ветеринарных конфискатов (туш и органов, забракованных при ветеринарно-санитарной экспертизе) в оборудованные отдельные спуски или специальные передвижные закрывающиеся емкости, окрашенные в отличительные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экстренную остановку конвейера с рабочих мест ветеринарных специалистов при помощи кнопки «Стоп» (в случае наличия полной автоматизации технологического процесса) в случае подозрения или выявления особо опасных заболеваний убойных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отправку туш, субпродуктов и других продуктов убоя в холодильник только после их санитарной обработки, ветеринарно-санитарной экспертизы и клеймения;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подвод холодной и горячей воды к рабочим местам, а для сортировки (продувки) кишок подачу сжатого воздуха.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Объект переработки мяса оснащается холодильными камерами и морозильниками, обеспечивающими возможность регулирования температуры в зависимости от вида продукции от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и влажности воздуха от 60 % до 95 %.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Штабеля для хранения сырья и продукции располагаются на расстоянии не ближе 30 сантиметров от стен и приборов охлаждения.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Между штабелями оборудуются проходы.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Остывшее и охлажденное мясо хранится в подвешенном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Условно годное мясо хранится в специально используемых для этих целей холодильниках-изоляторах или отдельных камерах холодильника.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Объект переработки мяса оборудуется раздельными сетями внутренней канализации для сточных вод в производственных цехах: содержащих жир, не содержащих жир, хозяйственно-бытовых и незагрязненных производственных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Сточные воды перед сбросом в канализацию или на местные очистные сооружения подвергаются механической очистке.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Воды, содержащие жир, проходят через жироловки.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Яма для приема сточных вод должна быть бетонированной, располагаться на расстоянии не менее 20 метров от производственного здания, оборудоваться крышкой и очищаться по мере заполнения ее на 2/3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Транспортные средства и/или контейнеры, предназначенные для транспортировки мяса и мясной продукции, должны быть гладкими и изготавливаться из материалов, не влияющих на органолептические свойства продуктов и здоровье населения, для удобства очистки и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оснащается средствами эффективной защиты продукции от насекомых и пыли, а также дренажа жидкости.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Транспортное средство оснащается нержавеющими крючьями для висящего свежего мяса, установленными на такой высоте, чтобы мясо не касалось пола при транспортировке туш, полутуши, четвертей туши.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транспортных средств или контейнеров для транспортировки мяса и мясной продукции после транспортировки в них живых животных или любого другого груза.</w:t>
      </w:r>
    </w:p>
    <w:bookmarkEnd w:id="10"/>
    <w:bookmarkStart w:name="z14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требования к объектам производства,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переработку молока и молочной продукции</w:t>
      </w:r>
    </w:p>
    <w:bookmarkEnd w:id="11"/>
    <w:bookmarkStart w:name="z1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Размещение технологического оборудования в производственных помещениях объектов производства, осуществляющих переработку молока и  </w:t>
      </w:r>
      <w:r>
        <w:rPr>
          <w:rFonts w:ascii="Times New Roman"/>
          <w:b w:val="false"/>
          <w:i w:val="false"/>
          <w:color w:val="000000"/>
          <w:sz w:val="28"/>
        </w:rPr>
        <w:t>молочной продукции</w:t>
      </w:r>
      <w:r>
        <w:rPr>
          <w:rFonts w:ascii="Times New Roman"/>
          <w:b w:val="false"/>
          <w:i w:val="false"/>
          <w:color w:val="000000"/>
          <w:sz w:val="28"/>
        </w:rPr>
        <w:t>(далее – объекты переработки молока), исключает перекрестную контаминацию, противопотоки и перекрещивание технологических 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Температура молока-сырья во время транспортировки до места переработки и вплоть до начала переработки не превышает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Молоко-сырье, не соответствующее при приемке установленной температуре, подвергается немедленной переработке.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Для дезинфекции спецобуви рабочих и служащих при всех входах (выходах), ведущих в цех (из цеха) и другие производственные помещения, оборудуются дезинфекционные коврики.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Объекты переработки молока обеспечиваются горячей и холодной водой, канализацией, искусственным освещением, вентиляцией для гарантии выполнения санитарных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Водопровод технической воды должен быть разделен от водопровода питьевой воды. Обе системы водоснабжения не должны иметь между собой соединений, и трубопроводы должны быть окрашены в разные цвета.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Система водоснабжения объектов переработки молока должна иметь резервуары чистой воды для обеспечения гарантированной подачи в случае перебоя подачи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Стены, полы и потолки в производственных помещениях объекта производства молока строятся из прочных водонепроницаемых материалов, регулярно моются и санируются.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В производственных помещениях для сбора мусора устанавливают металлические или пластмассовые емкости с крышками.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Сточные воды сбрасываются в сточную систему, отдельную от всех линий канализации, или через другие пути, достаточные для того, чтобы предотвратить возврат нечистот в места, где осуществляются переработка, обращение или хранение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Бытовые помещения, раздевалки, туалетные комнаты должны быть отделены от помещений и отделений, в которых осуществляются переработка, хранение или обращение продукции, а также содержаться в хорошем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Технологическое оборудование, аппаратура, посуда, тара, инвентарь, пленка и изделия из полимерных и других синтетических материалов, предназначенные для расфасовки молока и молочных продуктов, изготавливаются из материалов, разрешенных для контакта с пищевыми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Ванны, металлическая посуда, спуски, лотки, желоба и другие должны иметь гладкие, легко очищаемые внутренние поверхности, без щелей, зазоров, выступающих болтов или заклепок, затрудняющих очистку. Следует избегать использования дерева и других материалов, которые плохо моются и дезинфицируются.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Столы для обработки пищевых продуктов имеют гладкие, без щелей и зазоров рабочие поверхности (покрытия), изготовленные из нержавеющего металла или полимерных материалов, разрешенных для контакта с пищевыми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Технологическое оборудование и аппаратура не должны содержать вредных примесей, влиять на органолептические свойства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Оборудование, аппаратура и молокопроводы монтируются таким образом, чтобы обеспечивался полный слив молока, моющих и дезинфицирующих растворов. Все части, соприкасающиеся с молоком и молочными продуктами, доступны для чистки, мытья и дезинфекции. Металлические молокопроводы разъемные.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Стеклянные термометры без защитной оправы к использованию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Резервуары для изготовления и хранения молока, сливок, сметаны и других молочных продуктов (кроме используемых для выработки творога и сыра) снабжаются плотно закрывающимися крышками.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Аппараты, ванны и другое оборудование, в которых изготавливаются молочные продукты, подключаются к канализации с разрывом струи через воронки с сифоном.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Непосредственное соединение оборудования с канализацией и спуск воды из них на пол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Для мойки и дезинфекции инвентаря, тары, транспортных средств оборудуют специальные моечные помещения с водонепроницаемым полом, подводкой пара, горячей и холодной воды, сливом для отвода сточных вод, вентиляцией.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Фильтрующие материалы необходимо промывать и дезинфицировать после каждого применения.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приемке молока от отдельных хозяйствующих субъектов фильтрующие материалы промываются и дезинфицируются после приемки молока от каждого сдатчика.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непрерывной приемке молока через автоматические счетчики мойка и дезинфекция фильтров в них производятся не реже 1 раза в смену. При периодической приемке молока мойка и дезинфекция фильтров производятся после каждого перерыва в приемке молока.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Молочные цистерны после каждого освобождения от молока должны промываться и дезинфицироваться. После мойки цистерны опломбируются, о чем делается соответствующая отметка в путевом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Все процессы приемки, переработки и хранения молока и молочных продуктов проводятся в условиях тщательной чистоты и охраны их от загрязнения и порчи, а также от попадания в них посторонних предметов и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Непосредственно перед приемкой молока молочные шланги и штуцеры цистерн дезинфицируются и ополаскиваются питьевой водой. После окончания приемки молока шланги промываются, дезинфицируются, закрываются заглушкой или водонепроницаемым чехлом и подвешиваются на кронштейны. Моющие и дезинфицирующие растворы для обработки шлангов и патрубков цистерн хранятся в специально промаркированных емкостях.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Для хранения сырого и пастеризованного молока предусматриваются отдельные танки, а для подачи молока - отдельные молокопроводы.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Танки для хранения сырого и пастеризованного молока должны быть маркированы.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Не допускаются проведение ремонтных работ и дезинфекция помещений в период выработки продукции, не допускается оставлять в производственных цехах ремонтные инструменты; во время производственного цикла допускается проведение ремонта оборудования только при условии обязательного его ограждения переносными (защитными) экранами.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каждом цехе должны вестись учет бьющихся предметов и находиться выписка из инструкции о предупреждении попадания посторонних предметов в молочную продукцию.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В холодильных камерах все грузы (в таре) укладываются на решетки или поддоны, которые периодически подвергают мойке и дезинфекции. Допускается хранение продукции во флягах.</w:t>
      </w:r>
    </w:p>
    <w:bookmarkEnd w:id="12"/>
    <w:bookmarkStart w:name="z17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требования к объектам производства,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заготовку и переработку рыбы и рыбной продукции</w:t>
      </w:r>
    </w:p>
    <w:bookmarkEnd w:id="13"/>
    <w:bookmarkStart w:name="z1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 объектах производства, осуществляющих заготовку и переработку рыбы и </w:t>
      </w:r>
      <w:r>
        <w:rPr>
          <w:rFonts w:ascii="Times New Roman"/>
          <w:b w:val="false"/>
          <w:i w:val="false"/>
          <w:color w:val="000000"/>
          <w:sz w:val="28"/>
        </w:rPr>
        <w:t>рыбной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объекты производства рыбы), обеспечиваются поточность технологических процессов и исключение возможности пересечения потоков сырья и отходов с потоком готовой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Объекты производства рыбы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рабочие цеха, конструкция которых должна иметь разделение на чистую и грязную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цеха для разделывания и обработки продукта, которые имеют: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водонепроницаемые половые покрытия, удобные для чистки, дезинфекции и стока вод, оборудование для отвода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стены с гладкой поверхностью, сделанные из прочного и водонепроницаемого материала, удобные для 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потолки или потолочную облицовку, удобные для 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двери из прочного материала, удобные для 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надлежащую систему вентиляции и, при необходимости, вытяжную систему;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хорошее естественное или искусственное освещение;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необходимое количество устройств для мытья и дезинфекции рук;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для очистки помещений, оборудования и остальных принадлежностей;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холодильные камеры для хранения рыбопродуктов;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приспособления для защиты от насекомых, птиц, грызунов;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инструменты и рабочее оборудование, удобные для чистки и дезинфекции (разделочные столы, контейнеры, конвейеры, ножи и транспортеры из коррозиостойкого 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специальные водонепроницаемые, коррозиостойкие контейнеры для рыбной продукции, пригодной для употребления, а также помещения для хранения контейнеров, в случае если они не опустошаются до конца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оборудование по обеспечению необходимых запасов питьевой воды или морской водой, очищаемой специальной системой;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устройства для чистки и дезинфекции средств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надлежащее оборудование для обеспечения воды, незагрязненной вредными организмами или веществами, если объект производства рыбы содержит ракообразных и рыбу в живом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необходимое количество умывальников, туалетов и раздевалок с гладкими, водонепроницаемыми, моющимися стенами, полом; туалеты не должны открываться прямо в рабочий цех. Умывальники должны иметь чистящие средства и одноразовые полотенца; краны должны быть на неручном управлении.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Полы, стены, потолки или потолочная облицовка, оборудование и инструменты, используемые в работе с продуктами рыболовства, должны содержаться в состоянии чистоты и исправности.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Рабочие цеха, инструменты и оборудование должны использоваться только для работы с продуктами рыболовства.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Микробиологическая и паразитологическая контаминация рыбы и рыбной продукции и содержание химических загрязнителей, токсических элементов, пестицидов, радионуклидов, других вредных веществ и их остатков не допускаются.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На объекте производства рыбы осуществляются ветеринарно-санитарный контроль и надзор безопасности рыбы и рыбной продукции, а также качества уборки, мойки и дезинфекции.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Рабочая зона на объектах производства рыбы должна быть с просторным местом для приготовления и обработки продуктов рыболовства, легко поддаваться уборке и дезинфекции, устроена таким образом, чтобы предотвращать любую контаминацию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На объекте производства рыбы организуется отдельная зона для хранения готовой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Упаковочные материалы хранятся отдельно от зон приготовления и обработки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Продукция рыболовства охлаждается льдом или охлажденной водой не позднее одного часа после вылова.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Контейнеры для перевозки и хранения свежих продуктов рыболовства должны быть чистыми и содержать продукт в надлежащих санитарно-гигиенических условиях, а также обеспечивать стекание воды, образовавшейся в результате оттаивания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избежание загрязнения продуктов должна быть предусмотрена система стока вод, образовавшихся в результате размораживания. Во время размораживания температура продукта не должна сильно увеличиваться.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копчения рыбы предусматриваются отдельное помещение или специально отведенные места, оборудованные, при необходимости, системой вентиляции, не допускающей скопление дыма и тепла в других помещениях и местах, где рыбопродукты разделываются, обрабатываются и хранятся.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Посол рыбы и рыбной продукции должен происходить в помещениях, отдельных от цехов, где производятся другие операции. Контейнера (чаны), используемые для соления, должны быть устроены так, чтобы не допустить загрязнение, и чиститься перед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Для удаления отходов из камер для хранения отходов продуктов рыболовства, не пригодных для потребления людьми, объект производства рыбы оснащается специальным оборудованием для удаления.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Объект производства рыбы оборудуется устройствами для мытья рук персонала, занятого обработкой продуктов рыболовства.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Продукция рыболовства хранится в чистой охлажденной воде не более трех суток на борту судна.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Внутренние стены и потолки холодильных камер перед загрузкой в них продуктов рыболовства подвергаются санитарной обработке.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Решетки или поддоны для укладки штабелями продукции рыболовства в камерах холодильника и морозильника располагают на высоте не менее 8 сантиметров от пола.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Штабеля располагаются от стен, приборов охлаждения и друг от друга на расстоянии не ближе 30 сантиметров.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При производстве мороженной рыбы и рыбной продукции необходимо соблюдать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питьевой или чистой воды на участке разделки;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температура замораживания продукции не выше -30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 достижения в толще продукта температуры не выше -18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замораживание в естественных условиях в местах улова наваги при температуре воздуха не выше -12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на ледяных, хорошо проветриваемых площадках, или на сквозняке;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завершения необходимых производственных стадий рыба и рыбопродукты замораживаются;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продолжительность хранения рыбы с момента поступления сырья в производство и до его закладки в морозильник не превышает 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Отходы, полученные в процессе производства рыбной продукции, собираются в водонепроницаемые промаркированные емкости и удаляются из производственных помещений по мере накопления.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Отходы хранятся в емкостях отдельно от сырья и готовой продукции в охлаждаемых камерах.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Отходы хранятся без охлаждения в закрытых емкостях не более двух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Рыба снабжается маркировкой с информацией о принадлежности к району промысла.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Не допускается складирование пищевого сырья и вспомогательных материалов на пол.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Складские помещения содержатся в чистоте и подвергаются периодической дезинсекции и дератизации.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и оборудование для хранения рыбы и рыбной продукции оборудуются термометрами, записывающими показатели температуры.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Транспортное средство оснащается эффективной защитой продукции от насекомых и пыли и водонепроницаемыми контрольно-измерительными средствами.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Охлажденная рыба хранится при температуре, близкой к температуре тающего льда.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Мороженная рыба и рыбная продукция хранятся при температуре не выше -18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Мороженную рыбу, предназначенную для производства консервов, хранят неразделенной в тузлуке при температуре не выше -9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Живую рыбу содержат в условиях, обеспечивающих ее жизнедеятельность, без ограничения срока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Рыба и рыбная продукция хранятся в емкостях из материалов, не изменяющих качество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На рыболовном судне соблюдаются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исключается контакт продукции с трюмной, сточной водой, дымом, топливом, нефтепродуктами, смазочными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имеется минимум острых углов и выступов;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обеспечивается интенсивный 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поверхности, контактирующие с продукцией рыболовства, гладкие, прочные, нетоксичные, легко поддаются мойке и дезинфекции и изготовлены из некоррозийного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хранение продуктов рыболовства в течение более 24 часов осуществляется в оборудованных трюмах, цистернах или контейнерах;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продукция рыболовства хранится в трюмах отдельно от машинных отделений и от помещений для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продукция хранится в гигиенических условиях без контакта талой воды с продуктами;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устройств для достижения однородной температуры во всей цистерне на судах, оборудованных для охлаждения продуктов рыболовства в охлажденной чистой морской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ведется мониторинг и регистрация температуры.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Попадание на судно птиц, насекомых или других животных, паразитов и вредителей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плавбазах (плавсредствах) организуются зоны приемки, легко поддающиеся уборке, зарезервированные для принятия продукции рыболовства на борт, спроектированные для защиты продукции от солнца и нагревательных элементов с исключением любого источника контаминации.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Организуется система для подачи рыбы из зоны приема в рабочую зону.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выгрузки рыбы в малых судах в течение 12 часов с момента вылова необходимо соблюдать температуру рыбы на уровне между -1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и +4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судне отходы хранятся не более 24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Морозильные суда оснащаются морозильным оборудованием достаточной мощности для быстрого понижения температуры до -18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Судна оборудуются охлаждающим оборудованием достаточной мощности, позволяющим содержать продукты рыболовства в трюмах для хранения при температуре не выше -18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Трюмы для хранения рыболовецких и морозильных суден оборудуются устройствами для регистрации температуры. Датчик температуры считывающего устройства располагают в зоне, где самая высокая температура в трюме.</w:t>
      </w:r>
    </w:p>
    <w:bookmarkEnd w:id="14"/>
    <w:bookmarkStart w:name="z25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требования к объектам,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
хранение продукции и сырья животного происхождения</w:t>
      </w:r>
    </w:p>
    <w:bookmarkEnd w:id="15"/>
    <w:bookmarkStart w:name="z25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В помещениях объектов хранения, предназначенных для хранения продукции и сырья животного происхождения (далее – объекты хранения), не допускается размещение всех видов животных, эмбрионов и спермы животных, оплодотворенной икры, инкубационного яйца, а также технического сырья животного происхождения (в том числе шкуры, шерсть, пушнина, пух, перо, эндокринное и кишечное сырье, кости, другие виды сырья), кормов и кормовых добавок; коллекций и предметов коллекционирования по зоологии, анатомии, палеонтологии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Объекты хранения обеспечиваются достаточным количеством складских помещений в зависимости от мощности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В случае, если объект хранения находится на территории морского порта или на объекте хранения помещаются животные, въезд на его территорию должен быть оборудован дезинфекционным барьером.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Контейнеры, используемые для отправки или хранения неупакованных приготовленных свежих продуктов рыболовства, сохраняемых подо льдом, должны обеспечивать, чтобы вода, образовавшаяся в результате таяния льда, не вступала в контакт с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Подъездные пути, проезжие дороги и пешеходные дорожки, погрузочно-разгрузочные площадки и проходы должны иметь твердое покрытие (асфальт, бетон), ровное, водонепроницаемое, доступное для мойки и дезинфекции, с водостоком атмосферных, талых и смывных вод в канализацию.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На складе выделяется помещение для проведения ветеринарного осмотра товаров, оборудованное: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техническими средствами, необходимыми для проведения ветеринарного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погрузочно-разгрузочной техникой, необходимой для проведения ветеринарного осмотра товаров (в том числе с их полной выгрузкой);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набором стеллажей для размораживания продуктов и столами из нержавеющего металла.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Стены помещения для проведения ветеринарного осмотра товаров должны быть гладкими и прочными, пол - водонепроницаемым с достаточным количеством в нем дренажных отверстий, температура воздуха не должна превышать 21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 Склад должен быть обеспечен освещением, подачей горячей и холодной воды, а также другими необходимыми условиями для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Для мойки и дезинфекции тары, инвентаря, транспортных средств должны оборудоваться специальные, изолированные от холодильных камер помещения, с водонепроницаемым полом, подводкой острого пара, горячей и холодной воды, канализацией, освещением и вентиляцией, а также моечным агрегатом.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Инвентарь для уборки производственных помещений, камер и других объектов склада должен храниться отдельно от инвентаря, применяемого при уборке туалетных комнат.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Помещения и оборудование для хранения продукции и сырья животного происхождения со специальными условиями хранения должны быть оснащены контрольно-измерительными приборами для контроля условий хранения этой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В производстве мяса и мясной продукции применяются специально изготовленные для холодильной обработки и хранения продуктов холодильные камеры и морозильники. Объем и количество холодильных камер и морозильников выбираются с учетом производственной мощности объектов и условий, чтобы они обеспечивали возможность регулирования температуры в зависимости от вида продукции от минус 30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до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 и влажности воздуха от 60 % до 95 %.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Внутренние стены и потолки холодильных камер и морозильников перед загрузкой в них мяса и мясной продукции подвергаются санитарной обработке.</w:t>
      </w:r>
    </w:p>
    <w:bookmarkEnd w:id="16"/>
    <w:bookmarkStart w:name="z26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Ветеринарно-санитарные требования к объектам,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
реализацию продукции и сырья животного происхождения Требования к выбору земельного участка под строительство, размещению объектов, проектированию, строительству, реконструкции, переоборудованию, ремонту и вводу</w:t>
      </w:r>
      <w:r>
        <w:br/>
      </w:r>
      <w:r>
        <w:rPr>
          <w:rFonts w:ascii="Times New Roman"/>
          <w:b/>
          <w:i w:val="false"/>
          <w:color w:val="000000"/>
        </w:rPr>
        <w:t>
в эксплуатацию объектов</w:t>
      </w:r>
    </w:p>
    <w:bookmarkEnd w:id="17"/>
    <w:bookmarkStart w:name="z26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Выбор земельного участка под строительство, размещение объектов, проектирование, строительство, реконструкция, переоборудование и ввод в эксплуатацию производятся при наличии санитарно-эпидемиологического 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Не допускается проектировать строительство объекта на земельном участке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использования его в прошлом под скотомогильники, места захоронения токсичных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превышения нормативов радиационной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размещения на земельном участке почвенных очагов по сибирской язвы, стационарно неблагополучных по данной болезни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отсутствия возможности организации санитарных разрывов от объектов промышленного и гражданского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Все помещения располагают с учетом поточности, движения сырья и готовых пищевых продуктов, персонала и посетителей. Для ввоза на территорию объекта, осуществляющего реализацию продукции и сырья животного происхождения, оборудуют отдельный въезд, обеспечивающий одностороннее движение продукции и сырья животного происхождения к лабораториям ветеринарно-санитарной экспертизы и далее к местам их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Каждую группу помещений объединяют в отдельный блок: загрузочные, складские помещения, помещения подготовки пищевых продуктов к продаже; административно-бытовые, подсобные, торговые.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торговой зоне отводятся отдельные площади для торговли продукцией и сырьем животного происхождения (отдельно мясные, рыбные, молочные и другие), для предприятий общественного питания, бытового обслуживания и лаборатории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складской зоне располагаются помещения для хранения продовольственных товаров, холодильные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хозяйственной зоне отводятся площадки с контейнерами для сбора мусора, стоянки для автотранспорта, туалеты.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загрузочных, складских помещений, помещений подготовки продуктов к продаже, торговые залы производят с учетом технологической связи между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Внутренняя отделка помещений объекта выполняется с использованием нетоксичных отделочных материалов, устойчивых к моющим и дезинфицирующим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Стены торгового зала рынка, фасовочных, моечных помещений, охлаждаемых камер, санитарных узлов облицовывают материалами, устойчивыми к моющим и дезинфицирующим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Полы выполняют с ровной поверхностью, без выбоин, из влагоустойчивых и влагонепроницаемых, нетоксичных, допускающих санитарную обработку. Покрытие в разгрузочных помещениях, на площадках для автомобилей выполняется из твердых водонепроницаемых материалов. В моечных, туалетах и душевых предусматривают трапы для выпуска воды в систему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В случае организации торговли мясом, получаемого тушами, полутушами и четвертинами, на объекте выделяется помещение разрубочной площадью не менее 10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установкой в нем моечной раковины и дополнительного холодильника.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Объекты торговли скоропортящейся продукции должны быть оснащены холодильным оборудованием для раздельного хранения сырых и готовых продуктов. Запас скоропортящихся пищевых продуктов должен соответствовать нормам складирования с учетом емкости холодильного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Администрация (владелец) объекта обеспечивает: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соответствующие условия для торговли мясом, другой продукцией животного происхождения, прошедшей государственный ветеринарно-санитарный контроль и надзор и ветеринарно-санитарную экспертизу в лаборатории, в соответствии с требованиями ветеринарных (ветеринарно-санитарных) правил и других нормативных документов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выделение на территории рынка изолированного помещения с установлением автоклава для обеззараживания соответствующей продукции, забракованной лабораторией;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поддержку в рабочем состоянии изолированной холодильной камеры для временного хранения мяса, мясопродуктов до получения результатов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утилизации мяса, мясопродуктов, в том числе конфискатов, другой продукции животного происхождения, признанной непригодной для употребления;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санитарных дней, регулярной уборки и дезинфекции территории, торговых мест, других вспомогательных помещений, холодильников и инвентаря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профилактических и вынужденных мероприятий, предусмотренных ветеринарными (ветеринарно-санитарными) правилами, инструкциями и другими нормативными правовыми актами в области ветеринарии Республики Казахстан.</w:t>
      </w:r>
    </w:p>
    <w:bookmarkEnd w:id="18"/>
    <w:bookmarkStart w:name="z29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лаборатории ветеринарно-санитарной экспертизы</w:t>
      </w:r>
    </w:p>
    <w:bookmarkEnd w:id="19"/>
    <w:bookmarkStart w:name="z29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Для проведения ветеринарно-санитарной экспертизы продуктов и сырья животного происхождения на объектах внутренней торговли должны быть организованы лаборатории ветеринарно-санитарной экспертизы (далее - лаборатория).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ветеринарно-санитарной экспертизы определяется уполномоченным государственным органом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Лаборатории должны иметь следующий набор помещений в зависимости от мощности 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для экспертизы мяса и мясопродуктов, яиц и яйцепродуктов (с отдельными рабочими столами);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экспертизы рыбы и рыбопродуктов;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экспертизы молока и молокопродуктов, меда, растительного сырья (с отдельным рабочим столом);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для мойки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для стерилизации мяса и мясопродуктов с холодильным оборудованием для хранения конфиската;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для хранения дезинфицирующих и моющих средств,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санитарные и бытовые помещения для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объектах должны быть установлены изолированная холодильная камера для временного хранения мясных туш, мясопродуктов и других продуктов и автоклав для обеззараживания мяса, мясопродуктов и конфискатов. При отсутствии автоклава допускается обезвреживание проводить в котлах.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Рабочие столы для экспертизы туш убойных животных, мясных продуктов, рыбы, мяса птицы должны покрываться мраморной крошкой, кафелем или обиваться оцинкованным железом. Для проведения экспертизы мяса и мясопродуктов лаборатории обеспечиваются специальными отдельными приспособлениями (устройствами) для подвешивания мясных туш, внутренних органов, головы (вешала, крючки и другие) или столами.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Столы, на которых производятся исследования молока и молочных продуктов, покрываются оцинкованным железом или пищевым пластиком.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лаборатории оборудуются отоплением, освещением, вентиляцией, водопроводом с горячей и холодной водой, канализацией.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На объектах внутренней торговли в зависимости от мощности реализации продукции и сырья животного происхождения допускается совмещение смотрового зала для экспертизы молочного сырья с лабораторией, помещения для обезвреживания мяса со смотровым залом для экспертизы мясного сырья.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Помещения лабораторий, производственное оборудование и инвентарь должны содержаться в чистоте. Уборка влажным способом и дезинфекция проводятся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раз в месяц проводится санитарный день с генеральной уборкой и дезинфекцией всех помещений и, при необходимости, проводятся дератизация и дезинсекция.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Штат лаборатории формируется в зависимости от объема проводимой работы и затраченного на нее времени (оперативного и вспомогательного), количества экспертиз, проводимых за один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Лаборатория для проведения ветеринарно-санитарной экспертизы обеспечивается необходимыми специальными лабораторными видами оборудования, приборами, инструментами, химическими реактивами, моечными и дезинфицирующими средствами, ветеринарными клеймами и штампами, лабораторной посудой, спецодеждой, лабораторной мебелью, инвентарем и другими вспомогательными материалами.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химические реактивы должны быть промаркированы с указанием даты изготовления и срока годности.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Лаборатории ведут </w:t>
      </w:r>
      <w:r>
        <w:rPr>
          <w:rFonts w:ascii="Times New Roman"/>
          <w:b w:val="false"/>
          <w:i w:val="false"/>
          <w:color w:val="000000"/>
          <w:sz w:val="28"/>
        </w:rPr>
        <w:t>ветеринарный учет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(учет поступающей продукции, результатов экспертиз, конфискатов, реактивов и другое) и отчетность и предоставляют их в порядке, установленном Правительством Республики Казахстан. Журналы учета лаборатории должны быть пронумерованы, прошнурованы и скреплены печатью главного государственного ветеринарно-санитарного инспектора соответствующей административно-территориальной единицы.</w:t>
      </w:r>
    </w:p>
    <w:bookmarkEnd w:id="20"/>
    <w:bookmarkStart w:name="z31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водоснабжению, водоотведению, освещению и вентиляции объектов,</w:t>
      </w:r>
      <w:r>
        <w:br/>
      </w:r>
      <w:r>
        <w:rPr>
          <w:rFonts w:ascii="Times New Roman"/>
          <w:b/>
          <w:i w:val="false"/>
          <w:color w:val="000000"/>
        </w:rPr>
        <w:t>
воздуху, микроклимату торговых и других помещений</w:t>
      </w:r>
    </w:p>
    <w:bookmarkEnd w:id="21"/>
    <w:bookmarkStart w:name="z3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Капитальные здания объектов оборудуются централизованными системами холодного и горячего водоснабжения, водоотведения.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Используемая питьевая вода должна соответствовать требованиям безопасности,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водоснабжения допускается использование воды из местных источников. Допускается использование для хозяйственно-питьевых нужд привозной воды.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централизованного горячего водоснабжения в моечных помещениях объекта устанавливают водонагреватели. При отсутствии системы канализации для сбора сточных вод допускается устройство водонепроницаемых выгребных ям с крышкой. Яма очищается по мере накопления.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Источники искусственного освещения заключаются в осветительную защитную арматуру. При необходимости на рабочих местах устанавливают дополнительные источники освещения. Светильники и арматура в производственных помещениях должны быть закрытого типа и доступными для влажной очистки.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Очистка наружных и внутренних остекленных поверхностей окон, оконных рам проводится по мере загрязнения. Все открывающиеся проемы в теплое и переходное время года для защиты от проникновения насекомых оборудуют защитными сетками.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В помещениях объекта, кроме естественного проветривания, торговые, вспомогательные и санитарно-бытовые помещения оборудуют системой принудительной вентиляции и/или кондиционерами. Вентиляция должна обеспечивать необходимую кратность обмена воздуха и микроклиматические условия.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объекте площадью до 50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допускается естественная вентиляция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Систему вентиляции складских и торговых помещений объектов устраивают раздельными. Не допускается совмещение систем вентиляции складских, торговых помещений с санитарными узлами и душевыми комнатами.</w:t>
      </w:r>
    </w:p>
    <w:bookmarkEnd w:id="22"/>
    <w:bookmarkStart w:name="z32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содержанию и эксплуатации объектов, оборудованию</w:t>
      </w:r>
    </w:p>
    <w:bookmarkEnd w:id="23"/>
    <w:bookmarkStart w:name="z3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Все помещения объекта содержат в чистоте. По окончании работы проводят влажную уборку помещений, торгового оборудования с применением моющих средств и последующей промывкой горячей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В помещениях для хранения пищевой продукции, в том числе холодильных камерах, регулярно проводятся механическая очистка, мойка, дезинфекция, дезинсекция и дератизация.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Кратность проведения генеральной уборки помещений объекта устанавливается администрацией хозяйствующего субъекта с учетом обеспечения чистоты помещений. Для мытья и дезинфекции оборудования, инвентаря, помещений используют моющие и дезинфицирующие средства в соответствии с инструкцией по применению изготовителя.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Хранение моющих, дезинфицирующих средств осуществляется в сухом, проветриваемом помещении, оборудованном стеллажами, в соответствии с технической документацией изготовителя раздельно от продовольственных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Контейнеры, инвентарная тара (тележки, корзины, сетки), весоизмерительные приборы ежедневно промывают с применением моющих средств и просушивают.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Объект оснащается необходимым торгово-технологическим и холодильным оборудованием в соответствии с типом организации, его мощностью. Расстановка торгово-технологического и холодильного оборудований обеспечивается с соблюдением свободного доступа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Складские помещения для хранения пищевой продукции содержат сухими, чистыми, отапливаемыми, хорошо проветриваемыми, с устройством вентиляции, не зараженными вредителями, защищенными от атмосферных осадков, от проникновения в них грызунов, птиц и насекомых.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Для реализации скоропортящихся пищевых продуктов объекты оснащают охлаждаемыми или холодильными камерами, прилавками, витринами, шкафами, ларями.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В холодильном оборудовании на потолках, стенах, полах, дверях, упаковках с продукцией не допускается образование «снеговой шубы» и льда.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Холодильное оборудование моют и дезинфицируют по мере его загрязнения, образования «снеговой шубы», после освобождения их от продукции, в период подготовки холодильника к массовому поступлению грузов, при выявлении плесени в камере и поражении плесенью хранящейся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Колоды для разруба мяса и рыбы используют из твердых пород дерева, с гладкой поверхностью, без трещин. Ежедневно по окончании работы деревянные колоды зачищают ножом, посыпают солью.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Для каждого вида продуктов выделяют и используют отдельные разделочные доски и ножи с маркировкой, хранящиеся в соответствующих отделах на специально отведенных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На объектах не допускается наличие насекомых и грызунов.</w:t>
      </w:r>
    </w:p>
    <w:bookmarkEnd w:id="24"/>
    <w:bookmarkStart w:name="z3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содержанию и эксплуатации продовольственных рынков</w:t>
      </w:r>
    </w:p>
    <w:bookmarkEnd w:id="25"/>
    <w:bookmarkStart w:name="z3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Территория продовольственного рынка разделяется на функциональные зоны: торговую, складскую и административно-хозяйственную.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В торговой зоне отводятся торговые места площадью из расчета не менее 6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одно торговое место, предусматривают места для размещения объектов общественного питания, бытового обслуживания и лаборатории.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пищевой продукции (растениеводческой, мясной, рыбной, молочной и другой) проводится на специально выделенных местах.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В складской зоне располагают помещения для хранения продовольственных товаров, холодильные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В хозяйственной зоне отводятся места для охраны, администраторов рынка, стоянки для автотранспорта, площадки с контейнерами для сбора мусора, туалеты.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Предусматривается обеспечение въездов и выездов, подъездных путей и пешеходных развязок.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Территорию и торговые места содержат в чистоте, влажную уборку с дезинфекцией проводят ежедневно.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Ежемесячно проводится санитарный день с генеральной уборкой, ревизией холодильного оборудования, дезинфекцией, при показаниях (наличии грызунов и насекомых) - дезинсекцией и дератизацией помещений и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Торговый инвентарь, решетки, стеллажи, поддоны изготавливаются из легко моющихся материалов, разрешенных для контакта с пищевыми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Хранение, транспортировка и реализация пищевых продуктов непромышленного (домашнего) изготовления допускаются только по результатам ветеринарно-санитарной экспертизы, их реализация разрешается только в специально отведенных местах продовольственных рынков.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Мясо и другие сырые продукты убойных животных, рыбы, птицы, молока и молочных продуктов, иные продукты животного происхождения реализуются в отдельных помещениях рынка, на отдельных прилавках, при наличии результатов ветеринарно-санитарной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Молоко и молочные продукты продаются в специально оборудованных помещениях на столах. Опробование молока и молочных продуктов покупателями на вкусовые качества допускается одноразовыми ложками.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Торговля продукцией животного происхождения осуществляется путем, предохраняющим ее от непосредственного соприкосновения с землей, соблюдения принципов товарного соседства, из посуды, изготовленной из материалов, разрешенных к применению для контакта с пищевыми продуктами.</w:t>
      </w:r>
    </w:p>
    <w:bookmarkEnd w:id="26"/>
    <w:bookmarkStart w:name="z3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условиям транспортировки, хранения,</w:t>
      </w:r>
      <w:r>
        <w:br/>
      </w:r>
      <w:r>
        <w:rPr>
          <w:rFonts w:ascii="Times New Roman"/>
          <w:b/>
          <w:i w:val="false"/>
          <w:color w:val="000000"/>
        </w:rPr>
        <w:t>
расфасовки и реализации пищевой продукции</w:t>
      </w:r>
    </w:p>
    <w:bookmarkEnd w:id="27"/>
    <w:bookmarkStart w:name="z3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Каждая партия пищевой продукции при приеме, хранении, транспортировке и реализации сопровождается документами, удостоверяющими их качество и безопасность, а также информацией об условиях хранения, перевозки и сроке годности/хранения, скоропортящихся пищевых продуктов – с накладными, в которых указываются время и дата выработки, температура хранения и конечный срок реализации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Поступление пищевых продуктов в места хранения осуществляется в чистой, сухой, без постороннего запаха и нарушений целостности таре и упаковке.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Маркировочный ярлык (этикетка) каждого тарного места с указанием срока годности, хранения и вида продукции сохраняют до окончания сроков годности/хранения, до полного использования продукта.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Объект обеспечивается складскими помещениями для хранения и подготовки пищевых продуктов к реализации, холодильным оборудованием для раздельного хранения сырья, готовой продукции, упаковочных и вспомогательных материалов, которые оборудуют полками, стеллажами, подтоварниками и контейнерами, изготовленными из материалов, легко поддающихся мойке и дезинфекции, и высотой не менее 15 см от пола, охлаждаемые камеры - системами сбора и отвода конденсата, а при необходимости - подвесными балками с лужеными или изготовленными из нержавеющей стали крючьями.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Все пищевые продукты на объектах хранят на стеллажах, поддонах, подтоварниках на расстоянии от пола не менее 15 сантиметров. Хранение пищевых продуктов на полу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Размещение пищевой продукции в холодильной камере и/или складском помещении для оптовой торговли осуществляется партиями с указанием даты изготовления и номера партии.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В помещении, предназначенном для хранения пищевой продукции, не допускается совместное хранение непищевых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Пищевые продукты, имеющие специфический запах (рыба, сыр и др.), хранят отдельно от продуктов, адсорбирующих посторонние запахи (сырое мясо, масло сливочное, яйцо и другое).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 допускаются совместное хранение сырых продуктов (мясо, птица, рыба, яйца и другое) с готовыми к употреблению пищевыми продуктами, с готовыми не упакованными продуктами, хранение опасных пищевых продуктов вместе с другими пищевыми продуктами, а также их хранение вблизи водопроводных и канализационных труб, приборов отопления, вне складских помещений. Не допускается складирование пищевых продуктов непосредственно на полу.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Обеспечивается соблюдение особых условий хранения следующих видов пищевых продуктов: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хранение охлажденного и мороженного мяса (в тушах, полутушах, четвертинах) производится в подвешенном состоянии на крючьях, не допуская соприкосновения туш между собой, со стенами и полом помещения. Мясо в блоках (или помещенное в тару) допускается хранить на стеллажах, подтоварниках и в контейнерах. Мясные полуфабрикаты, субпродукты, птица мороженная и охлажденная хранятся в таре поставщика, при укладке в штабеля обеспечивается циркуляция воздуха;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охлажденная рыба хранится в таре поставщика при температуре от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минус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не более двух суток.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холодильные установки могут быть оснащены термометрами для контроля температурного режима хранения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Пищевая продукция, признанная не соответствующей требованиям нормативной и технической документации, представляющая опасность для здоровья населения, снимается с реализации. Решение о возможности ее дальнейшего использования или уничтожения принимается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 </w:t>
      </w:r>
      <w:r>
        <w:rPr>
          <w:rFonts w:ascii="Times New Roman"/>
          <w:b w:val="false"/>
          <w:i w:val="false"/>
          <w:color w:val="000000"/>
          <w:sz w:val="28"/>
        </w:rPr>
        <w:t>безопасности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пищевой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Продовольственное сырье животного происхождения допускается для приема, хранения, транспортировки и реализации населению в пищевых целях в необработанном и не переработанном виде только по результатам ветеринарно-санитарной экспертизы, при наличии ветеринарных сопроводительных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При отпуске жидких пищевых продуктов (молоко, сметана, творог, растительное масло и другое) не допускается сливать продукты обратно из посуды покупателя в общую тару. Торговый инвентарь для розлива в таре с молоком, сметаной, творогом не оставляют, держат в специальной посуде, ежедневно промывают. Инвентарь используется по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При реализации фляжного молока, доставляемого молокоперерабатывающими объектами, оборотная тара обрабатывается на предприятии-изготовителе, предварительно промытая в местах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На объектах не допускаются прием, хранение, транспортировка и реализация: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пищевой продукции без документов, подтверждающих их происхождение, качество и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пищевой продукции без соответствующей маркировки;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пищевой продукции с нарушением целостности упаковки и в загрязненной таре, без этикеток (или листов-вкладышей);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пищевой продукции при несоответствии представленной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фальсифицированной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отсутствии условий для соблюдения температурных и влажностных условий хранения пищевой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непотрошеной птицы, яиц из хозяйствующих субъектов, неблагополучных по сальмонеллезу, яиц с загрязненной скорлупой, с пороками и насечками, утиных и гусиных яиц;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мяса без ветеринарного клейма, условно годного мяса и мясопродуктов, а также продовольственного сырья животного происхождения и пищевых продуктов непромышленного изготовления, не прошедших ветеринарно-санитарную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 несоответствии пищевой продукции показателям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Для хранения и реализации свежей рыбы и рыбопродуктов объект обеспечивается раздельными холодильниками.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Реализация яиц в отделах (секциях), реализующих нефасованные продукты, готовые к употреблению,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Не допускается совместная перевозка готовых пищевых продуктов с продовольственным сырьем и сырыми пищевыми продуктами.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В теплое время года транспортировка скоропортящихся продуктов производится при температуре не выше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 более 6 часов в специальном транспорте с охлаждаемыми кузовами;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более 1 часа в изотермических кузовах без холода.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Транспортировку мяса проводят в авторефрижераторах: остывшее и охлажденное – при температуре плюс 6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мороженное - при температуре 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Живую рыбу перевозят в автомобилях-цистернах с термоизоляцией, имеющих специальную емкость для льда, а также оборудование для насыщения воздухом воды.</w:t>
      </w:r>
    </w:p>
    <w:bookmarkEnd w:id="28"/>
    <w:bookmarkStart w:name="z3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Требования к территории объектов, сбору и</w:t>
      </w:r>
      <w:r>
        <w:br/>
      </w:r>
      <w:r>
        <w:rPr>
          <w:rFonts w:ascii="Times New Roman"/>
          <w:b/>
          <w:i w:val="false"/>
          <w:color w:val="000000"/>
        </w:rPr>
        <w:t>
вывозу отходов потребления</w:t>
      </w:r>
    </w:p>
    <w:bookmarkEnd w:id="29"/>
    <w:bookmarkStart w:name="z3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Территория объекта благоустраивается, содержится в чистоте. На территории предусматривается площадка для установки контейнеров с крышками для сбора мусора, с водонепроницаемым покрытием, огражденная с трех сторон сплошной стеной, в специально отведенном месте, в хозяйственной зоне объекта. Мусор и пищевые отходы вывозятся по мере заполнения. Вывоз мусора осуществляют специальным транспортом.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Территория ежедневно подвергается уборке, в теплое время года поливается, в зимнее время очищается от снега и льда.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При входе в здание объектов устанавливаются урны для мусора, очистка их производится по мере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На рынках вдоль линии торговых рядов размещают урны на расстоянии не более 20 м друг от друга.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Подъездные пути, тротуары и разгрузочные площадки обеспечиваются твердым покрытием с уклоном для отвода атмосферных осадков и талых 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Не допускается складирование тары и запасов товаров на территории, прилегающей к объекту торговли.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