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51f0" w14:textId="b5f5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февраля 2005 года № 99 "О создании Национального Координационного совета по охране здоровья 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2012 года № 1457. Утратило силу постановлением Правительства Республики Казахстан от 28 декабря 2015 года № 1085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2005 года № 99 «О создании Национального Координационного совета по охране здоровья при Правительстве Республики Казахстан» (САПП Республики Казахстан, 2005 г., № 5, ст. 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Координационного совета по охране здоровья при Правительстве Республики Казахстан, утвержденный указанным постановлением: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36"/>
        <w:gridCol w:w="392"/>
        <w:gridCol w:w="8352"/>
      </w:tblGrid>
      <w:tr>
        <w:trPr>
          <w:trHeight w:val="30" w:hRule="atLeast"/>
        </w:trPr>
        <w:tc>
          <w:tcPr>
            <w:tcW w:w="4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Акпомбаева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Иманжусупа Латкеновича</w:t>
            </w:r>
          </w:p>
        </w:tc>
        <w:tc>
          <w:tcPr>
            <w:tcW w:w="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Тусупбекова Амиржана Нурышевича.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