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5e87" w14:textId="52c5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2012 года № 1461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2012 года № 1461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2012 года № 1224 «О подписании Соглашения о сотрудничестве государств-членов Евразийского экономического сообщества в области борьбы с инфекционными болезнями»: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государств-членов Евразийского экономического сообщества в области борьбы с инфекционными болезнями,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2012 года № 1235 «О подписании Соглашения о порядке допуска специалистов, имеющих право на занятие медицинской или фармацевтической деятельностью в одном из государств-членов Евразийского экономического сообщества, к аналогичной деятельности в других государствах-членах ЕврАзЭС»: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порядке допуска специалистов, имеющих право на занятие медицинской или фармацевтической деятельностью в одном из государств-членов Евразийского экономического сообщества, к аналогичной деятельности в других государствах-членах ЕврАзЭС,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2012 года № 1236 «О подписании Соглашения о сотрудничестве в области оказания высокотехнологичной медицинской помощи гражданам государств-членов Евразийского экономического сообщества»: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сотрудничестве в области оказания высокотехнологичной медицинской помощи гражданам государств-членов Евразийского экономического сообщества,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2012 года № 1234 «О подписании Соглашения о сотрудничестве государств-членов ЕврАзЭС в сфере обращения лекарственных средств (лекарственных препаратов), изделий медицинского назначения и медицинской техники (медицинских изделий)»: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сотрудничестве государств-членов ЕврАзЭС в сфере обращения лекарственных средств (лекарственных препаратов), изделий медицинского назначения и медицинской техники (медицинских изделий),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2012 года № 1233 «О подписании Соглашения о сотрудничестве государств-членов ЕврАзЭС в области подготовки и повышения квалификации медицинских и фармацевтических кадров, обмена научными и медицинскими специалистами»: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сотрудничестве государств-членов ЕврАзЭС в области подготовки и повышения квалификации медицинских и фармацевтических кадров, обмена научными и медицинскими специалистами,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2012 года № 991 «О подписании Соглашения о порядке расследования несчастных случаев на производстве, происшедших с гражданами одного государства-члена ЕврАзЭС при осуществлении трудовой деятельности на территории другого государства-члена ЕврАзЭС»: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порядке расследования несчастных случаев на производстве, происшедших с гражданами одного государства-члена ЕврАзЭС при осуществлении трудовой деятельности на территории другого государства-члена ЕврАзЭС,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2012 года № 1237 «О подписании Соглашения о направлениях сотрудничества в области культуры в Евразийском экономическом сообществе»: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Заместителя Премьер-Министра Республики Казахстан Келимбетова Кайрата Нематовича подписать Соглашение о направлениях сотрудничества в области культуры в Евразийском экономическом сообществе, разрешив вносить изменения и дополнения, не имеющие принципиального характера.».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