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49c4c" w14:textId="6749c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отзыве из Мажилиса Парламента Республики Казахстан проекта Закона Республики Казахстан "О внесении изменений и дополнений в некоторые законодательные акты Республики Казахстан  по вопросам государственной молодежной политики"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ноября 2012 года № 1490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отозвать из Мажилиса Парламента Республики Казахстан проект Закона Республики Казахстан «О внесении изменений и дополнений в некоторые законодательные акты Республики Казахстан по вопросам государственной молодежной политики», внесенный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октября 2011 года № 1138.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