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09f4" w14:textId="8720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апреля 2012 года № 456 "Об утверждении перечня бюджетных инвестиционных и концессионных проектов, финансирование разработки или корректировки, а также проведения необходимых экспертиз технико-экономических обоснований, консультативного сопровождения концессионных проектов которых осуществляется за счет средств распределяемой бюджетной программы 025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экономического развития и торговли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2012 года № 1492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2012 года № 456 «Об утверждении перечня бюджетных инвестиционных и концессионных проектов, финансирование разработки или корректировки, а также проведения необходимых экспертиз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технико-экономических обоснований, консультативного сопровождения концессионных проектов которых осуществляется за счет средств распределяемой бюджетной программы 025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экономического развития и торговли Республики Казахстан на 2012 год»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проведения необходимых экспертиз технико-экономических обоснований, консультативного сопровождения концессионных проектов которых осуществляется за счет средств распределяемой бюджетной программы 025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экономического развития и торговли Республики Казахстан на 2012 год,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С. Ахметов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2012 года № 1492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2012 года № 456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 разработки или корректировки, а также проведения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консультативного сопровождения концессионных проектов которых</w:t>
      </w:r>
      <w:r>
        <w:br/>
      </w:r>
      <w:r>
        <w:rPr>
          <w:rFonts w:ascii="Times New Roman"/>
          <w:b/>
          <w:i w:val="false"/>
          <w:color w:val="000000"/>
        </w:rPr>
        <w:t>
осуществляется за счет средств распределяемой бюджетной</w:t>
      </w:r>
      <w:r>
        <w:br/>
      </w:r>
      <w:r>
        <w:rPr>
          <w:rFonts w:ascii="Times New Roman"/>
          <w:b/>
          <w:i w:val="false"/>
          <w:color w:val="000000"/>
        </w:rPr>
        <w:t>
программы 025 «Разработка или корректировка, а также проведение</w:t>
      </w:r>
      <w:r>
        <w:br/>
      </w:r>
      <w:r>
        <w:rPr>
          <w:rFonts w:ascii="Times New Roman"/>
          <w:b/>
          <w:i w:val="false"/>
          <w:color w:val="000000"/>
        </w:rPr>
        <w:t>
необходимых экспертиз технико-экономических обоснований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и концессионных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консультативное сопровождение концессионных проектов»</w:t>
      </w:r>
      <w:r>
        <w:br/>
      </w:r>
      <w:r>
        <w:rPr>
          <w:rFonts w:ascii="Times New Roman"/>
          <w:b/>
          <w:i w:val="false"/>
          <w:color w:val="000000"/>
        </w:rPr>
        <w:t>
Министерства экономического развития и торговли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073"/>
        <w:gridCol w:w="396"/>
        <w:gridCol w:w="199"/>
        <w:gridCol w:w="2753"/>
        <w:gridCol w:w="2373"/>
        <w:gridCol w:w="3493"/>
      </w:tblGrid>
      <w:tr>
        <w:trPr>
          <w:trHeight w:val="52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технико-эконо-мических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корректировки, а также проведения необходимых экспертиз технико-экономических обоснований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«Единое окно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экспортно-импортным операциям»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58 448,00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 приему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счетов-фактур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52 587,24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воспроизводству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осетровых видов рыб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(проектной мощностью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 30 млн.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молоди осетровых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рыб в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84 919,00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обхода г.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динамики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для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Л.Н.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Московского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М.В. Ломоносова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33 365,00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Астане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80 698,00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150 251,00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35 933,00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16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пристройки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в г. Талдыкоргане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специальной экономической зоны «Национальный индустриальный нефтехимический технопарк» в Атырауской области» (корректировка)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26 278,00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клиническая больница на 300 коек при РГП «Карагандинский государственный медицинский университет» в городе Караганде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7 639,00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больница на 300 коек при РГКП «Казахский национальный медицинский университет имени С.Д. Асфендиярова» в городе Алматы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6 858,00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579 658,24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14 497,00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