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dfc89" w14:textId="f4dfc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на рассмотрение Президента Республики Казахстан предложения о подписании Соглашения о сотрудничестве в области организации интегрированного валютного рынка государств-участников Содружества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ноября 2012 года № 1510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предложение о подписании Соглашения о сотрудничестве в области организации интегрированного валютного рынка государств-участников Содружества Независимых Государств со следующей оговоркой: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«Республика Казахстан под термином «банк-резидент», приведенным в Соглашении о сотрудничестве в области организации интегрированного валютного рынка государств-участников Содружества Независимых Государств, понимает юридическое лицо, учрежденное в соответствии с законодательством одной из Сторон, имеющее право на основании специального разрешения (лицензии или иного основания) компетентного органа этой Стороны осуществлять банковские операции и признанное банком по ее законодательству.».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о сотрудничестве в области организации интегрированного валютного рынка государств-участников Содружества Независимых Государств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Государства-участники Содружества Независимых Государств (далее - СНГ), далее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признавая приоритетной задачей создание интегрированного валютного рынка Сторон,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организационные основы и принципы построения интегрированного валютного рынка государств-участников СНГ, утвержденные решением Совета глав правительств СНГ от 25 апреля 2003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исходя из необходимости создания условий для равноправного и взаимовыгодного участия банков-резидентов Сторон в совершении конверсионных операций с иностранными валютами на интегрированном валютном рынке государств-участников СНГ,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в настоящем Соглашении термины означают: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интегрированный валютный рынок – совокупность внутренних валютных рынков Сторон, объединенных общими принципами функционирования и государственного регулирования;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банк-резидент – юридическое лицо или иное правовое образование, которые на основании специального разрешения (лицензии или иного основания) компетентного органа своего государства имеет право осуществлять банковские операции, предусмотренные национальным законодательством соответствующей Стороны;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межбанковские конверсионные операции – сделки купли-продажи иностранной валюты, осуществляемые банками-резидентами на интегрированном валютном рынке;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компетентные органы – центральные (национальные) банки и другие государственные органы Сторон, которые в соответствии с национальным законодательством Сторон осуществляют валютное регулирование и банковский надзор.</w:t>
      </w:r>
    </w:p>
    <w:bookmarkEnd w:id="5"/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Сторона обеспечивает банкам-резидентам других Сторон, обладающим в соответствии с законодательством государства своего учреждения правом на осуществление валютных операций, допуск на свой национальный валютный рынок для проведения межбанковских конверсионных операций на условиях, не менее благоприятных, чем те, которые предоставлены банкам-резидентам этой Стороны.</w:t>
      </w:r>
    </w:p>
    <w:bookmarkEnd w:id="7"/>
    <w:bookmarkStart w:name="z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действий компетентных органов по реализации настоящего Соглашения, а также согласование требований к участникам интегрированного валютного рынка, основанных на положениях законодательства Сторон и общепринятой международной практике, в целях обеспечения равных конкурентных условий при совершении межбанковских конверсионных операций возлагаются на орган СНГ, осуществляющий взаимодействие государств-участников СНГ в валютно-финансовой сфере.</w:t>
      </w:r>
    </w:p>
    <w:bookmarkEnd w:id="9"/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не затрагивает прав и обязательств Сторон по другим международным договорам, участницами которых они являются.</w:t>
      </w:r>
    </w:p>
    <w:bookmarkEnd w:id="11"/>
    <w:bookmarkStart w:name="z2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взаимной договоренности Сторон в настоящее Соглашение могут быть внесены изменения и дополнения, которые оформляются соответствующими протоколами.</w:t>
      </w:r>
    </w:p>
    <w:bookmarkEnd w:id="13"/>
    <w:bookmarkStart w:name="z2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Спорные вопросы между Сторонами, возникающие при применении и толковании настоящего Соглашения, разрешаются путем консультаций и переговоров заинтересованных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урегулировать спорные вопросы путем консультаций и переговоров, Стороны спора по инициативе любой из заинтересованных Сторон обращаются в Экономический суд СНГ или к другой процедуре по взаимному согласию.</w:t>
      </w:r>
    </w:p>
    <w:bookmarkEnd w:id="15"/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настоящего Соглашения распространяются на банки, созданные и действующие на основании международных договоров (соглашений), учредителями которых являются государства-участники настоящего Соглашения, с постоянным местонахождением в одном из государств-участников настоящего Соглашения.</w:t>
      </w:r>
    </w:p>
    <w:bookmarkEnd w:id="17"/>
    <w:bookmarkStart w:name="z3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 даты получения депозитарием третьего письменного уведомления о выполнении подписавшими его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Сторон, выполнивших внутригосударственные процедуры позднее, настоящее Соглашение вступает в силу с даты получения депозитарием соответствующих документов.</w:t>
      </w:r>
    </w:p>
    <w:bookmarkEnd w:id="19"/>
    <w:bookmarkStart w:name="z3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после его вступления в силу открыто для присоединения любого государства-участника СНГ, а также с согласия всех Сторон для любого другого государства, разделяющего цели и принципы настоящего Соглашения, путем передачи депозитарию документа о присоединении.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государства-участника СНГ настоящее Соглашение вступает в силу с даты получения депозитарием документа о присоединении.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государства, не являющегося участником СНГ, настоящее Соглашение вступает в силу с даты получения депозитарием последнего письменного уведомления о согласии подписавших его или присоединившихся к нему государств на такое присоединение.</w:t>
      </w:r>
    </w:p>
    <w:bookmarkEnd w:id="21"/>
    <w:bookmarkStart w:name="z4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22"/>
    <w:bookmarkStart w:name="z4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на неопределенный срок. Каждая из Сторон вправе выйти из настоящего Соглашения, направив депозитарию письменное уведомление о таком своем намерении не позднее чем за шесть месяцев до выхода.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Совершено «__» «_______» 2012 года в городе «_________» в одном подлинном экземпляре на русском языке. Подлинный экземпляр хранится в Исполнительном комитете СНГ, который направит каждой Стороне его заверенную копию.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Азербайджанскую Республику        За Российскую Федерацию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Республику Армения                За Республику Таджикистан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Республику Беларусь               За Туркменистан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Республику Казахстан              За Республику Узбекистан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Кыргызскую Республику             За Украину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Республику Молдова</w:t>
      </w:r>
    </w:p>
    <w:bookmarkStart w:name="z4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Оговорка Республики Казахстан к Соглашению о сотрудничестве в области организации интегрированного валютного рынка государств-участников СНГ</w:t>
      </w:r>
    </w:p>
    <w:bookmarkEnd w:id="24"/>
    <w:bookmarkStart w:name="z5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«Республика Казахстан под термином «банк-резидент», приведенным в Соглашении о сотрудничестве в области организации интегрированного валютного рынка государств-участников Содружества Независимых Государств, понимает юридическое лицо, учрежденное в соответствии с законодательством одной из Сторон, имеющее право на основании специального разрешения (лицензии или иного основания) компетентного органа этой Стороны осуществлять банковские операции и признанное банком по ее законодательству.».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