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0783" w14:textId="4b90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об образовании Совета руководителей подразделений финансовой разведки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2012 года № 1524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об образовании Совета руководителей подразделений финансовой разведки государств-участников Содружества Независимых Государств».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Соглашения об образовании Совета руководителей</w:t>
      </w:r>
      <w:r>
        <w:br/>
      </w:r>
      <w:r>
        <w:rPr>
          <w:rFonts w:ascii="Times New Roman"/>
          <w:b/>
          <w:i w:val="false"/>
          <w:color w:val="000000"/>
        </w:rPr>
        <w:t>
подразделений финансовой разведки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образовании Совета руководителей подразделений финансовой разведки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образовании Совета руководителей подразделений</w:t>
      </w:r>
      <w:r>
        <w:br/>
      </w:r>
      <w:r>
        <w:rPr>
          <w:rFonts w:ascii="Times New Roman"/>
          <w:b/>
          <w:i w:val="false"/>
          <w:color w:val="000000"/>
        </w:rPr>
        <w:t>
финансовой разведки государств-участников Содружества</w:t>
      </w:r>
      <w:r>
        <w:br/>
      </w:r>
      <w:r>
        <w:rPr>
          <w:rFonts w:ascii="Times New Roman"/>
          <w:b/>
          <w:i w:val="false"/>
          <w:color w:val="000000"/>
        </w:rPr>
        <w:t>
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международный характер и современные масштабы легализации (отмывания) преступных доходов и финансирования терроризма, представляющие угрозу безопасности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развитию сотрудничества и стремясь к координации взаимодействия в противодействии легализации (отмыванию) преступных доходов и финансированию терроризма,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их интересам,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целей и задач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под подразделением финансовой разведки понимается компетентный орган Стороны, ответственный за получение, анализ и передачу правоохранительным органам информации, касающейся доходов, в отношении которых имеются подозрения в их криминальном происхождении и/или потенциальном финансировании терроризма, или требуемой в соответствии с национальным законодательством о борьбе с легализацией (отмыванием) преступных доходов и финансированием терроризма.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образовывают Совет руководителей подразделений финансовой разведки государств-участников Содружества Независимых Государств (далее - Совет).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основании Положения о Совете руководителей подразделений финансовой разведки государств-участников Содружества Независимых Государств,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определяет компетентный орган, ответственный за реализацию настоящего Соглашения, и информирует об этом депозитарий одновременно с уведомлением о выполнении внутригосударственных процедур, необходимых для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органа, ответственного за реализацию настоящего Соглашения, Стороны информируют об этом депозитарий.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своем намерении не позднее чем за 6 месяцев до даты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 года ___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Азербайджанскую Республику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Беларусь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Республику Казахстан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За Кыргызскую Республику    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об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образовании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руководителей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разведки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государств-участников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руководителей подразделений финансовой разведки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руководителей подразделений финансовой разведки государств - участников Содружества Независимых Государств (далее - Совет) является органом отраслевого сотрудничества Содружества Независимых Государств (далее - СНГ) и предназначен для обеспечения организации и координации противодействия легализации (отмыванию) преступных доходов и финансированию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руководствуется в своей деятельности уставом СНГ, договорами и решениями, принятыми в рамках СНГ,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Совет осуществляет свою деятельность во взаимодействии с Исполнительным комитетом СНГ, Межпарламентской Ассамблеей государств-участников СНГ, другими органами СНГ, а при необходимости - рабочими (исполнительными) органами международных организаций, группами разработки финансовых мер борьбы с отмыванием денег (далее - ФАТФ) и региональными группами по типу ФАТФ, а также органами государственной власти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Совет подотчетен в своей деятельности Совету глав государств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Совет организует свою работу на основе разработанных и утвержденных планов Совета глав государств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предоставляет в Исполнительный комитет СНГ информацию о своей деятельности.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функции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Основными направлениями деятельности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взаимодействия подразделений финансовой разведки и иных заинтересованных органов государств-участников СНГ, а также органов СНГ, в сферу деятельности которых входит противодействие легализации (отмыванию) преступных доходов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приоритетных направлений сотрудничества и принятие совместных эффективных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выработке единых подходов в целях сближения и гармонизации национального законодательства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предложений о совершенствовании правовой базы сотрудничества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принятых в рамках СНГ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функциями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о разработке целевых программ, а также предложений по приоритетным направлениям сотрудничества государств-участников СНГ в сфере противодействия легализации (отмыванию) преступных доходов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во внедрении государствами-участниками СНГ рекомендаций ФАТФ;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обмену информацией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формированию единых стандартов информационного обмена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совместно с заинтересованными органами государств-участников СНГ рекомендаций по выявлению и пресечению форм и методов, используемых в целях легализации (отмывания) преступных доходов и финансирования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реализация совместных мер, направленных на борьбу с легализацией (отмыванием) преступных доходов и финансированием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заинтересованными органами СНГ, а также рабочими (исполнительными) органами международных организаций, ФАТФ и региональных групп по типу ФАТФ в вопросах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исполнения принятых документов в рамках СНГ по компетенции Совета и собственных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анализ тенденций (типологий) в сфере легализации (отмывания) преступных доходов и финансирования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содействие обмену опытом между подразделениями финансовой разведки государств-участников СНГ, в том числе оказание методической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рассмотрение вопросов организации подготовки и повышения квалификации кадров для подразделений финансовой разведки государств-участников СНГ и создания базовых организаций государств-участников СНГ по подготовке и переподготовке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рассмотрение вопросов проведения совместных научно-исследовательских и опытно-конструкторских работ по проблемам, представляющим взаимный интерес;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функций, входящих в компетенцию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в рамках своей компетенции решения и рекомендации, направленные на развитие сотрудничества и взаимодействия подразделений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в установленном порядке на рассмотрение Совета глав государств, Совета глав правительств, Экономического совета СНГ подготовленные Советом проекты документов, а также информацию о выполнении решений Совета глав государств, Совета глав правительств и Экономического совета СНГ, касающихся деятельности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ocуществлять взаимодействиe с другими заинтересованными органами отраслевого сотрудничества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при необходимости, для выполнения стоящих перед Советом задач рабочие группы по направлениям деятельности и утверждать положения о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вносить на рассмотрение органов СНГ аналитическую и иную информацию о вопросах, входящих в компетенцию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решать иные вопросы в пределах своей компетенции.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В состав Совета входят руководители подразделений финансовой разведки государств-участников настоящего Соглашения (далее - члены Совета).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имеет в Совете один голос.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Совета, не имеющий возможности прибыть на заседание, вправе делегировать своего представителя, наделенного полномочиями принимать решения на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с правом совещательного голоса входят руководитель Секретариата Совета, а также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заседания Совета в качестве наблюдателей с предварительного согласия всех его членов могут приглашаться представители подразделений финансовой разведки других государств, а также представители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Председательство в Совете осуществляется, как правило, в течение одного года поочередно каждым государством-участником настоящего Соглашения в лице его представителя в порядке русского алфавита названий государств-участников настоящего Соглашения, если иное не будет установлено решением Совета. Предшествующий и последующий председатели Совета являются его сопредседателями.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председателя Совета, его обязанности возлагаются на одного из сопредседателей.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Заседания Совета проводятся, как правило, в государствах-участниках настоящего Соглашения поочередно, по мере необходимости, но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созыва заседаний Совета, их проведения, кворум, процедура принятия решений, а также другие вопросы деятельности определяются регламентом, утвержденным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подписывает и направляет от имени Совета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в установленном порядке Совет в органах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поддерживает и развивает по поручению Совета контакты с органами СНГ, рабочими (исполнительными) органами других международных организаций, ФАТФ и региональных групп по типу ФАТФ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содействует обеспечению взаимодействия между подразделениями финансовой разведки;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действия, связанные с обеспечением деятельности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Организационно-техническое и информационное обеспечение деятельности Совета осуществляется Секретариатом.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Секретариата выполняет подразделение финансовой разведки, руководитель которого председательствует в Совете, совместно с соответствующим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Руководителем Секретариата является представитель подразделения финансовой разведки, руководитель которого председательствует в Совете, а заместителем руководителя Секретариата -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обеспечивает проведение заседаний Совета в порядке, предусмотренном настоящим Положением и регламентом. Проведение выездных заседаний осуществляется совместно с подразделением финансовой разведки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готовит поступившие материалы к рассмотрению на заседаниях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рассылает в установленном порядке предварительную повестку дня и проекты документов, вносимые на рассмотрение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своевременное направление документов, принятых Советом;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заседание экспертов по рассмотрению вопросов подготовки проектов документов к заседаниям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протоколы заседаний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взаимодействует с подразделениями финансовой разведки государств-участников настоящего Соглашения в части своевременного определения участников заседания Совета и предшествующего ему заседания экспертов по обсуждению вопросов, вносимых на рассмотрение очередного заседания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исполнением принятых Советом решений, о результатах информирует председателя и членов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в пределах своей компетенции с другими органами СНГ, а также с соответствующим подразделением Исполнительного комитета СНГ в части согласования и подготовки проектов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Секретариата назначается председателем Совета. Руководитель Секретариата: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Секретариата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организационное и информационное обеспечение деятельности Совета во взаимодействии со структурным подразделением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 и хранение документов Совета осуществляет структурное подразделение Исполнительного комитета СНГ, представитель которого входит в состав Секретариата.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Расходы, связанные с финансированием проведения заседания Совета, осуществляются за счет соответствующих органов государственной власти принимающего государства-участника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членов и участников заседания Совета осуществляются направляющими органами государственной власти и организациями государства-участника настоящего Соглашения.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