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ab44" w14:textId="44ea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января 2012 года № 83 "Об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2012 года № 1614. Утратило силу постановлением Правительства Республики Казахстан от 24 февраля 2014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2012 года № 83 «Об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24, ст. 343)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«Выдача свидетельства на право временного вывоза культурных ценностей»;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«Выдача лицензии, переоформление лицензии на деятельность по осуществлению археологических и (или) научно-реставрационных работ на памятниках истории и культуры»;»;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прокатного удостоверения на фильм»,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четвертой и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случае обращения получателя государственной услуги за получением прокатного удостоверения на бумажном носителе, прокатное удостоверение оформляется в электронном формате, распечатывается и заверяется печатью и подписью руководителя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утраты или порчи прокатного удостоверения, выданного на бумажном носителе, по письменному запросу получателя государственной услуги прокатное удостоверение выдается повторно в сроки, указанные в пункте 7 настоящего стандарта.»;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временный вывоз и ввоз культурных ценностей»,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деятельность по осуществлению археологических и (или) научно-реставрационных работ на памятниках истории и культуры»,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«Об утверждении стандарта государственной услуги «Выдача заключения о наличии культурной ценности у вывозимого и ввозимого предмета» (САПП Республики Казахстан, 2010 г., № 53, ст. 501);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2011 года № 128 «О внесении изменений и дополнений в постановление Правительства Республики Казахстан от 24 сентября 2010 года № 976» (САПП Республики Казахстан, 2011 г., № 20, ст. 239).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№ 1614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2012 года № 83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на право временного вывоза</w:t>
      </w:r>
      <w:r>
        <w:br/>
      </w:r>
      <w:r>
        <w:rPr>
          <w:rFonts w:ascii="Times New Roman"/>
          <w:b/>
          <w:i w:val="false"/>
          <w:color w:val="000000"/>
        </w:rPr>
        <w:t>
культурных ценностей»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управлениями культуры местных исполнительных органов областей, городов Астаны и Алматы (далее – управление культуры),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веб-портал «электронного правительства» www.e.gov.kz или веб-портал «Е-лицензирование» www.elicense.kz (далее - портал) при условии наличия у получателя государственной услуги электронно-цифровой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22)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2007 года № 440 «Об утверждении Правил выдачи свидетельства на право временного вывоза культурных ценностей».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интернет-ресурсах местных исполнительных органов областей, городов Астаны и Алматы, указанных в приложении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официальных источниках информации, на стендах, информационных досках с образцами, размещенными в здании местных исполнительных органов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информационно-справочной службы call-центра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 портале свидетельства на право временного вывоза культурных ценностей, согласно приложению 3 к настоящему стандарту (далее - свидетельство), в форме электронного документа, подписанного ЭЦП уполномоченного лица управления культуры,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управление культуры в установленные сроки не выдало получателю государственной услуги свидетельство либо не представило мотивированный отказ в выдаче свидетельства, то с даты истечения сроков их выдачи свидетельство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культуры не позднее пяти рабочих дней с момента истечения срока выдачи свидетельства выдает соответствующее свидетельство.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получателя государственной услуги за получением свидетельства на бумажном носителе, свидетельство оформляется в электронном формате, распечатывается и заверяется печатью и подписью руководителя управления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управление культуры в течение десяти рабочих дней со дня сдачи необходимых документов, определенных в 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в управление культуры либо подаче электронного запроса с приложением необходимых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обращении на портал в течение десяти рабочих дней со дня сдачи необходимых документов, определенных в 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управлением культуры в рабочие дни в соответствии с графиком работ согласно приложению 1 к настоящим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в здании управления культуры. Режим помещения: вход в здание осуществляется по разовому пропуску, выдаваемому в бюро пропусков, которое имеет отдельный вход.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Вход в подъезд оснащен пандусами, предназначенными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государственная услуга осуществляется в личном кабинете получателя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получатель государственной услуги (либо представитель по доверенности) представляет перечень документов и предметы, рассматриваемые как культурные ценности: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управление культуры: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подтверждающих право собственности на культурные ценности;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договора принимающей стороны о целях и условиях нахождения 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культурных ценностей, обозреваемых с лицевой и оборотной стороны в формате А-5;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организации о возложении ответственности на определенное лицо за сохранность культурных ценностей на период временного вывоза –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Представленный(е) на экспертизу в управление культуры предмет(ы) фиксируется в журнале приема 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запросе отображаются данные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право собственности на культурные ценности, в виде сканированных копий;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принимающей стороны о целях и условиях нахождения культурных ценностей в виде сканированной копии;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культурных ценностей обозреваемых с лицевой и оборотной стороны, в формате А-5 в электронном формате;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организации о возложении ответственности на определенное лицо за сохранность культурных ценностей на период временного вывоза в виде сканированной копии – для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Предметы, рассматриваемые как культурные ценности, подлежащие экспертизе, заявитель представляет в управление культуры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управление культуры получает из соответствующих государственных информационных систем через портал в форме электронных документов, подписанных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Информация о порядке оказания государственной услуги размещена на портале, а также интернет-ресурсах местных исполнительных органов областей, городов Астаны и Алматы, указанных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Документы и предметы, рассматриваемые как культурные ценности, необходимые для получения государственной услуги, сдаются в канцелярию управления культуры, адреса которых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личном кабинете получателя государственной услуги. Запрос автоматически направляется управлению культуры -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Подтверждением приема документов и предметов, указанных в пункте 11 настоящего стандарта, является выдача получателю государственной услуги (либо представителю по доверенности) талона, где указываются дата и время, фамилия и инициалы сотрудника канцелярии управления культуры, принявшего документы и предмет(ы).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культуры направляет предметы, рассматриваемые как культурные ценности, на рассмотрение экспертной комиссии. По итогам экспертизы оформляется заключение по форме согласно приложению 5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в электронной форме направляется в личный кабинет получателя государственной услуги на портале. При индивидуальной явке выдача готовых документов получателю осуществляется нарочно на основании талона.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Предмет(ы), представленный(ые) на экспертизу, возвращается(ются) заявителю с отметкой в журнале приема 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неудовлетворительное физическое состояние вывозимых культурных ценностей, за исключением случаев временного вывоза их в целях реставрации;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нахождение культурных ценностей в международном и (или) государственном розыске;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цели временного вывоза культурных ценностей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свидетельства на право временного вывоза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об отсутствии у предмета культурной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получателю государственной услуги направляется в его личный кабинет на портале в виде электронного документа в течение десяти рабочих дней со дня сдачи в управление культуры либо подачи электронного запроса через портал.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управления культуры основывается по отношению к получателю государственной услуги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получателя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приложением 6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управления культуры, ежегодно утверждаются приказом Министерства культуры и информации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Порядок обжалования действия (бездействия) уполномоченных должностных лиц разъясняется службой документационного обеспечения управления культуры по адресам, указанным в 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можно получить по телефону информационно-справочной службы call-центра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может быть подана на имя руководства местного исполнительного органа по адресам, указанным в 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письменном виде по почте или нарочно через службу документационного обеспечения управления культуры либо местного исполнительного органа, адреса и график работы которых указаны в приложениях 1 и 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 с приложением копии заявления на выдачу свидетельства на право временного вывоза культурных ценностей с отметкой службы документационного обеспечения управления культуры. Получатель государственной услуги в своей жалобе в обязательном порядке указывает: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почтовый адрес, по которому должен быть направлен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изложение сути жалобы;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личную подпись и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Жалоба регистрируется службой документационного обеспечения управления культуры либо местного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Лицу, подавшему жалобу,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по телефонам, указанным в приложениях 1 и 2 к настоящему стандарту. Рассмотрение жалоб осуществляется в порядке и сроки,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жалобы направляется по почте либо выдается нарочно по заявлению получателя государственной услуги (либо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неправомерные действия (бездействия) сотрудников управления культуры рассматривается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после отправки электронного обращения получателю государственной услуги из личного кабинета доступна информация об обращении, которая обновляется в ходе обработки обращения в управлении культуры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предоставляемой государственной услуге можно получить на интернет-ресурсах местных исполнительных органов, указанных в приложении 2 к настоящему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ценностей»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графики работы управлений культуры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2154"/>
        <w:gridCol w:w="2439"/>
        <w:gridCol w:w="1787"/>
        <w:gridCol w:w="3401"/>
        <w:gridCol w:w="3275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электронной почты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Астаны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11, кабинет 751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55-67-69, 55-67-64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dep_culture@mail.ru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Алматы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пл. Республики, 4, кабинет 423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272-58-83, 271-65-63, 272-02-72, 272-10-01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culture_almaty@mail.ru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Алматинской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Талдыкорган. ул. Тауелсиздик, 38, кабинет 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27-16-19, 27-14-49, 27-15-97, 24-77-22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kulture-tald@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mail.online.kz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Акмолинской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Сатпаева, 1, кабинет 102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25-76-60, 25-81-73, 25-81-60, 25-81-72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Kultura-kokshetau@yandex.ru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Актюбинской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пр. Абылхайыр-хана, 40, кабинет 658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59-52-05, 56-03-12, 59-51-52, 56-47-58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aktobe_kulture@mail.ru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Атырауской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Азаттык, 9, кабинет 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35-41-89, 35-42-84, 2-41-37, 27-11-57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ouk_atyrau@rambler.ru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08.30 часов до 18.30 часов, перерыв с 12.30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Восточно-Казахстанской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 Каменогорск, ул. Головкова, 30, кабинет 302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26-28-30, 26-37-12, 26-30-63, 24-92-03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culturevko@mail.ru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Западно-Казахстанской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 пр. Достык-Дружбы, 166/1, кабинет 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51-55-54, 50-09-46, 51-25-35, 50-45-89, 51-07-37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kultzko@mail.ru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18.30 часов, перерыв с 13.00 часов до 14.30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Жамбылской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Толе би 35, кабинет 519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57-92-46, 57-92-25, 57-92-80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tarazkultura@mail.ru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19.00 часов, перерыв с 13.00 часов до 15.00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Карагандинской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Можайского, 13 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41-14-81, 41-14-68, 42-30-08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karkultura@yandex.ru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Кызылординской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пр. Абая, 27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23-93-54 23-46-81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info@uk.orda.gov.kz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19.00 часов, перерыв с 13.00 часов до 15.00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Костанайской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 Аль-Фараби, 60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57-51-90, 57-53-53, 57-53-20, 57-53-21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kultura@kostanay.kz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kultura_kostanay@mail.ru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Мангистауской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23-микррайон, 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42-66-10, 42-13-00, 42-77-62, 42-77-60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mook_od@mail.ru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18.30 часов, перерыв с 12.30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Павлодарской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 ул. Академика Маргулана, 115, кабинет 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32-03-29, 32-22-37, 32-37-77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dep_culture@mail.ru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Северо-Казахстанской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 ул. Карима Утюшева, 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46-43-92 49-26-79 49-27-55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kultsko@mail.ru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Южно-Казахстанской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 пр. Таукехана, 2а, кабинет 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53-93-49, 53-91-81, 53-94-62, 55-10-88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oko_madeniet@mail.ru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19.00 часов, перерыв с 13.00 часов до 15.00 часов. Выходные дни: суббота и воскресенье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ценностей»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местных исполнительных органов областей,</w:t>
      </w:r>
      <w:r>
        <w:br/>
      </w:r>
      <w:r>
        <w:rPr>
          <w:rFonts w:ascii="Times New Roman"/>
          <w:b/>
          <w:i w:val="false"/>
          <w:color w:val="000000"/>
        </w:rPr>
        <w:t>
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2620"/>
        <w:gridCol w:w="3660"/>
        <w:gridCol w:w="2112"/>
        <w:gridCol w:w="4164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Интернет-ресурсы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55-64-06, 55-64-82, 55-64-81, 55-64-85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www.astana.kz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Алматы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пл. Республики, 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71-66-47 ф. 71-66-47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Тауелсиздик, 38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24-77-22 ф. 24-77-22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www.zhetysu-gov.kz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Абая, 89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25-48-37 25-02-59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www.akmo.kz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пр. Абылхайырхана, 40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93-20-79 56-31-66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www.akimat.infо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Атырауской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Айтеке-би, 77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27-08-96 ф. 27-11-57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www.atyrauobl.kz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Горького, 40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26-42-54 ф. 26-42-54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www.culturevko.uka.kz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Западно-Казахстанской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пр. Достык, 201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50-02-36 ф. 50-09-46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www.western.kz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Абая, 125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45-73-97 43-27-18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www.zhambyl.kz.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Бульвар Мира, 39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56-19-80 ф. 56-19-79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www.karaganda-region.kz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Ы. Жакаева, 76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27-63-73 27-89-66, 26-16-44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www.kyzylorda.kz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 Аль-Фараби, 66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57-51-90 ф. 57-53-53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14 м-н, дом 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42-66-10 ф. 42-13-00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www.mangistau.kz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Павлодарской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Академика Сатпаева, 49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32-33-26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www.pavlodar.gov.kz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Северо-Казахстанской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Конституция, 53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46-36-35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www.sko.kz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Южно-Казахстанской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Таукехана, 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53-45-44, 53-00-24, 53-00-21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www.ontustik.kz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ценностей»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(местный исполнительный орган области, города республиканского значения, столицы)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
на право временного вывоза культурных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                                   «___» 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Заявитель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Данные заявителя:________________________________________________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(гражданство, номер паспорта или удостоверения личности,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дата его выдачи или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Деятельность заявителя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На основании заключения экспертной комиссии по временному вывозу культурных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(местных исполнительных органов областей, города республиканского значения и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№ ____ от «___» __________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культурной ценности)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разрешается к временному вывозу из Республики Казахстан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страны и местонахождение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с «__» ___________ 20__ года по «__»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          отметка таможенных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ценностей»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(местный исполнительный орган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или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заявителя)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свидетельство на право временного вывоза культурных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страны и 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заявителя: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(ФИО, дата рождения, гражданство, номер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или удостоверения личности,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его выдачи, местожительство, контактный телефон или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                    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ценностей»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временному вывозу культурных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(местного исполнительного органа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                            «___» 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Заявитель_________________________________________________________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Данные заявителя:_________________________________________________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(гражданство, номер паспорта или удостоверения личности,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дата его выдачи или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Деятельность заявителя:___________________________________________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Цель вывоза (временного вывоза)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Представлено на экспертизу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предмета, количество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Описание предмета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(подлинник, автор, место и время создания, материал и техника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исполнения,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размер, вес, сохранность)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(имеет либо не имеет культурную ценность)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рекомендация о возможности временного вывоза)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3"/>
        <w:gridCol w:w="5453"/>
      </w:tblGrid>
      <w:tr>
        <w:trPr>
          <w:trHeight w:val="30" w:hRule="atLeast"/>
        </w:trPr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комиссии: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(Ф.И.О.)</w:t>
            </w:r>
          </w:p>
        </w:tc>
      </w:tr>
      <w:tr>
        <w:trPr>
          <w:trHeight w:val="30" w:hRule="atLeast"/>
        </w:trPr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(Ф.И.О.)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ценностей»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4"/>
        <w:gridCol w:w="2370"/>
        <w:gridCol w:w="2618"/>
        <w:gridCol w:w="2868"/>
      </w:tblGrid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  которых доступна в электронном формате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№ 1614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2012 года № 83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 лицензии на деятельность по</w:t>
      </w:r>
      <w:r>
        <w:br/>
      </w:r>
      <w:r>
        <w:rPr>
          <w:rFonts w:ascii="Times New Roman"/>
          <w:b/>
          <w:i w:val="false"/>
          <w:color w:val="000000"/>
        </w:rPr>
        <w:t>
осуществлению археологических и (или) научно-реставрационных</w:t>
      </w:r>
      <w:r>
        <w:br/>
      </w:r>
      <w:r>
        <w:rPr>
          <w:rFonts w:ascii="Times New Roman"/>
          <w:b/>
          <w:i w:val="false"/>
          <w:color w:val="000000"/>
        </w:rPr>
        <w:t>
работ на памятниках истории и культуры»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Комитетом по культуре Министерства культуры и информации Республики Казахстан (далее - уполномоченный орган) на альтернативной основе через центры обслуживания населения (далее - центры), адреса которых указаны в приложении 1 к настоящему стандарту, а также через веб-портал «электронного правительства»: www.e.gov.kz или через веб-портал «Е-лицензирование»: www.elicense.kz (далее - портал) при условии наличия у получателя государственной услуги электронно-цифровой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«Об охране и использовании объектов историко-культурного наследия»,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культуры и информации Республики Казахстан (далее - Министерство): www.mki.gov.kz;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информации, на стендах, информационных досках с образцами, размещенными в здании уполномоченного органа и центров, адреса которых указаны в 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информационно-справочной службы call-центра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 портале лицензии, переоформленной лицензии на деятельность по осуществлению археологических и (или) научно-реставрационных работ на памятниках истории и культуры (далее - лицензия), в форме электронной лицензии, подписанной ЭЦП уполномоченного лица уполномоченного органа,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установленный срок не выдал получателю государственной услуги лицензию либо не уведомил получателя государственной услуги о причине отказа в выдаче лицензии, то по истечении пяти рабочих дней с даты истечения сроков, установленных пунктом 7 настоящего стандарта для выдачи лицензии, уполномоченный орган обязан выдать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фамилии, имени, отчества (при его наличии) физического лица, при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изменении его наименования и адреса, выдается переоформленная лицензия.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получателя государственной услуги за получением лицензии на бумажном носителе, лицензия оформляется в электронном формате, распечатывается и заверяется печатью и подписью руководителя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пятнадцати рабочих дней со дня сдачи необходимых документов, определенных в 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переоформленной лицензии - в течение десяти рабочих дней со дня сдачи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день приема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результаты оказания государственной услуги уполномоченным органом представляются в центры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пятнадцати рабочих дней со дня подачи электронного запроса с приложением необходимых документов, определенных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переоформленной лицензии - в течение десяти рабочих дней со дня подачи электронного запроса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основе, за оказание которой взимается лицензионный сбор за право занятия отдельными видами деятельности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 через портал,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государственная услуга оказывается ежедневно с 9.00 до 18.00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- государственная услуга оказывается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 очереди»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органа, где вход в здание осуществляется по разовому пропуску, выдаваемому в бюро пропусков, которое имеет отдельный вход. Разовый пропуск оформляется по телефонной заявке должностного лица, непосредственно оказывающего услугу. Для поддержки правопорядка здание имеет круглосуточный пост охраны, противопожарную сигнализацию и другие меры безопасности. Вход в подъезд оснащен пандусами, предназначенными для лиц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здании центра по выбору получателя государственной услуги, где предусмотрены условия для доступа людей с ограниченными физическими возможностями. В помещениях территориальных органов и здании центра имеются зал ожидания, информационные стенды;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в личном кабинете.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получатель государственной услуги (либо представитель по доверенности)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приложению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государственной регистрации получателя государственной услуги в качестве юридического лица (нотариально засвидетельствованную в случае непредставления оригиналов для сверки) -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получателя государственной услуги в качестве индивидуального предпринимателя (нотариально засвидетельствованную в случае непредставления оригинала для сверки)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постановке получателя государственной услуги на учет в налоговом органе (нотариально засвидетельствованную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деятельностью по осуществлению археологических и (или) научно-реставрационных работ на памятниках истории и культуры, за исключением случаев оплаты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археологических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для осуществления археологических работ на памятниках истории и культуры согласно приложению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рекомендательное письмо научной организации в области археологии на право осуществления получателем государственной услуги археологических работ на памятниках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для осуществления научно-реставрационных работ на памятниках истории и культуры согласно 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предусмотренных абзацами три, четыре, пять, шесть подпункта 1) пункта 11, не требуется при наличии возможности получения информации, содержащейся в них, из государственных информационных систем и (или) из формы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проверяет на полноту представленный пакет документов и, в случае установления факта нехватки документов, в течение двух рабочих дней со дня сдачи в уполномоченный орган уведомляет об этом получателя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проверяет на полноту представленный пакет документов и при непредставлении требуемых документов в соответствии с подпунктом 1) пункта 11 настоящего стандарта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запросе отображаются данные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получателя государственной услуги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получателя государственной услуги в качестве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получателя государственной услуги в качестве индивидуального предпринимателя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получателя государственной услуги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оплате в бюджет лицензионного сбора за право занятия деятельностью по осуществлению археологических и (или) научно-реставрационных работ на памятниках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археологических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для осуществления археологических работ на памятниках истории и культуры согласно приложению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рекомендательное письмо научной организации в области археологии на право осуществления получателем государственной услуги археологических работ на памятниках истории и культуры – в виде электронной копии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для осуществления научно-реставрационных работ на памятниках истории и культуры согласно 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переоформленной лицензии получатель государственной услуги (либо представитель по доверенности) представляет заявление в уполномоченный орган или центр либо запрос в форме электронного документа на портал с приложением копии документа, подтверждающего уплату в бюджет лицензионного сбора за переоформление лицензии, за исключением случаев оплаты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при получении переоформленной лицензии возвращает уполномоченному органу ранее выданную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размещен на портале «электронного правительства»: www.e.gov.kz, а также интернет-ресурсе Министерства: www.mki.gov.kz (подраздел «Лицензирование в сфере культуры» раздел «Госуслуги»).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бланки заявлений утвержденной формы размещаются на специальной стойке в зале ожидания, а также интернет-ресурсе РГП Центр: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отправляются по почте либо сдаются в канцелярию уполномоченного органа по адресу: 010000, город Астана, ул. Орынбор, дом № 8, здание «Дом министерств», 15 подъезд, кабинет № 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отправка электронного запроса осуществляется из «личного кабинета» получателя государственной услуги. Запрос автоматически направляется государственному органу -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приема документов, указанных в пункте 11 настоящего стандарта, является выдача получателю государственной услуги (либо представителю по доверенности) талона, где указываются дата и время, фамилия и инициалы сотрудника канцелярии уполномоченного органа,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в центрах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названия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(при наличии) отчества работника центра, принявшего заявление на оформление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(при наличии)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личный кабинет направляется уведомление-отчет о принятии запроса с указанием даты и времени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уполномоченном органе лицензия в электронной форме направляется в личный кабинет получателя государственной услуги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получателю государственной услуги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его хранение в течение одного месяца, после чего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услуги получателю государственной услуги направляется в «личный кабинет» на портале либо в случае обращения получателя государственной услуги за получением лицензии на бумажном носителе лицензия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на право занятия деятельностью по осуществлению археологических и (или)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получатель государственной услуги не соответствует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имеется вступивший в законную силу приговор суда в отношении получателя государственной услуги, запрещающий ему заниматься деятельностью по осуществлению археологических и (или)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запрещено получателю государственной услуги получать лицензию;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имеются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получателю государственной услуги направляется в его личный кабинет на портале в виде электронного документа в течение двух рабочих дней со дня сдачи в уполномоченный орган либо подачи электронного запроса через портал.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уполномоченного органа основывается по отношению к получателю государственной услуги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получателя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приложением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Министра культуры и информации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Уполномоченное лицо уполномоченного органа разъясняет порядок обжалования действий (бездействия) уполномоченных должностных лиц и оказывает содействие в подготовке жалобы по адресу: 010000, город Астана, ул. Орынбор, дом № 8, здание «Дом министерств», 15 подъезд, кабинеты № 527, также по телефонам: 8 (7172) 74-05-68, 74-04-61.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можно получить по телефону информационно-справочной службы call-центра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письменном виде по почте либо нарочно на имя руководства уполномоченного органа по адресу, указанному в пункте 20 настоящего стандарта, в рабочие дни с 9.00 до 18.00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на некорректное обслуживание направляется в письменном виде по почте либо нарочно через канцелярию уполномоченного органа по адресу, указанному в пункте 20 настоящего стандарта, в рабочие дни с 9.00 до 18.00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жалоба подается непосредственно руководителю центра либо руководителю РГП Центр, адрес и телефон которого указаны в 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 на неправомерное действие (бездействие) сотрудников уполномоченного органа подается в произвольной форме с приложением копии заявления о выдаче лицензии. Получатель государственной услуги в своей жалобе в обязательном порядке указывает: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почтовый адрес, по которому должен быть направлен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изложение сути жалобы;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личную подпись и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канцелярией уполномоченного органа по адресу, указанному в пункте 20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подавшему жалобу, выдается талон с указанием даты и времени, фамилии и инициалов лица, принявшего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лица, принявшего жалобу, либо по телефонам, указанным в пункте 20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жалобы направляется по почте либо выдается нарочно по заявлению получателя государственной услуги (либо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после отправки электронного обращения получателю государственной услуги из личного кабинета доступна информация об обращении, которая обновляется в ходе обработки обращения в уполномоченном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принятия жалобы, поступивший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представляемой государственной услуге можно получить на интернет-ресурсе Министерства: www.mki.gov.kz., а также в РГП Центр: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деятельность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археологических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научно-реставрационных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памятниках истории и культуры»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298"/>
        <w:gridCol w:w="4659"/>
        <w:gridCol w:w="3038"/>
      </w:tblGrid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(филиалы, 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отделения)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ул. Ауэзова, д.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40-10-76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ул. Биржан Сал,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42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с. Красный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Атбасар, ул. Валиханова,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11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Астраханка, ул. Аль-Фараби,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д.44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Макинск, ул. Сейфуллина,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18б,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Щучинск, ул. Абылай Хана,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Егиндыколь, ул. Победы, д.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Ерейментау, ул. Мусабаева, д.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Степняк, ул. Сыздыкова, д. 2а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Державинск, ул. Габдуллина,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104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Зеренда, ул. Мира, д. 52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Коргалжинский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Коргалжин, ул. Абая, д. 44а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хана, д. 119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Акмол, ул. Гагарина, д. 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Шортанды, Переулок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Безымянный, д.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Каргалинский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район, с. Каргалинское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(Жилянка), ул. Сатпаева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 г. Алга,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Кирова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Хромтау, ул. Абая 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Мугалжарский район,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Кандыагаш, мкр. Молодежный 47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Амирова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 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Шубаркудук, Байганина 15 «А»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 п.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 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Бадамша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 Айтеке-би 27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Уилский район, с.Уил,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Кокжар 64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Комсомольское,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Балдырган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Карыуылкелди, ул. Барак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41 «А»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район, с. Иргиз,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район, г.  Шалкар,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 63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Жансугурова, Кабанбай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Кабанбай, ул. Абылайхана,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Баканас, ул.  Бижанова,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(72773) 95-2-22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Ескельдинский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Карабулак, ул. Оразбекова,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Отеген батыра, мкр. Куат,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Тауелсiздiк, 25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Боролдай, ул. Вокзальная,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«А»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(72757) 2-44-16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Каскелен, ул. Жангозина,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Тау Самалы, ул. Рыскулова,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Шамалган, ул. Конаева,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ул. Абылай хана,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Кербулакский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Сарыозек, ул. Момышұлы,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Балпык би, ул. Измайлова,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Капшагайский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Шенгельды, ул. Сейфуллина,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Жамбыла, 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Нарынкол, ул. Райымбека,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Жаркент, ул. Головацкого,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Талгар, ул. Лермонтова, 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Талдыкорганский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Текелийский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Чунджа, ул. Касымбекова,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проспект Сатпаева,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проспект Сатпаева,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ул. Баймуханова,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16а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 дом 80а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область, Индерский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район, пос. Индерборский,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Махамбет, ул. Абая, дом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Кызылкугинский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Миялы, ул. Абая, дом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Кульсары, ул. Бейбитшилик, 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Ганюшкино, ул. Есболаев, 66а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область, Макатский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район, п. Макат,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дом 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Белинского, 37а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пр.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20/1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99/1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район, 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Глубокое, ул. Поповича, 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Зыряновск, ул. Стахановская,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Улкен – Нарын,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Абылайхана, 96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Риддер,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Семипалатинская, 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Абылайхана,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Молодежный, дом, 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г. Шемонайха 3-микрорайон 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Семейский 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 квартал, 21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Семейский 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ул. Найманбаева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Бескарагай, ул. Пушкина, 2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Бородулиха, ул. Молодежная,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Калбатау, ул. Достык, 98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Курчатовский район,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Курчатов, ул. Абая,12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Кокпекты, ул. Шериаздана, 38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 116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 232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ул. К. Койгелды,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«а»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Сатпаева, 1 «б»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 Талас, 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Абая, 232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Сарыкемер, ул. Медеуова,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Б. Момышулы,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Сауранбекулы, 49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ул. Домалак анна,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232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Рыскулбекова, 215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Каратау, ул. Молдагулова,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Т.  Рыскуловского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 Автобазовская, 1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ЗКО, г. Уральск, ул.  Жамбыла,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81/2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ЗКО, Акжаикский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Чапаев, переулок Акжаикский,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ЗКО, Бокейординский район,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ул. Железнодорожная,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Жангалинскому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Жангала, ул. Халыктар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достыгы, 63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Переметное, ул. Гагарина,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Казталовка, ул. Лукманова,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Каратобе, ул. Курмангалиева,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23/1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Жымпиты,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Казахстанская,11/2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 ул. Тайманова, 95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Дарьинское, ул. Балдырган,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27/1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Тайпакскому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Абая, 54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п. Топар,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Казыбек би, 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г.Сарань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85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Шахтинск, проспект 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Кунанбаева, 65 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Шахтинск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п. Шахан,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 д.16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Пристационная,12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р-н Осакаровка, 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Молодежный, ул. Абая 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Сатпаев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Сатпаев проспект Сатпаева,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Бокейхана, 20а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Аксу – Аюлы,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Жапакова, 23/1 п. Агадырь,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Тәуелсiз Қазақстан, 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Б. Момышулы, 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Оспанова, 40 п. Атасу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Ленина, 18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Приозерск, ул. Балхашская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хана, 37 п. Ботакара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24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ул. Бокейхана,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 ул. Абая 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Сулейменовых, 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район, п. Улытау,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Аубакирова,21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 ул. Тарана д. 114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Силантьевка, ул. Ленина, 51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ул. Майлина, 27/7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Аркалык, ул. Абая, 62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Аулиеколь, ул. Ленина, 32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Денисовка, ул. Советская, 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р-он, с. Торай,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 37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Ленина, д. 108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 66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Карабалыкский р-он, 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Карабалык, ул. Космонавтов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р-он, с. Карасу,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Лисаковск, микрорайон № 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р-он,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Боровское, ул. Королева, д.4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Караменды, ул. Шакшак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Жанибека д.5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Рудный, пр. Космонавтов, д.12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Рудный, ул. Корчагина, д. 76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Ленина, 104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р-он,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Тарановское, ул. Калинина, 93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р-он, с. Федоровка,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Красноармейская 56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Затабольск, ул. Калинина,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ул.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Муратбаева 2 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пос. Тасбогет,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ул. Жанкожа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батыр, 82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Шугыла, 45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мкр. Акмешит,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область, город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Байконыр, ул. Максимова № 17а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Аральск, ул. Карасакал,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Казалинск, ул. Жанкожа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область, 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Жосалы, ул. Абая,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область, 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Жалагаш, ул. Желтоксан,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область, 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Теренозек, ул.  Амангельди 55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 Шиели,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область, 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Жанакорган, ул. Сыганак,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 зд. 67 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Актауский городской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 зд. 67 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Жанаозенский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Жанаозен, микрорайон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Оркен, зд. Дом творчества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район, 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Мангистау, зд. Общественных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районный отдел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Бейнеу ул. Косай ата зд.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молодежи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Боранкул 7 аул, зд. 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Боранкулмадениет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5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Шетпе ул. Центральная № 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Курык ул. Валиханова дом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7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Форт-Шевченко ул. Маяулыз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6-д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Акшукурское отделение №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Акшукур зд. ТОО «Жайлау»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Жетыбайский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Пос. Жетыбай ул. Жанакурылыс,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ул. Кутузова,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ул. Исиналиева,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Экибастуз,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Машхур-Жусуп 92/2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ул. Ленина, 10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Сатпаева, 49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Железинка,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Торайгырова, 58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 Тургенова, 85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ул. Ташимова, 114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Иртышск,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Исы-Байзакова, 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Сейфуллина, 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ул. 10 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ул. Ауэзова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Казахстана, 72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Саумалкол,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Сыздыкова, 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Талшык, ул. Победы, 67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Смирнов, ул. Труда, 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Явленко, ул. Ленина, 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Пресновка, ул. Переулок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Горького, 10 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Мусрепова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Новоишиское, ул. Ленина,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Кызылжарскому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Бескол, ул. Институтская,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Булаев, ул. Юбилейная, 62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Мамлютка, ул. С. Муканова,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Тайыншинскому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Тайынша, ул. Конституции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Тимирязев, ул. Уалиханова,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Кишкенекол,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Уалиханова, 80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Сергеевка, ул. Желтоксана,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б/н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б/н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ул, Мадели Кожа,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  Оспанова, № 61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  Сайрамская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Республики,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ул. Ергөбек, б/н.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Кентау, ул. Абылай хана,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  Конаев,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Жетисай, ул. Жайшыбекова,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Шауилдир, проспект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Жибек-жолы,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ул. Кажымухан,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Туркестан, ул. Тылеулы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мынбасы,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Толе-би,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Тулькибас ул. Т. Рыскулова,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Аксукент, ул. Кыстаубаев,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(72531) 77-079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Шолаккорган, ул. Кожанова,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 ул. Шораулы,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ул. А. Жылкышиева,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Шардара, тупик Шардара,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Шанырак-2, ул. Жанкожа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батыра, 24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 9а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«Центр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обслуживания населения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Астана»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Алматинскому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пос. Железнодорожный,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Актасты, д.20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Сарыаркинскому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д.43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Есенберлина, 16/2 (в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здании АО «Темiрбанк»)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«Өндiрiс»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Сарыарка, д.12 (в здании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«БТА-банк»)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«Жеңiс»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Жеңiс д. 34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по Есильскому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батыра, д. 5/1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вп. №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деятельность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археологических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научно-реставрационных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памятниках истории и культуры»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наименование уполномоченного органа лицензирования)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получателя государственной услуги)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(указать вид деятельности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Сведения о получателе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Форма собственности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создания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о регистрации (перерегистрации)____________________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Адрес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Расчетный счет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Филиалы и представительства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Информация о научно-реставрационных и (или) археологических проектах (при наличии) в которых принимали участие научные руководители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                       ____  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«_____» __________________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деятельность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археологических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научно-реставрационных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памятниках истории и культуры»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сведений</w:t>
      </w:r>
      <w:r>
        <w:br/>
      </w:r>
      <w:r>
        <w:rPr>
          <w:rFonts w:ascii="Times New Roman"/>
          <w:b/>
          <w:i w:val="false"/>
          <w:color w:val="000000"/>
        </w:rPr>
        <w:t>
о соответствии квалификационным требованиям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археологических и (или) научно-реставрационных работ на</w:t>
      </w:r>
      <w:r>
        <w:br/>
      </w:r>
      <w:r>
        <w:rPr>
          <w:rFonts w:ascii="Times New Roman"/>
          <w:b/>
          <w:i w:val="false"/>
          <w:color w:val="000000"/>
        </w:rPr>
        <w:t>
памятниках истории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Научный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специализации и квалификации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диплома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 выдавшего диплом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Стаж работы в области археологических и (или) научно-реставрационных работ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Занимаемая должность 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принятии на работу или индивидуального трудового договора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об увольнении с работы 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Специализированное оборудование: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специализированного оборудования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договора купли/продажи/аренды специализированного оборудования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заключения 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кем заключен договор (наименование юридического и (или) физического лица) 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деятельность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археологических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научно-реставрационных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памятниках истории и культуры»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4"/>
        <w:gridCol w:w="2370"/>
        <w:gridCol w:w="2618"/>
        <w:gridCol w:w="2868"/>
      </w:tblGrid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  которых доступна в электронном формате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